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785"/>
        <w:gridCol w:w="4786"/>
      </w:tblGrid>
      <w:tr w:rsidR="000D2BAF" w:rsidRPr="00437363">
        <w:tc>
          <w:tcPr>
            <w:tcW w:w="4785" w:type="dxa"/>
          </w:tcPr>
          <w:p w:rsidR="000D2BAF" w:rsidRPr="00437363" w:rsidRDefault="000D2BAF" w:rsidP="00E40804">
            <w:pPr>
              <w:spacing w:line="360" w:lineRule="auto"/>
              <w:jc w:val="both"/>
              <w:rPr>
                <w:rFonts w:ascii="Times New Roman" w:hAnsi="Times New Roman" w:cs="Times New Roman"/>
                <w:sz w:val="26"/>
                <w:szCs w:val="26"/>
              </w:rPr>
            </w:pPr>
          </w:p>
        </w:tc>
        <w:tc>
          <w:tcPr>
            <w:tcW w:w="4786"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Утверждено на педагогическом совете муниципального общеобразовательного учреждения Сорокинской средней общеобразовательной школы №3 </w:t>
            </w:r>
          </w:p>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от «_____» ______________ 20</w:t>
            </w:r>
            <w:r>
              <w:rPr>
                <w:rFonts w:ascii="Times New Roman" w:hAnsi="Times New Roman" w:cs="Times New Roman"/>
                <w:sz w:val="26"/>
                <w:szCs w:val="26"/>
                <w:lang w:val="en-US"/>
              </w:rPr>
              <w:t>10</w:t>
            </w:r>
            <w:r w:rsidRPr="00437363">
              <w:rPr>
                <w:rFonts w:ascii="Times New Roman" w:hAnsi="Times New Roman" w:cs="Times New Roman"/>
                <w:sz w:val="26"/>
                <w:szCs w:val="26"/>
              </w:rPr>
              <w:t xml:space="preserve"> г.</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протокол № ____</w:t>
            </w:r>
          </w:p>
          <w:p w:rsidR="000D2BAF" w:rsidRPr="00437363" w:rsidRDefault="000D2BAF" w:rsidP="00E40804">
            <w:pPr>
              <w:spacing w:line="360" w:lineRule="auto"/>
              <w:jc w:val="both"/>
              <w:rPr>
                <w:rFonts w:ascii="Times New Roman" w:hAnsi="Times New Roman" w:cs="Times New Roman"/>
                <w:sz w:val="26"/>
                <w:szCs w:val="26"/>
              </w:rPr>
            </w:pPr>
          </w:p>
        </w:tc>
      </w:tr>
    </w:tbl>
    <w:p w:rsidR="000D2BAF" w:rsidRPr="00437363" w:rsidRDefault="000D2BAF" w:rsidP="00E40804">
      <w:pPr>
        <w:spacing w:line="360" w:lineRule="auto"/>
        <w:jc w:val="both"/>
        <w:rPr>
          <w:rFonts w:ascii="Times New Roman" w:hAnsi="Times New Roman" w:cs="Times New Roman"/>
          <w:b/>
          <w:bCs/>
          <w:sz w:val="26"/>
          <w:szCs w:val="26"/>
        </w:rPr>
      </w:pPr>
    </w:p>
    <w:p w:rsidR="000D2BAF" w:rsidRPr="00437363" w:rsidRDefault="000D2BAF" w:rsidP="00E4080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П</w:t>
      </w:r>
      <w:r w:rsidRPr="00437363">
        <w:rPr>
          <w:rFonts w:ascii="Times New Roman" w:hAnsi="Times New Roman" w:cs="Times New Roman"/>
          <w:b/>
          <w:bCs/>
          <w:sz w:val="28"/>
          <w:szCs w:val="28"/>
        </w:rPr>
        <w:t xml:space="preserve">рограмма </w:t>
      </w:r>
      <w:r>
        <w:rPr>
          <w:rFonts w:ascii="Times New Roman" w:hAnsi="Times New Roman" w:cs="Times New Roman"/>
          <w:b/>
          <w:bCs/>
          <w:sz w:val="28"/>
          <w:szCs w:val="28"/>
        </w:rPr>
        <w:t>развития</w:t>
      </w:r>
    </w:p>
    <w:p w:rsidR="000D2BAF" w:rsidRPr="00437363" w:rsidRDefault="000D2BAF" w:rsidP="00E40804">
      <w:pPr>
        <w:spacing w:line="360" w:lineRule="auto"/>
        <w:jc w:val="both"/>
        <w:rPr>
          <w:rFonts w:ascii="Times New Roman" w:hAnsi="Times New Roman" w:cs="Times New Roman"/>
          <w:b/>
          <w:bCs/>
          <w:sz w:val="28"/>
          <w:szCs w:val="28"/>
        </w:rPr>
      </w:pPr>
      <w:r w:rsidRPr="00437363">
        <w:rPr>
          <w:rFonts w:ascii="Times New Roman" w:hAnsi="Times New Roman" w:cs="Times New Roman"/>
          <w:b/>
          <w:bCs/>
          <w:sz w:val="28"/>
          <w:szCs w:val="28"/>
        </w:rPr>
        <w:t>муниципального общеобразовательного учреждения</w:t>
      </w:r>
    </w:p>
    <w:p w:rsidR="000D2BAF" w:rsidRPr="00437363" w:rsidRDefault="000D2BAF" w:rsidP="00E40804">
      <w:pPr>
        <w:spacing w:line="360" w:lineRule="auto"/>
        <w:jc w:val="both"/>
        <w:rPr>
          <w:rFonts w:ascii="Times New Roman" w:hAnsi="Times New Roman" w:cs="Times New Roman"/>
          <w:b/>
          <w:bCs/>
          <w:sz w:val="28"/>
          <w:szCs w:val="28"/>
        </w:rPr>
      </w:pPr>
      <w:r w:rsidRPr="00437363">
        <w:rPr>
          <w:rFonts w:ascii="Times New Roman" w:hAnsi="Times New Roman" w:cs="Times New Roman"/>
          <w:b/>
          <w:bCs/>
          <w:sz w:val="28"/>
          <w:szCs w:val="28"/>
        </w:rPr>
        <w:t xml:space="preserve"> Сорокинской средней общеобразовательной школы №3 </w:t>
      </w:r>
    </w:p>
    <w:p w:rsidR="000D2BAF" w:rsidRPr="00437363" w:rsidRDefault="000D2BAF" w:rsidP="00E4080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на период с сентября 2010 по август 2015</w:t>
      </w:r>
      <w:r w:rsidRPr="00437363">
        <w:rPr>
          <w:rFonts w:ascii="Times New Roman" w:hAnsi="Times New Roman" w:cs="Times New Roman"/>
          <w:b/>
          <w:bCs/>
          <w:sz w:val="28"/>
          <w:szCs w:val="28"/>
        </w:rPr>
        <w:t xml:space="preserve"> года</w:t>
      </w:r>
    </w:p>
    <w:p w:rsidR="000D2BAF" w:rsidRPr="00437363" w:rsidRDefault="000D2BAF" w:rsidP="00E40804">
      <w:pPr>
        <w:spacing w:line="360" w:lineRule="auto"/>
        <w:jc w:val="both"/>
        <w:rPr>
          <w:rFonts w:ascii="Times New Roman" w:hAnsi="Times New Roman" w:cs="Times New Roman"/>
          <w:b/>
          <w:bCs/>
          <w:i/>
          <w:iCs/>
          <w:sz w:val="40"/>
          <w:szCs w:val="40"/>
        </w:rPr>
      </w:pPr>
      <w:r w:rsidRPr="00437363">
        <w:rPr>
          <w:rFonts w:ascii="Times New Roman" w:hAnsi="Times New Roman" w:cs="Times New Roman"/>
          <w:b/>
          <w:bCs/>
          <w:i/>
          <w:iCs/>
          <w:sz w:val="40"/>
          <w:szCs w:val="40"/>
        </w:rPr>
        <w:t xml:space="preserve">«Реализация компетентностного подхода </w:t>
      </w:r>
    </w:p>
    <w:p w:rsidR="000D2BAF" w:rsidRPr="00437363" w:rsidRDefault="000D2BAF" w:rsidP="00E40804">
      <w:pPr>
        <w:spacing w:line="360" w:lineRule="auto"/>
        <w:jc w:val="both"/>
        <w:rPr>
          <w:rFonts w:ascii="Times New Roman" w:hAnsi="Times New Roman" w:cs="Times New Roman"/>
          <w:b/>
          <w:bCs/>
          <w:i/>
          <w:iCs/>
          <w:sz w:val="40"/>
          <w:szCs w:val="40"/>
        </w:rPr>
      </w:pPr>
      <w:r w:rsidRPr="00437363">
        <w:rPr>
          <w:rFonts w:ascii="Times New Roman" w:hAnsi="Times New Roman" w:cs="Times New Roman"/>
          <w:b/>
          <w:bCs/>
          <w:i/>
          <w:iCs/>
          <w:sz w:val="40"/>
          <w:szCs w:val="40"/>
        </w:rPr>
        <w:t>в обучении школьников»</w:t>
      </w:r>
    </w:p>
    <w:p w:rsidR="000D2BAF" w:rsidRPr="00437363" w:rsidRDefault="000D2BAF" w:rsidP="00E40804">
      <w:pPr>
        <w:spacing w:line="360" w:lineRule="auto"/>
        <w:jc w:val="both"/>
        <w:rPr>
          <w:rFonts w:ascii="Times New Roman" w:hAnsi="Times New Roman" w:cs="Times New Roman"/>
          <w:b/>
          <w:bCs/>
          <w:i/>
          <w:iCs/>
          <w:sz w:val="40"/>
          <w:szCs w:val="40"/>
        </w:rPr>
      </w:pPr>
    </w:p>
    <w:tbl>
      <w:tblPr>
        <w:tblW w:w="0" w:type="auto"/>
        <w:tblInd w:w="-106" w:type="dxa"/>
        <w:tblLook w:val="01E0"/>
      </w:tblPr>
      <w:tblGrid>
        <w:gridCol w:w="4785"/>
        <w:gridCol w:w="4786"/>
      </w:tblGrid>
      <w:tr w:rsidR="000D2BAF" w:rsidRPr="00437363">
        <w:tc>
          <w:tcPr>
            <w:tcW w:w="4785" w:type="dxa"/>
          </w:tcPr>
          <w:p w:rsidR="000D2BAF" w:rsidRPr="00437363" w:rsidRDefault="000D2BAF" w:rsidP="00E40804">
            <w:pPr>
              <w:spacing w:line="360" w:lineRule="auto"/>
              <w:jc w:val="both"/>
              <w:rPr>
                <w:rFonts w:ascii="Times New Roman" w:hAnsi="Times New Roman" w:cs="Times New Roman"/>
                <w:b/>
                <w:bCs/>
                <w:i/>
                <w:iCs/>
                <w:sz w:val="26"/>
                <w:szCs w:val="26"/>
              </w:rPr>
            </w:pPr>
          </w:p>
        </w:tc>
        <w:tc>
          <w:tcPr>
            <w:tcW w:w="4786"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Авторы-состовители: педагогический коллектив МОУ Сорокинской СОШ №3 под руководством директора школы С.А. Шишковой</w:t>
            </w:r>
          </w:p>
        </w:tc>
      </w:tr>
    </w:tbl>
    <w:p w:rsidR="000D2BAF" w:rsidRPr="00437363" w:rsidRDefault="000D2BAF" w:rsidP="00E40804">
      <w:pPr>
        <w:spacing w:line="360" w:lineRule="auto"/>
        <w:jc w:val="both"/>
        <w:rPr>
          <w:rFonts w:ascii="Times New Roman" w:hAnsi="Times New Roman" w:cs="Times New Roman"/>
          <w:b/>
          <w:bCs/>
          <w:i/>
          <w:iCs/>
          <w:sz w:val="26"/>
          <w:szCs w:val="26"/>
        </w:rPr>
      </w:pP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с. Большое Сорокино</w:t>
      </w:r>
    </w:p>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2010</w:t>
      </w:r>
      <w:r w:rsidRPr="00437363">
        <w:rPr>
          <w:rFonts w:ascii="Times New Roman" w:hAnsi="Times New Roman" w:cs="Times New Roman"/>
          <w:sz w:val="26"/>
          <w:szCs w:val="26"/>
        </w:rPr>
        <w:t>г.</w:t>
      </w:r>
    </w:p>
    <w:p w:rsidR="000D2BAF" w:rsidRPr="00924F76" w:rsidRDefault="000D2BAF" w:rsidP="00E40804">
      <w:pPr>
        <w:spacing w:line="360" w:lineRule="auto"/>
        <w:jc w:val="both"/>
        <w:rPr>
          <w:rFonts w:ascii="Times New Roman" w:hAnsi="Times New Roman" w:cs="Times New Roman"/>
          <w:sz w:val="26"/>
          <w:szCs w:val="26"/>
        </w:rPr>
      </w:pPr>
    </w:p>
    <w:p w:rsidR="000D2BAF" w:rsidRPr="00285424" w:rsidRDefault="000D2BAF" w:rsidP="00E40804">
      <w:pPr>
        <w:spacing w:line="360" w:lineRule="auto"/>
        <w:jc w:val="both"/>
        <w:rPr>
          <w:rFonts w:ascii="Times New Roman" w:hAnsi="Times New Roman" w:cs="Times New Roman"/>
          <w:b/>
          <w:bCs/>
          <w:sz w:val="28"/>
          <w:szCs w:val="28"/>
        </w:rPr>
      </w:pPr>
      <w:r w:rsidRPr="00285424">
        <w:rPr>
          <w:rFonts w:ascii="Times New Roman" w:hAnsi="Times New Roman" w:cs="Times New Roman"/>
          <w:b/>
          <w:bCs/>
          <w:sz w:val="28"/>
          <w:szCs w:val="28"/>
        </w:rPr>
        <w:t>Содержание программы</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I. Информационно-аналитические данные</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1. Краткая справка об истории образовательного учреждения</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2. Информационная справка</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2.1. Краткая характеристика социального окружения</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2.2. Характеристика учебно-воспитательного процесса</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организационно-педагогическое обеспечение</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структура управления образовательным учреждением</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содержание образования</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2.3. Сведения об обучающихся школы и воспитанниках детских садов</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2.4. Оценка уровня воспитанности обучающихся</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2.5. Данные о здоровье обучающихся и воспитанниках детских садов</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2.6. Характеристика педагогических кадров</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2.7. Сведения о материально-технической базе</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2.8. Финансовое обеспечение</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II. Характеристика социального заказа на образовательные услуги</w:t>
      </w:r>
    </w:p>
    <w:p w:rsidR="000D2BAF" w:rsidRPr="00AA5045"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III. </w:t>
      </w:r>
      <w:r>
        <w:t xml:space="preserve"> </w:t>
      </w:r>
      <w:r>
        <w:rPr>
          <w:rFonts w:ascii="Times New Roman" w:hAnsi="Times New Roman" w:cs="Times New Roman"/>
          <w:b/>
          <w:bCs/>
          <w:sz w:val="26"/>
          <w:szCs w:val="26"/>
        </w:rPr>
        <w:t>О</w:t>
      </w:r>
      <w:r w:rsidRPr="00AA5045">
        <w:rPr>
          <w:rFonts w:ascii="Times New Roman" w:hAnsi="Times New Roman" w:cs="Times New Roman"/>
          <w:b/>
          <w:bCs/>
          <w:sz w:val="26"/>
          <w:szCs w:val="26"/>
        </w:rPr>
        <w:t>писание миссии, целей и задач развития образовательного учреждения</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IV. Моделирование образовательной деятельности с учетом социального заказа</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концептуальные подходы к развитию</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методологическая основа деятельности</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модель выпускника средней школы</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модель выпускника основной школы</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модель выпускника начальной школы</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модель выпускника детского сада</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концепция будущей школы  </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V. Противоречия и проблемы, сдерживающие развитие школьников</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V. Цели и задачи образовательного процесса</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VI. План деятельности по реализации целей и задач образовательного процесса</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VII. Учебный план на 2010-2011 учебный год</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VIII. Программно-методическое обеспечение</w:t>
      </w:r>
    </w:p>
    <w:p w:rsidR="000D2BAF"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IX. Мониторинг реализации программы</w:t>
      </w:r>
    </w:p>
    <w:p w:rsidR="000D2BAF" w:rsidRDefault="000D2BAF" w:rsidP="00E40804">
      <w:pPr>
        <w:spacing w:line="360" w:lineRule="auto"/>
        <w:jc w:val="both"/>
        <w:rPr>
          <w:rFonts w:ascii="Times New Roman" w:hAnsi="Times New Roman" w:cs="Times New Roman"/>
          <w:b/>
          <w:bCs/>
          <w:sz w:val="26"/>
          <w:szCs w:val="26"/>
        </w:rPr>
      </w:pPr>
    </w:p>
    <w:p w:rsidR="000D2BAF" w:rsidRDefault="000D2BAF" w:rsidP="00E40804">
      <w:pPr>
        <w:spacing w:line="360" w:lineRule="auto"/>
        <w:jc w:val="both"/>
        <w:rPr>
          <w:rFonts w:ascii="Times New Roman" w:hAnsi="Times New Roman" w:cs="Times New Roman"/>
          <w:b/>
          <w:bCs/>
          <w:sz w:val="26"/>
          <w:szCs w:val="26"/>
        </w:rPr>
      </w:pPr>
    </w:p>
    <w:p w:rsidR="000D2BAF" w:rsidRDefault="000D2BAF" w:rsidP="00E40804">
      <w:pPr>
        <w:spacing w:line="360" w:lineRule="auto"/>
        <w:jc w:val="both"/>
        <w:rPr>
          <w:rFonts w:ascii="Times New Roman" w:hAnsi="Times New Roman" w:cs="Times New Roman"/>
          <w:b/>
          <w:bCs/>
          <w:sz w:val="26"/>
          <w:szCs w:val="26"/>
        </w:rPr>
      </w:pPr>
    </w:p>
    <w:p w:rsidR="000D2BAF" w:rsidRDefault="000D2BAF" w:rsidP="00E40804">
      <w:pPr>
        <w:spacing w:line="360" w:lineRule="auto"/>
        <w:jc w:val="both"/>
        <w:rPr>
          <w:rFonts w:ascii="Times New Roman" w:hAnsi="Times New Roman" w:cs="Times New Roman"/>
          <w:b/>
          <w:bCs/>
          <w:sz w:val="26"/>
          <w:szCs w:val="26"/>
        </w:rPr>
      </w:pPr>
    </w:p>
    <w:p w:rsidR="000D2BAF" w:rsidRDefault="000D2BAF" w:rsidP="00E40804">
      <w:pPr>
        <w:spacing w:line="360" w:lineRule="auto"/>
        <w:jc w:val="both"/>
        <w:rPr>
          <w:rFonts w:ascii="Times New Roman" w:hAnsi="Times New Roman" w:cs="Times New Roman"/>
          <w:b/>
          <w:bCs/>
          <w:sz w:val="26"/>
          <w:szCs w:val="26"/>
        </w:rPr>
      </w:pPr>
    </w:p>
    <w:p w:rsidR="000D2BAF" w:rsidRDefault="000D2BAF" w:rsidP="00E40804">
      <w:pPr>
        <w:spacing w:line="360" w:lineRule="auto"/>
        <w:jc w:val="both"/>
        <w:rPr>
          <w:rFonts w:ascii="Times New Roman" w:hAnsi="Times New Roman" w:cs="Times New Roman"/>
          <w:b/>
          <w:bCs/>
          <w:sz w:val="26"/>
          <w:szCs w:val="26"/>
        </w:rPr>
      </w:pPr>
    </w:p>
    <w:p w:rsidR="000D2BAF" w:rsidRDefault="000D2BAF" w:rsidP="00E40804">
      <w:pPr>
        <w:spacing w:line="360" w:lineRule="auto"/>
        <w:jc w:val="both"/>
        <w:rPr>
          <w:rFonts w:ascii="Times New Roman" w:hAnsi="Times New Roman" w:cs="Times New Roman"/>
          <w:b/>
          <w:bCs/>
          <w:sz w:val="26"/>
          <w:szCs w:val="26"/>
        </w:rPr>
      </w:pPr>
    </w:p>
    <w:p w:rsidR="000D2BAF" w:rsidRDefault="000D2BAF" w:rsidP="00E40804">
      <w:pPr>
        <w:spacing w:line="360" w:lineRule="auto"/>
        <w:jc w:val="both"/>
        <w:rPr>
          <w:rFonts w:ascii="Times New Roman" w:hAnsi="Times New Roman" w:cs="Times New Roman"/>
          <w:b/>
          <w:bCs/>
          <w:sz w:val="26"/>
          <w:szCs w:val="26"/>
        </w:rPr>
      </w:pPr>
    </w:p>
    <w:p w:rsidR="000D2BAF" w:rsidRDefault="000D2BAF" w:rsidP="00E40804">
      <w:pPr>
        <w:spacing w:line="360" w:lineRule="auto"/>
        <w:jc w:val="both"/>
        <w:rPr>
          <w:rFonts w:ascii="Times New Roman" w:hAnsi="Times New Roman" w:cs="Times New Roman"/>
          <w:b/>
          <w:bCs/>
          <w:sz w:val="26"/>
          <w:szCs w:val="26"/>
        </w:rPr>
      </w:pPr>
    </w:p>
    <w:p w:rsidR="000D2BAF" w:rsidRDefault="000D2BAF" w:rsidP="00E40804">
      <w:pPr>
        <w:spacing w:line="360" w:lineRule="auto"/>
        <w:jc w:val="both"/>
        <w:rPr>
          <w:rFonts w:ascii="Times New Roman" w:hAnsi="Times New Roman" w:cs="Times New Roman"/>
          <w:b/>
          <w:bCs/>
          <w:sz w:val="26"/>
          <w:szCs w:val="26"/>
        </w:rPr>
      </w:pPr>
    </w:p>
    <w:p w:rsidR="000D2BAF" w:rsidRDefault="000D2BAF" w:rsidP="00E40804">
      <w:pPr>
        <w:spacing w:line="360" w:lineRule="auto"/>
        <w:jc w:val="both"/>
        <w:rPr>
          <w:rFonts w:ascii="Times New Roman" w:hAnsi="Times New Roman" w:cs="Times New Roman"/>
          <w:b/>
          <w:bCs/>
          <w:sz w:val="26"/>
          <w:szCs w:val="26"/>
        </w:rPr>
      </w:pPr>
    </w:p>
    <w:p w:rsidR="000D2BAF" w:rsidRDefault="000D2BAF" w:rsidP="00E40804">
      <w:pPr>
        <w:spacing w:line="360" w:lineRule="auto"/>
        <w:jc w:val="both"/>
        <w:rPr>
          <w:rFonts w:ascii="Times New Roman" w:hAnsi="Times New Roman" w:cs="Times New Roman"/>
          <w:b/>
          <w:bCs/>
          <w:sz w:val="26"/>
          <w:szCs w:val="26"/>
        </w:rPr>
      </w:pPr>
    </w:p>
    <w:p w:rsidR="000D2BAF" w:rsidRPr="00437363" w:rsidRDefault="000D2BAF" w:rsidP="00E40804">
      <w:pPr>
        <w:spacing w:line="360" w:lineRule="auto"/>
        <w:jc w:val="both"/>
        <w:rPr>
          <w:rFonts w:ascii="Times New Roman" w:hAnsi="Times New Roman" w:cs="Times New Roman"/>
          <w:b/>
          <w:bCs/>
          <w:sz w:val="26"/>
          <w:szCs w:val="26"/>
        </w:rPr>
      </w:pPr>
    </w:p>
    <w:p w:rsidR="000D2BAF" w:rsidRPr="00AA5045" w:rsidRDefault="000D2BAF" w:rsidP="00E40804">
      <w:pPr>
        <w:pStyle w:val="ListParagraph"/>
        <w:numPr>
          <w:ilvl w:val="0"/>
          <w:numId w:val="1"/>
        </w:numPr>
        <w:spacing w:line="360" w:lineRule="auto"/>
        <w:jc w:val="both"/>
        <w:rPr>
          <w:rFonts w:ascii="Times New Roman" w:hAnsi="Times New Roman" w:cs="Times New Roman"/>
          <w:b/>
          <w:bCs/>
          <w:sz w:val="32"/>
          <w:szCs w:val="32"/>
        </w:rPr>
      </w:pPr>
      <w:r w:rsidRPr="00437363">
        <w:rPr>
          <w:rFonts w:ascii="Times New Roman" w:hAnsi="Times New Roman" w:cs="Times New Roman"/>
          <w:b/>
          <w:bCs/>
          <w:sz w:val="32"/>
          <w:szCs w:val="32"/>
        </w:rPr>
        <w:t xml:space="preserve">Информационно-аналитические данные </w:t>
      </w:r>
    </w:p>
    <w:p w:rsidR="000D2BAF" w:rsidRPr="00437363" w:rsidRDefault="000D2BAF" w:rsidP="00E40804">
      <w:pPr>
        <w:pStyle w:val="ListParagraph"/>
        <w:numPr>
          <w:ilvl w:val="0"/>
          <w:numId w:val="2"/>
        </w:numPr>
        <w:spacing w:line="360" w:lineRule="auto"/>
        <w:jc w:val="both"/>
        <w:rPr>
          <w:rFonts w:ascii="Times New Roman" w:hAnsi="Times New Roman" w:cs="Times New Roman"/>
          <w:b/>
          <w:bCs/>
          <w:sz w:val="26"/>
          <w:szCs w:val="26"/>
        </w:rPr>
      </w:pPr>
      <w:r w:rsidRPr="00437363">
        <w:rPr>
          <w:rFonts w:ascii="Times New Roman" w:hAnsi="Times New Roman" w:cs="Times New Roman"/>
          <w:b/>
          <w:bCs/>
          <w:sz w:val="26"/>
          <w:szCs w:val="26"/>
        </w:rPr>
        <w:t>Краткая справка об истории образовательного учреждения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Муниципальное общеобразовательное учреждение Сорокинская средняя школа №3 была открыта в августе 1996 года. Почетным гостем на торжественной линейке, посвященный Дню знаний был губернатор Тюменской области  Рокецкий Л.Ю.   С первых дней существования школы ставилась задача создать единый коллектив педагогов, учащихся, родителей и с его помощью выстроить учебно-воспитательную систему для формирования общественно – активной личности.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Первым директором с 1996 года по 2003 был Зубарев А.А., учитель истории и обществознания первой категории.   С 2003 года школу возглавила Шишкова Светлана Анатольевна, учитель биологии и географии первой категории.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За период существования школа выпустила 218 выпускников, большинство которых обучается в высших учебных заведениях. Окончили школу с серебряной медалью 3 ученицы: 2002-2003уч.год – Ахметова Алтын, 2003-2004 - Новикова Анастасия, 2008-2009 уч.год – Белькова Анастасия.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Педагоги школы являются активными участниками различных мероприятий и  конкурсов. Например,  в муниципальном конкурсе  «Самый классный  Классный» в 2000г.  Шишкова С.А. классный руководитель 7 класса заняла 1 место, в 2001 году в этом же конкурсе классный руководитель 6 класса Козырев М.М.занял  2 место. В муниципальном конкурсе «Учитель года» наши педагоги являются постоянными участниками и имеют  призовые места. В 2003-2004 учебном году 3 место заняла учитель географии Шишкова С.А., в 2004-2005 – 1 место у Марковой О.Ю. учителя английского языка, в 2005-2006 – 2 место присвоено учителю математики Щураковой Л.А., в 2006-2007 учебном году в конкурсе приняла участие учитель начальных классов Урманова О.Н., в 2007-2008 – участницей конкурса была учитель биологии Коренькова Е.В.</w:t>
      </w:r>
    </w:p>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С 2005</w:t>
      </w:r>
      <w:r w:rsidRPr="00437363">
        <w:rPr>
          <w:rFonts w:ascii="Times New Roman" w:hAnsi="Times New Roman" w:cs="Times New Roman"/>
          <w:sz w:val="26"/>
          <w:szCs w:val="26"/>
        </w:rPr>
        <w:t xml:space="preserve"> года школа является инновационной площадкой по апробации УМК по дидактической  системе Л.В. Занкова, раннего изучения английского языка со 2 класса и с 2005 года раннего изучения информатики с 3 класса.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В 2004 году начала свою работу группа кратковременного пребывания «Малыш». Каждый год среднее количество воспитанников не менее десяти.</w:t>
      </w:r>
      <w:r>
        <w:rPr>
          <w:rFonts w:ascii="Times New Roman" w:hAnsi="Times New Roman" w:cs="Times New Roman"/>
          <w:sz w:val="26"/>
          <w:szCs w:val="26"/>
        </w:rPr>
        <w:t xml:space="preserve"> </w:t>
      </w:r>
      <w:r w:rsidRPr="00437363">
        <w:rPr>
          <w:rFonts w:ascii="Times New Roman" w:hAnsi="Times New Roman" w:cs="Times New Roman"/>
          <w:sz w:val="26"/>
          <w:szCs w:val="26"/>
        </w:rPr>
        <w:t xml:space="preserve">С января 2005 года школе присужден статус  пилотной  по переходу на отраслевую систему оплаты труда работников образования.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w:t>
      </w:r>
      <w:r>
        <w:rPr>
          <w:rFonts w:ascii="Times New Roman" w:hAnsi="Times New Roman" w:cs="Times New Roman"/>
          <w:sz w:val="26"/>
          <w:szCs w:val="26"/>
        </w:rPr>
        <w:tab/>
      </w:r>
      <w:r w:rsidRPr="00437363">
        <w:rPr>
          <w:rFonts w:ascii="Times New Roman" w:hAnsi="Times New Roman" w:cs="Times New Roman"/>
          <w:sz w:val="26"/>
          <w:szCs w:val="26"/>
        </w:rPr>
        <w:t>С сентября 2005 года к школе присоединены путем реорганизации две группы дошкольного образования, находящиеся в с. Осиновка и в д. Новотроицк Сорокинского района. С 2008 года группы реорганизованы в структурные подразделения – детские сады</w:t>
      </w:r>
      <w:r>
        <w:rPr>
          <w:rFonts w:ascii="Times New Roman" w:hAnsi="Times New Roman" w:cs="Times New Roman"/>
          <w:sz w:val="26"/>
          <w:szCs w:val="26"/>
        </w:rPr>
        <w:t>. В 2009году структурное подразделение Новотроицкий детский сад закрыт. Дети дошкольного возраста посещают группу кратковременного пребывания при школе.</w:t>
      </w:r>
    </w:p>
    <w:p w:rsidR="000D2BAF" w:rsidRPr="00437363" w:rsidRDefault="000D2BAF" w:rsidP="00E40804">
      <w:pPr>
        <w:tabs>
          <w:tab w:val="left" w:pos="6705"/>
        </w:tabs>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37363">
        <w:rPr>
          <w:rFonts w:ascii="Times New Roman" w:hAnsi="Times New Roman" w:cs="Times New Roman"/>
          <w:sz w:val="26"/>
          <w:szCs w:val="26"/>
        </w:rPr>
        <w:t>В октябре 2005 года создан Управляющий совет школы.</w:t>
      </w:r>
      <w:r w:rsidRPr="00437363">
        <w:rPr>
          <w:rFonts w:ascii="Times New Roman" w:hAnsi="Times New Roman" w:cs="Times New Roman"/>
          <w:b/>
          <w:bCs/>
          <w:i/>
          <w:iCs/>
          <w:sz w:val="26"/>
          <w:szCs w:val="26"/>
        </w:rPr>
        <w:t xml:space="preserve"> </w:t>
      </w:r>
      <w:r w:rsidRPr="00437363">
        <w:rPr>
          <w:rFonts w:ascii="Times New Roman" w:hAnsi="Times New Roman" w:cs="Times New Roman"/>
          <w:sz w:val="26"/>
          <w:szCs w:val="26"/>
        </w:rPr>
        <w:t>За годы существования Управляющего совета основными и традиционными делами стали следующие:</w:t>
      </w:r>
    </w:p>
    <w:p w:rsidR="000D2BAF" w:rsidRPr="00437363" w:rsidRDefault="000D2BAF" w:rsidP="00E40804">
      <w:pPr>
        <w:tabs>
          <w:tab w:val="left" w:pos="6705"/>
        </w:tabs>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утверждение Учебного плана (разработка и анализ анкет среди учащихся по выбору  курсов, информационных технологий в предметах)</w:t>
      </w:r>
    </w:p>
    <w:p w:rsidR="000D2BAF" w:rsidRPr="00437363" w:rsidRDefault="000D2BAF" w:rsidP="00E40804">
      <w:pPr>
        <w:tabs>
          <w:tab w:val="left" w:pos="6705"/>
        </w:tabs>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утверждение Программы развития школы</w:t>
      </w:r>
    </w:p>
    <w:p w:rsidR="000D2BAF" w:rsidRPr="00437363" w:rsidRDefault="000D2BAF" w:rsidP="00E40804">
      <w:pPr>
        <w:tabs>
          <w:tab w:val="left" w:pos="6705"/>
        </w:tabs>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участие в ежемесячном распределении фонда премирования и материального стимулирования</w:t>
      </w:r>
    </w:p>
    <w:p w:rsidR="000D2BAF" w:rsidRPr="00437363" w:rsidRDefault="000D2BAF" w:rsidP="00E40804">
      <w:pPr>
        <w:tabs>
          <w:tab w:val="left" w:pos="6705"/>
        </w:tabs>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в школе имеется опыт форм сотрудничества с родителями. Ежегодными стали совместные праздники: День Матери, Неделя детской книги, 8 марта, 23 февраля, Новый год, День Учителя, День Самоуправления, День открытых дверей, Ярмарка, День здоровья.</w:t>
      </w:r>
    </w:p>
    <w:p w:rsidR="000D2BAF" w:rsidRPr="00437363" w:rsidRDefault="000D2BAF" w:rsidP="00E40804">
      <w:pPr>
        <w:tabs>
          <w:tab w:val="left" w:pos="6705"/>
        </w:tabs>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осуществляется контроль за организацией горячего питания. </w:t>
      </w:r>
    </w:p>
    <w:p w:rsidR="000D2BAF" w:rsidRPr="00437363" w:rsidRDefault="000D2BAF" w:rsidP="00E40804">
      <w:pPr>
        <w:tabs>
          <w:tab w:val="left" w:pos="6705"/>
        </w:tabs>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организация встреч с интересными людьми </w:t>
      </w:r>
    </w:p>
    <w:p w:rsidR="000D2BAF" w:rsidRPr="00437363" w:rsidRDefault="000D2BAF" w:rsidP="00E40804">
      <w:pPr>
        <w:tabs>
          <w:tab w:val="left" w:pos="6705"/>
        </w:tabs>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участие в жюри школьных конкурсов (например «Учитель года»). </w:t>
      </w:r>
    </w:p>
    <w:p w:rsidR="000D2BAF" w:rsidRPr="00437363" w:rsidRDefault="000D2BAF" w:rsidP="00E40804">
      <w:pPr>
        <w:tabs>
          <w:tab w:val="left" w:pos="6705"/>
        </w:tabs>
        <w:spacing w:line="360" w:lineRule="auto"/>
        <w:jc w:val="both"/>
        <w:rPr>
          <w:rFonts w:ascii="Times New Roman" w:hAnsi="Times New Roman" w:cs="Times New Roman"/>
          <w:sz w:val="26"/>
          <w:szCs w:val="26"/>
          <w:u w:val="single"/>
        </w:rPr>
      </w:pPr>
      <w:r w:rsidRPr="00437363">
        <w:rPr>
          <w:rFonts w:ascii="Times New Roman" w:hAnsi="Times New Roman" w:cs="Times New Roman"/>
          <w:sz w:val="26"/>
          <w:szCs w:val="26"/>
        </w:rPr>
        <w:t xml:space="preserve">- контроль за посещением учащимися уроков (налажен тесный контакт с социальным педагогом), посещение консультаций учащимися в предэкзаменационный период. </w:t>
      </w:r>
    </w:p>
    <w:p w:rsidR="000D2BAF" w:rsidRPr="00437363" w:rsidRDefault="000D2BAF" w:rsidP="00E40804">
      <w:pPr>
        <w:tabs>
          <w:tab w:val="left" w:pos="6705"/>
        </w:tabs>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ежегодный отчет на общешкольных родительских собраниях о проделанной работе.</w:t>
      </w:r>
    </w:p>
    <w:p w:rsidR="000D2BAF" w:rsidRPr="00437363" w:rsidRDefault="000D2BAF" w:rsidP="00E40804">
      <w:pPr>
        <w:tabs>
          <w:tab w:val="left" w:pos="6705"/>
        </w:tabs>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участие в организации летнего отдыха и трудоустройства подростков. </w:t>
      </w:r>
    </w:p>
    <w:p w:rsidR="000D2BAF" w:rsidRPr="00437363" w:rsidRDefault="000D2BAF" w:rsidP="00E40804">
      <w:pPr>
        <w:tabs>
          <w:tab w:val="left" w:pos="670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С 2006 по 2010 год школа работала</w:t>
      </w:r>
      <w:r w:rsidRPr="00437363">
        <w:rPr>
          <w:rFonts w:ascii="Times New Roman" w:hAnsi="Times New Roman" w:cs="Times New Roman"/>
          <w:sz w:val="26"/>
          <w:szCs w:val="26"/>
        </w:rPr>
        <w:t xml:space="preserve"> по программе развития «Обновление содержания образования, обеспечивающего достижение качества образования».</w:t>
      </w: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В 2007 году школа получила статус муниципальной инновационной площадке по теме «Создание условий для непрерывного общего развития ребенка на предшкольной, начальной и основной ступнях образования».</w:t>
      </w:r>
    </w:p>
    <w:p w:rsidR="000D2BAF" w:rsidRDefault="000D2BAF" w:rsidP="00E40804">
      <w:pPr>
        <w:spacing w:after="0"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Следует отметить, что школа  работает в режиме  развития, большое внимание уделяется воспитательным аспектам образовательного процесса, ведется широкая работа  с родительской общественностью и социальными службами района, проводилась и проводится согласно традициям школы патриотическая работа.</w:t>
      </w: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Default="000D2BAF" w:rsidP="00E40804">
      <w:pPr>
        <w:spacing w:after="0" w:line="360" w:lineRule="auto"/>
        <w:ind w:firstLine="708"/>
        <w:jc w:val="both"/>
        <w:rPr>
          <w:rFonts w:ascii="Times New Roman" w:hAnsi="Times New Roman" w:cs="Times New Roman"/>
          <w:sz w:val="26"/>
          <w:szCs w:val="26"/>
        </w:rPr>
      </w:pPr>
    </w:p>
    <w:p w:rsidR="000D2BAF" w:rsidRPr="00B553EB" w:rsidRDefault="000D2BAF" w:rsidP="00E40804">
      <w:pPr>
        <w:spacing w:after="0" w:line="360" w:lineRule="auto"/>
        <w:ind w:firstLine="708"/>
        <w:jc w:val="both"/>
        <w:rPr>
          <w:rFonts w:ascii="Times New Roman" w:hAnsi="Times New Roman" w:cs="Times New Roman"/>
          <w:sz w:val="26"/>
          <w:szCs w:val="26"/>
        </w:rPr>
      </w:pPr>
      <w:r w:rsidRPr="00B553EB">
        <w:rPr>
          <w:rFonts w:ascii="Times New Roman" w:hAnsi="Times New Roman" w:cs="Times New Roman"/>
          <w:b/>
          <w:bCs/>
          <w:sz w:val="26"/>
          <w:szCs w:val="26"/>
        </w:rPr>
        <w:t>2.</w:t>
      </w:r>
      <w:r>
        <w:rPr>
          <w:rFonts w:ascii="Times New Roman" w:hAnsi="Times New Roman" w:cs="Times New Roman"/>
          <w:sz w:val="26"/>
          <w:szCs w:val="26"/>
        </w:rPr>
        <w:t xml:space="preserve"> </w:t>
      </w:r>
      <w:r w:rsidRPr="00437363">
        <w:rPr>
          <w:rFonts w:ascii="Times New Roman" w:hAnsi="Times New Roman" w:cs="Times New Roman"/>
          <w:b/>
          <w:bCs/>
          <w:sz w:val="26"/>
          <w:szCs w:val="26"/>
        </w:rPr>
        <w:t>Информационная справка</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Муниципальное общеобразовательное учреждение  Сорокинская средняя общеобразовательная школа №3 является некоммерческой организацией – образовательным учреждением, реализующим образовательные программы дошкольного начального общего, основного общего и среднего (полного) общего образования.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Учредителем школы является отдел образования администрации Сорокинского муниципального района.</w:t>
      </w:r>
    </w:p>
    <w:p w:rsidR="000D2BAF"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Школа имеет структурные подразделения: Осиновский детский сад, находящийся по адресу: Сорокинский район  с. Осиновка, ул. Советская, 37, </w:t>
      </w:r>
      <w:r>
        <w:rPr>
          <w:rFonts w:ascii="Times New Roman" w:hAnsi="Times New Roman" w:cs="Times New Roman"/>
          <w:sz w:val="26"/>
          <w:szCs w:val="26"/>
        </w:rPr>
        <w:t>Выпускники детского сада являются обучающимися МОУ Сорокинской СОШ №1, так как Осиновская начальная школа является структурным подразделением этой школы.</w:t>
      </w: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 xml:space="preserve">При школе имеется группа кратковременного пребывания «Малыш», для детей от 3 до 7 лет по предшкольной подготовке. </w:t>
      </w:r>
      <w:r>
        <w:rPr>
          <w:rFonts w:ascii="Times New Roman" w:hAnsi="Times New Roman" w:cs="Times New Roman"/>
          <w:sz w:val="26"/>
          <w:szCs w:val="26"/>
        </w:rPr>
        <w:t>Дети, посещающие ГКП являются обучающимися нашей школы. Кроме этого в ГКП подвозятся дошкольники из д. Новотроицк.</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Год ввода в эксплуатацию МОУ Сорокинской СОШ №3 – 1996г. Здание двухэтажное, типовое, в кирпичном исполнении  на </w:t>
      </w:r>
      <w:r>
        <w:rPr>
          <w:rFonts w:ascii="Times New Roman" w:hAnsi="Times New Roman" w:cs="Times New Roman"/>
          <w:sz w:val="26"/>
          <w:szCs w:val="26"/>
        </w:rPr>
        <w:t>164 места. В  школе обучается 128 человек</w:t>
      </w:r>
      <w:r w:rsidRPr="00437363">
        <w:rPr>
          <w:rFonts w:ascii="Times New Roman" w:hAnsi="Times New Roman" w:cs="Times New Roman"/>
          <w:sz w:val="26"/>
          <w:szCs w:val="26"/>
        </w:rPr>
        <w:t xml:space="preserve">, </w:t>
      </w:r>
      <w:r>
        <w:rPr>
          <w:rFonts w:ascii="Times New Roman" w:hAnsi="Times New Roman" w:cs="Times New Roman"/>
          <w:sz w:val="26"/>
          <w:szCs w:val="26"/>
        </w:rPr>
        <w:t xml:space="preserve"> 10 </w:t>
      </w:r>
      <w:r w:rsidRPr="00437363">
        <w:rPr>
          <w:rFonts w:ascii="Times New Roman" w:hAnsi="Times New Roman" w:cs="Times New Roman"/>
          <w:sz w:val="26"/>
          <w:szCs w:val="26"/>
        </w:rPr>
        <w:t xml:space="preserve">классов комплектов.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Педагогическ</w:t>
      </w:r>
      <w:r>
        <w:rPr>
          <w:rFonts w:ascii="Times New Roman" w:hAnsi="Times New Roman" w:cs="Times New Roman"/>
          <w:sz w:val="26"/>
          <w:szCs w:val="26"/>
        </w:rPr>
        <w:t>ий коллектив школы составляет 15</w:t>
      </w:r>
      <w:r w:rsidRPr="00437363">
        <w:rPr>
          <w:rFonts w:ascii="Times New Roman" w:hAnsi="Times New Roman" w:cs="Times New Roman"/>
          <w:sz w:val="26"/>
          <w:szCs w:val="26"/>
        </w:rPr>
        <w:t xml:space="preserve"> человек.</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Адрес школы: Тюменская область, Сорокинский район, с. Б. Сорокино, ул. Советская, 105. тел 8(34550) 2-19-44, 2-24-35. </w:t>
      </w: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Лицензия на право ведения образовательной деятельности от 16 ноября 2007года, серия А, № 262270, выданная департаментом образования и науки Тюменской области, сроком действия до 16.11.2012года.</w:t>
      </w:r>
      <w:r>
        <w:rPr>
          <w:rFonts w:ascii="Times New Roman" w:hAnsi="Times New Roman" w:cs="Times New Roman"/>
          <w:sz w:val="26"/>
          <w:szCs w:val="26"/>
        </w:rPr>
        <w:t xml:space="preserve"> </w:t>
      </w:r>
      <w:r w:rsidRPr="00437363">
        <w:rPr>
          <w:rFonts w:ascii="Times New Roman" w:hAnsi="Times New Roman" w:cs="Times New Roman"/>
          <w:sz w:val="26"/>
          <w:szCs w:val="26"/>
        </w:rPr>
        <w:t xml:space="preserve">Приложение к лицензии на право осуществления образовательной деятельности по программам  дошкольного образования М.А. Васильевой «Воспитание и обучение в детском саду», нормативный срок освоения 6 лет. Предельная численность </w:t>
      </w:r>
      <w:r>
        <w:rPr>
          <w:rFonts w:ascii="Times New Roman" w:hAnsi="Times New Roman" w:cs="Times New Roman"/>
          <w:sz w:val="26"/>
          <w:szCs w:val="26"/>
        </w:rPr>
        <w:t>воспитанников 20</w:t>
      </w:r>
      <w:r w:rsidRPr="00437363">
        <w:rPr>
          <w:rFonts w:ascii="Times New Roman" w:hAnsi="Times New Roman" w:cs="Times New Roman"/>
          <w:sz w:val="26"/>
          <w:szCs w:val="26"/>
        </w:rPr>
        <w:t xml:space="preserve"> человек (приказ департамента образования и науки  Тюменской области от 21.09.2005г. №1117).</w:t>
      </w: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Свидетельство об аккредитации от 11 октября 2004 года АА №089452, выданное департаментом образования и науки Тюменской области.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Школа реализует образовательные  программы следующих видов: дошкольного образования, начального общего, основного общего, среднего (полного) общего образования, общеобразовательную программу VII вида.</w:t>
      </w:r>
    </w:p>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b/>
          <w:bCs/>
          <w:sz w:val="26"/>
          <w:szCs w:val="26"/>
        </w:rPr>
      </w:pPr>
      <w:r w:rsidRPr="00437363">
        <w:rPr>
          <w:rFonts w:ascii="Times New Roman" w:hAnsi="Times New Roman" w:cs="Times New Roman"/>
          <w:b/>
          <w:bCs/>
          <w:sz w:val="26"/>
          <w:szCs w:val="26"/>
        </w:rPr>
        <w:t>2.1.Краткая характеристика социального окружения школы и характер его влияния на образовательное учреждение.</w:t>
      </w:r>
    </w:p>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Село Большое Сорокино является районны</w:t>
      </w:r>
      <w:r>
        <w:rPr>
          <w:rFonts w:ascii="Times New Roman" w:hAnsi="Times New Roman" w:cs="Times New Roman"/>
          <w:sz w:val="26"/>
          <w:szCs w:val="26"/>
        </w:rPr>
        <w:t>м центром. В селе проживает 5524 человека.</w:t>
      </w:r>
      <w:r w:rsidRPr="00437363">
        <w:rPr>
          <w:rFonts w:ascii="Times New Roman" w:hAnsi="Times New Roman" w:cs="Times New Roman"/>
          <w:sz w:val="26"/>
          <w:szCs w:val="26"/>
        </w:rPr>
        <w:t xml:space="preserve"> В селе имеются три средние общеобразовательные школы и коррекционная школа-интернат. МОУ Сорокинская СОШ №3 удалена от  центра села и в своем окружении имеет Центр развития ребенка детский сад №2, контору с\х кооператива «Русь», четыре магазина. </w:t>
      </w:r>
      <w:r w:rsidRPr="00437363">
        <w:rPr>
          <w:rStyle w:val="style41"/>
          <w:rFonts w:ascii="Times New Roman" w:hAnsi="Times New Roman" w:cs="Times New Roman"/>
          <w:sz w:val="26"/>
          <w:szCs w:val="26"/>
        </w:rPr>
        <w:t>Из-за сложной социально-экономической ситуации в последние годы наблюдается тенденция снижения численности населения, проживающего в нашем микрорайоне, что в свою очередь, ведет к уменьшению количества учащихся в школе. В сложившейся ситуации для деятельности школы приобретает особое значение не только учет образовательных запросов учащихся и родителей, но и необходимость анализа социальных условий, взаимодействия школы и социума по созданию образовательного пространства, с учетом как положительных, так и негативных влияний среды на результаты обучения. Так как в селе имеются еще две средние общеобразовательные школы, то данный факт требует от педагогического коллектива постоянного внимания к работе над повышением качества образования, чтобы сохранять конкурентоспособность.</w:t>
      </w: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 xml:space="preserve"> Наша школа наладила сотрудничество со всеми учреждениями села.  В первую очередь с МОУ Сорокинской СОШ №2, так как она для нас является базовой школой,</w:t>
      </w:r>
      <w:r>
        <w:rPr>
          <w:rFonts w:ascii="Times New Roman" w:hAnsi="Times New Roman" w:cs="Times New Roman"/>
          <w:sz w:val="26"/>
          <w:szCs w:val="26"/>
        </w:rPr>
        <w:t xml:space="preserve"> школами сети – Александровской ООШ, Калиновской ООШ, </w:t>
      </w:r>
      <w:r w:rsidRPr="00437363">
        <w:rPr>
          <w:rFonts w:ascii="Times New Roman" w:hAnsi="Times New Roman" w:cs="Times New Roman"/>
          <w:sz w:val="26"/>
          <w:szCs w:val="26"/>
        </w:rPr>
        <w:t xml:space="preserve"> с МОУ Сорокинской СОШ №1, АНО ДОД Центром детского творчества, АНО ДОД Детской школой искусств, Центром развития ребенка детский сад №2, АНО ДЮШС «Сибирь», Центральной районной библиотекой, Центральным домом культуры, областной больницей №18. На протяжении 10 лет существования школы поддерживается постоянная связь по преемственности с Александровской основной школой, находящейся в 5 км от села Б. Сорокино. </w:t>
      </w:r>
      <w:r>
        <w:rPr>
          <w:rFonts w:ascii="Times New Roman" w:hAnsi="Times New Roman" w:cs="Times New Roman"/>
          <w:sz w:val="26"/>
          <w:szCs w:val="26"/>
        </w:rPr>
        <w:t>Выпускники этой школы практически в полном составе приходят в нашу школу.</w:t>
      </w:r>
    </w:p>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b/>
          <w:bCs/>
          <w:color w:val="000000"/>
          <w:sz w:val="26"/>
          <w:szCs w:val="26"/>
        </w:rPr>
      </w:pPr>
      <w:r w:rsidRPr="00437363">
        <w:rPr>
          <w:rFonts w:ascii="Times New Roman" w:hAnsi="Times New Roman" w:cs="Times New Roman"/>
          <w:b/>
          <w:bCs/>
          <w:sz w:val="26"/>
          <w:szCs w:val="26"/>
        </w:rPr>
        <w:t>2.2. Характеристика учебно-воспитательного процесса и его организационно-педагогическое обеспечение.</w:t>
      </w:r>
    </w:p>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before="30" w:after="30" w:line="360" w:lineRule="auto"/>
        <w:jc w:val="both"/>
        <w:rPr>
          <w:rFonts w:ascii="Times New Roman" w:hAnsi="Times New Roman" w:cs="Times New Roman"/>
          <w:b/>
          <w:bCs/>
          <w:i/>
          <w:iCs/>
          <w:color w:val="000000"/>
          <w:sz w:val="26"/>
          <w:szCs w:val="26"/>
        </w:rPr>
      </w:pPr>
      <w:r w:rsidRPr="00437363">
        <w:rPr>
          <w:rFonts w:ascii="Times New Roman" w:hAnsi="Times New Roman" w:cs="Times New Roman"/>
          <w:b/>
          <w:bCs/>
          <w:i/>
          <w:iCs/>
          <w:color w:val="000000"/>
          <w:sz w:val="26"/>
          <w:szCs w:val="26"/>
        </w:rPr>
        <w:t>Структура управления образовательным учреждением.</w:t>
      </w:r>
    </w:p>
    <w:p w:rsidR="000D2BAF" w:rsidRPr="00437363" w:rsidRDefault="000D2BAF" w:rsidP="00E40804">
      <w:pPr>
        <w:spacing w:before="30" w:after="30" w:line="360" w:lineRule="auto"/>
        <w:jc w:val="both"/>
        <w:rPr>
          <w:rFonts w:ascii="Times New Roman" w:hAnsi="Times New Roman" w:cs="Times New Roman"/>
          <w:color w:val="000000"/>
          <w:sz w:val="26"/>
          <w:szCs w:val="26"/>
        </w:rPr>
      </w:pPr>
    </w:p>
    <w:p w:rsidR="000D2BAF" w:rsidRPr="00437363" w:rsidRDefault="000D2BAF" w:rsidP="00E40804">
      <w:pPr>
        <w:spacing w:before="30" w:after="30" w:line="360" w:lineRule="auto"/>
        <w:ind w:firstLine="708"/>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Управление образовательным учреждением осуществляется на основе соответствующей нормативно-правовой базы, которая в том числе определяет компетенцию, права, ответственность учредителей  и самого образовательного учреждения.</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 xml:space="preserve"> Управление учреждением строится на принципах единоначалия и самоуправления. Формами самоуправления является общее собрание трудового коллектива, педагогический совет, управляющий совет, общешкольное родительское собрание, общешкольная ученическая конференция Непосредственное руководство учреждением осуществляет директор школы. Разграничение полномочий педагогического совета, управляющего совета и общего собрания трудового коллектива, а также директора закреплено в Уставе образовательного учреждения.</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Цели управления учреждением согласованы с заказом со стороны общества. Анализ цели и задач управления показал, что они соответствуют потребностям населения, учащихся, их родителей, а также педагогов учреждения.</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Функции управления образовательным учреждением.</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Функциональные обязанности участников управления образовательным учреждением.</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Новая образовательная ситуация предполагает отработку новой структуры и технологии управления и, следовательно, изменения подходов в организации и содержания деятельности учреждения.</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К настоящему времени в учреждении сложилась следующая структура управления:</w:t>
      </w:r>
    </w:p>
    <w:p w:rsidR="000D2BAF" w:rsidRPr="00437363" w:rsidRDefault="000D2BAF" w:rsidP="00E40804">
      <w:pPr>
        <w:tabs>
          <w:tab w:val="num" w:pos="1800"/>
        </w:tabs>
        <w:spacing w:before="30" w:after="30" w:line="360" w:lineRule="auto"/>
        <w:ind w:left="1800" w:hanging="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уровень директора школы;</w:t>
      </w:r>
    </w:p>
    <w:p w:rsidR="000D2BAF" w:rsidRPr="00437363" w:rsidRDefault="000D2BAF" w:rsidP="00E40804">
      <w:pPr>
        <w:tabs>
          <w:tab w:val="num" w:pos="1800"/>
        </w:tabs>
        <w:spacing w:before="30" w:after="30" w:line="360" w:lineRule="auto"/>
        <w:ind w:left="1800" w:hanging="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уровень заместителя директора;</w:t>
      </w:r>
    </w:p>
    <w:p w:rsidR="000D2BAF" w:rsidRPr="00437363" w:rsidRDefault="000D2BAF" w:rsidP="00E40804">
      <w:pPr>
        <w:tabs>
          <w:tab w:val="num" w:pos="1800"/>
        </w:tabs>
        <w:spacing w:before="30" w:after="30" w:line="360" w:lineRule="auto"/>
        <w:ind w:left="1800" w:hanging="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уровень руководителей КМО;</w:t>
      </w:r>
    </w:p>
    <w:p w:rsidR="000D2BAF" w:rsidRPr="00437363" w:rsidRDefault="000D2BAF" w:rsidP="00E40804">
      <w:pPr>
        <w:tabs>
          <w:tab w:val="num" w:pos="1800"/>
        </w:tabs>
        <w:spacing w:before="30" w:after="30" w:line="360" w:lineRule="auto"/>
        <w:ind w:left="1800" w:hanging="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уровень педагогических работников.</w:t>
      </w:r>
    </w:p>
    <w:p w:rsidR="000D2BAF" w:rsidRPr="00437363" w:rsidRDefault="000D2BAF" w:rsidP="00E40804">
      <w:pPr>
        <w:tabs>
          <w:tab w:val="num" w:pos="1800"/>
        </w:tabs>
        <w:spacing w:before="30" w:after="30" w:line="360" w:lineRule="auto"/>
        <w:ind w:left="1800" w:hanging="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уровень старших воспитателей детских садов</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На каждом из уровней по горизонтали разворачивается своя структура органов, которые взаимосвязаны с субъектами по вертикали и горизонтали. В организационной структуре представлены как профессиональные руководители /заместитель директора,  руководители кустовых методических объединений/, так и различные общественные субъекты /председатель профкома, председатель управляющего совета школы/, что необходимо для эффективного управления школой. В структуре управления школой отношение того или иного субъекта управления к определенному характеризуется координационными и субординационными связями как по вертикали, так и по горизонтали. Система взаимосвязи организационной структуры характеризуется:</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Деятельность директора и его заместителя регламентирована функциональными обязанностями, пересмотренными и откорректированными в соответствии с современными требованиями, что позволило регламентировать деятельность членов управленческого звена с учетом выполнения основных управленческих функций и конкретно определить содержания деятельности каждого члена управленческого аппарата.</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 xml:space="preserve"> Деятельность структурных подразделений регламентирована: Положением о  педагогическом совете, Положением об Управляющем совете, Положением о методическом совете, Положением о методическом объединении учителей предметников.</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Таким образом, в системе внутришкольного управления выделены иерархические взаимосвязанные уровни управления, определены зоны функционирования органов управления каждого уровня, связи между ними. Система управления на всех уровнях является открытой и развивающейся, что обеспечивает устойчивость координации деятельности всех звеньев учреждения.</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 xml:space="preserve">Информационное и документационное обеспечение управления образовательным учреждением. </w:t>
      </w:r>
    </w:p>
    <w:p w:rsidR="000D2BAF" w:rsidRPr="00437363" w:rsidRDefault="000D2BAF" w:rsidP="00E40804">
      <w:pPr>
        <w:spacing w:before="30" w:after="30" w:line="360" w:lineRule="auto"/>
        <w:ind w:firstLine="708"/>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Необходимым условием управления школой является его информационное обеспечение. Информационное обеспечение управления школой состоит в выборе и соответствующей обработке сведений, характеризующих состояние ее образовательной системы.</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 xml:space="preserve"> Основные функции, которые выполняет система информационного обеспечения управления школой состоят в следующем:</w:t>
      </w:r>
    </w:p>
    <w:p w:rsidR="000D2BAF" w:rsidRPr="00437363" w:rsidRDefault="000D2BAF" w:rsidP="00E40804">
      <w:pPr>
        <w:numPr>
          <w:ilvl w:val="1"/>
          <w:numId w:val="33"/>
        </w:num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удовлетворять потребности обучающихся, учителей, руководителей школы и ее структурных подразделений в сведениях, необходимых в их деятельности и во взаимодействии;</w:t>
      </w:r>
    </w:p>
    <w:p w:rsidR="000D2BAF" w:rsidRPr="00437363" w:rsidRDefault="000D2BAF" w:rsidP="00E40804">
      <w:pPr>
        <w:numPr>
          <w:ilvl w:val="1"/>
          <w:numId w:val="33"/>
        </w:num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информировать о состоянии образовательного пространства в школе, об обеспеченности средствами образования, об образованности обучающихся, о профессиональной квалификации учителей;</w:t>
      </w:r>
    </w:p>
    <w:p w:rsidR="000D2BAF" w:rsidRPr="00437363" w:rsidRDefault="000D2BAF" w:rsidP="00E40804">
      <w:pPr>
        <w:numPr>
          <w:ilvl w:val="1"/>
          <w:numId w:val="33"/>
        </w:num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передавать обучающимся,  учителям, руководителям школы сведения и документы, адресно направленные им;</w:t>
      </w:r>
    </w:p>
    <w:p w:rsidR="000D2BAF" w:rsidRPr="00437363" w:rsidRDefault="000D2BAF" w:rsidP="00E40804">
      <w:pPr>
        <w:numPr>
          <w:ilvl w:val="1"/>
          <w:numId w:val="33"/>
        </w:num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систематически выявлять уровни развития интеллекта, эмоционально-психического и физического здоровья, образовательные потребности обучающихся;</w:t>
      </w:r>
    </w:p>
    <w:p w:rsidR="000D2BAF" w:rsidRPr="00437363" w:rsidRDefault="000D2BAF" w:rsidP="00E40804">
      <w:pPr>
        <w:numPr>
          <w:ilvl w:val="1"/>
          <w:numId w:val="33"/>
        </w:num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информировать педагогических работников о вовлеченности родителей в процесс воспитания и обучения своих детей, затруднениях, которые они испытывают при этом.</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Управленческая практика показывает, что определение состава функций правления подобным образом позволило добиться единообразных подходов субъектов правления к отбору и обработке сведений, которые подлежат передаче на все уровни управления. В школе имеется возможность варьировать информационное обеспечение в зависимости от индивидуальных потребностей тех или иных участников образования.</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В школе сложилась система документационного обеспечения управления. Документационное обеспечение управления школой включает комплекс взаимосвязанных документов:</w:t>
      </w:r>
    </w:p>
    <w:p w:rsidR="000D2BAF" w:rsidRPr="00437363" w:rsidRDefault="000D2BAF" w:rsidP="00E40804">
      <w:pPr>
        <w:numPr>
          <w:ilvl w:val="3"/>
          <w:numId w:val="34"/>
        </w:num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организационные документы;</w:t>
      </w:r>
    </w:p>
    <w:p w:rsidR="000D2BAF" w:rsidRPr="00437363" w:rsidRDefault="000D2BAF" w:rsidP="00E40804">
      <w:pPr>
        <w:numPr>
          <w:ilvl w:val="3"/>
          <w:numId w:val="34"/>
        </w:num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распорядительные документы;</w:t>
      </w:r>
    </w:p>
    <w:p w:rsidR="000D2BAF" w:rsidRPr="00437363" w:rsidRDefault="000D2BAF" w:rsidP="00E40804">
      <w:pPr>
        <w:numPr>
          <w:ilvl w:val="3"/>
          <w:numId w:val="34"/>
        </w:num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информационно-справочные документы;</w:t>
      </w:r>
    </w:p>
    <w:p w:rsidR="000D2BAF" w:rsidRPr="00437363" w:rsidRDefault="000D2BAF" w:rsidP="00E40804">
      <w:pPr>
        <w:numPr>
          <w:ilvl w:val="3"/>
          <w:numId w:val="34"/>
        </w:num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учебно-педагогическая документация.</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Каждый из комплексов представлен соответствующими документами, регламентирующими структуру, задачи и функции школы; организацию ее работы; права и обязанности, ответственность руководителя и работников; распорядительную деятельность учреждения и т.д.</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Одним из направлений совершенствования управления школой является совершенствование организационной структуры управления. В условиях демократизации управления возросла значимость перераспределения управленческих функций между всеми субъектами, задействованными в осуществлении образовательных задач. Делегирование прав и полномочий верхних уровней управления нижним в условиях школы позволяет эффективно осуществлять образовательный процесс, что повышает эффективность управления на любом уровне.</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Директор совместно с администрацией и руководителями подразделений определяют перспективы развития школы, определяют этапы и содержания работы, контролируют деятельность школы в целом и отдельных его подразделений, создают условия (нормативные, информационные, стимулирующие) для осуществления профессионально-педагогической деятельности. Особенностью деятельности субъектов уровня руководителей функциональных служб является организация образовательного процесса, диагностика осуществления воспитательной и учебной работы, отслеживание эффективности работы педагогических работников.</w:t>
      </w:r>
    </w:p>
    <w:p w:rsidR="000D2BAF" w:rsidRPr="00437363" w:rsidRDefault="000D2BAF" w:rsidP="00E40804">
      <w:pPr>
        <w:spacing w:before="30" w:after="30" w:line="360" w:lineRule="auto"/>
        <w:jc w:val="both"/>
        <w:rPr>
          <w:rFonts w:ascii="Times New Roman" w:hAnsi="Times New Roman" w:cs="Times New Roman"/>
          <w:color w:val="000000"/>
          <w:sz w:val="26"/>
          <w:szCs w:val="26"/>
        </w:rPr>
      </w:pPr>
    </w:p>
    <w:p w:rsidR="000D2BAF" w:rsidRPr="00437363" w:rsidRDefault="000D2BAF" w:rsidP="00E40804">
      <w:pPr>
        <w:spacing w:before="30" w:after="30" w:line="360" w:lineRule="auto"/>
        <w:jc w:val="both"/>
        <w:rPr>
          <w:rFonts w:ascii="Times New Roman" w:hAnsi="Times New Roman" w:cs="Times New Roman"/>
          <w:b/>
          <w:bCs/>
          <w:i/>
          <w:iCs/>
          <w:color w:val="000000"/>
          <w:sz w:val="26"/>
          <w:szCs w:val="26"/>
        </w:rPr>
      </w:pPr>
      <w:r w:rsidRPr="00437363">
        <w:rPr>
          <w:rFonts w:ascii="Times New Roman" w:hAnsi="Times New Roman" w:cs="Times New Roman"/>
          <w:b/>
          <w:bCs/>
          <w:i/>
          <w:iCs/>
          <w:color w:val="000000"/>
          <w:sz w:val="26"/>
          <w:szCs w:val="26"/>
        </w:rPr>
        <w:t>Содержание образования</w:t>
      </w:r>
    </w:p>
    <w:p w:rsidR="000D2BAF" w:rsidRPr="00437363" w:rsidRDefault="000D2BAF" w:rsidP="00E40804">
      <w:pPr>
        <w:spacing w:before="30" w:after="30" w:line="360" w:lineRule="auto"/>
        <w:jc w:val="both"/>
        <w:rPr>
          <w:rFonts w:ascii="Times New Roman" w:hAnsi="Times New Roman" w:cs="Times New Roman"/>
          <w:b/>
          <w:bCs/>
          <w:i/>
          <w:iCs/>
          <w:color w:val="000000"/>
          <w:sz w:val="26"/>
          <w:szCs w:val="26"/>
        </w:rPr>
      </w:pP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Школа осуществляет образовательный процесс в соответствии с уровнями общеобразовательных программ трех ступеней образования:</w:t>
      </w:r>
    </w:p>
    <w:p w:rsidR="000D2BAF" w:rsidRPr="00437363" w:rsidRDefault="000D2BAF" w:rsidP="00E40804">
      <w:pPr>
        <w:pStyle w:val="BodyTextIndent"/>
        <w:tabs>
          <w:tab w:val="num" w:pos="851"/>
        </w:tabs>
        <w:spacing w:line="360" w:lineRule="auto"/>
        <w:ind w:left="0" w:hanging="1134"/>
        <w:jc w:val="both"/>
        <w:rPr>
          <w:sz w:val="26"/>
          <w:szCs w:val="26"/>
        </w:rPr>
      </w:pPr>
      <w:r w:rsidRPr="00437363">
        <w:rPr>
          <w:b/>
          <w:bCs/>
          <w:sz w:val="26"/>
          <w:szCs w:val="26"/>
        </w:rPr>
        <w:t xml:space="preserve">                  </w:t>
      </w:r>
      <w:r>
        <w:rPr>
          <w:b/>
          <w:bCs/>
          <w:sz w:val="26"/>
          <w:szCs w:val="26"/>
        </w:rPr>
        <w:tab/>
      </w:r>
      <w:r w:rsidRPr="00437363">
        <w:rPr>
          <w:b/>
          <w:bCs/>
          <w:sz w:val="26"/>
          <w:szCs w:val="26"/>
          <w:lang w:val="en-US"/>
        </w:rPr>
        <w:t>I</w:t>
      </w:r>
      <w:r w:rsidRPr="00437363">
        <w:rPr>
          <w:b/>
          <w:bCs/>
          <w:sz w:val="26"/>
          <w:szCs w:val="26"/>
        </w:rPr>
        <w:t xml:space="preserve"> ступень</w:t>
      </w:r>
      <w:r w:rsidRPr="00437363">
        <w:rPr>
          <w:sz w:val="26"/>
          <w:szCs w:val="26"/>
        </w:rPr>
        <w:t xml:space="preserve"> - начальное общее образование (нормативный срок освоения 4 года)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0D2BAF" w:rsidRPr="00437363" w:rsidRDefault="000D2BAF" w:rsidP="00E40804">
      <w:pPr>
        <w:pStyle w:val="BodyTextIndent"/>
        <w:spacing w:line="360" w:lineRule="auto"/>
        <w:ind w:left="0"/>
        <w:jc w:val="both"/>
        <w:rPr>
          <w:sz w:val="26"/>
          <w:szCs w:val="26"/>
        </w:rPr>
      </w:pPr>
      <w:r w:rsidRPr="00437363">
        <w:rPr>
          <w:sz w:val="26"/>
          <w:szCs w:val="26"/>
        </w:rPr>
        <w:t>Начальное общее образование является базой для получения основного общего образования.</w:t>
      </w:r>
    </w:p>
    <w:p w:rsidR="000D2BAF" w:rsidRPr="00437363" w:rsidRDefault="000D2BAF" w:rsidP="00E40804">
      <w:pPr>
        <w:pStyle w:val="BodyTextIndent"/>
        <w:spacing w:line="360" w:lineRule="auto"/>
        <w:ind w:left="0"/>
        <w:jc w:val="both"/>
        <w:rPr>
          <w:sz w:val="26"/>
          <w:szCs w:val="26"/>
        </w:rPr>
      </w:pPr>
    </w:p>
    <w:p w:rsidR="000D2BAF" w:rsidRPr="00437363" w:rsidRDefault="000D2BAF" w:rsidP="00E40804">
      <w:pPr>
        <w:pStyle w:val="BodyTextIndent"/>
        <w:spacing w:line="360" w:lineRule="auto"/>
        <w:ind w:left="0" w:firstLine="708"/>
        <w:jc w:val="both"/>
        <w:rPr>
          <w:sz w:val="26"/>
          <w:szCs w:val="26"/>
        </w:rPr>
      </w:pPr>
      <w:r w:rsidRPr="00437363">
        <w:rPr>
          <w:b/>
          <w:bCs/>
          <w:sz w:val="26"/>
          <w:szCs w:val="26"/>
          <w:lang w:val="en-US"/>
        </w:rPr>
        <w:t>II</w:t>
      </w:r>
      <w:r w:rsidRPr="00437363">
        <w:rPr>
          <w:b/>
          <w:bCs/>
          <w:sz w:val="26"/>
          <w:szCs w:val="26"/>
        </w:rPr>
        <w:t xml:space="preserve"> ступень</w:t>
      </w:r>
      <w:r w:rsidRPr="00437363">
        <w:rPr>
          <w:b/>
          <w:bCs/>
          <w:i/>
          <w:iCs/>
          <w:sz w:val="26"/>
          <w:szCs w:val="26"/>
        </w:rPr>
        <w:t xml:space="preserve"> </w:t>
      </w:r>
      <w:r w:rsidRPr="00437363">
        <w:rPr>
          <w:sz w:val="26"/>
          <w:szCs w:val="26"/>
        </w:rPr>
        <w:t>- основное общее образование (нормативный срок освоения 5 лет) –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способности к социальному самоопределению.</w:t>
      </w:r>
    </w:p>
    <w:p w:rsidR="000D2BAF" w:rsidRPr="00437363" w:rsidRDefault="000D2BAF" w:rsidP="00E40804">
      <w:pPr>
        <w:pStyle w:val="BodyTextIndent"/>
        <w:spacing w:line="360" w:lineRule="auto"/>
        <w:ind w:left="0"/>
        <w:jc w:val="both"/>
        <w:rPr>
          <w:sz w:val="26"/>
          <w:szCs w:val="26"/>
        </w:rPr>
      </w:pPr>
      <w:r w:rsidRPr="00437363">
        <w:rPr>
          <w:sz w:val="26"/>
          <w:szCs w:val="26"/>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0D2BAF" w:rsidRPr="00437363" w:rsidRDefault="000D2BAF" w:rsidP="00E40804">
      <w:pPr>
        <w:pStyle w:val="BodyTextIndent"/>
        <w:spacing w:line="360" w:lineRule="auto"/>
        <w:ind w:left="0"/>
        <w:jc w:val="both"/>
        <w:rPr>
          <w:sz w:val="26"/>
          <w:szCs w:val="26"/>
        </w:rPr>
      </w:pPr>
    </w:p>
    <w:p w:rsidR="000D2BAF" w:rsidRPr="00437363" w:rsidRDefault="000D2BAF" w:rsidP="00E40804">
      <w:pPr>
        <w:pStyle w:val="BodyTextIndent"/>
        <w:spacing w:line="360" w:lineRule="auto"/>
        <w:ind w:left="0" w:firstLine="708"/>
        <w:jc w:val="both"/>
        <w:rPr>
          <w:sz w:val="26"/>
          <w:szCs w:val="26"/>
        </w:rPr>
      </w:pPr>
      <w:r w:rsidRPr="00437363">
        <w:rPr>
          <w:b/>
          <w:bCs/>
          <w:sz w:val="26"/>
          <w:szCs w:val="26"/>
          <w:lang w:val="en-US"/>
        </w:rPr>
        <w:t>III</w:t>
      </w:r>
      <w:r w:rsidRPr="00437363">
        <w:rPr>
          <w:b/>
          <w:bCs/>
          <w:sz w:val="26"/>
          <w:szCs w:val="26"/>
        </w:rPr>
        <w:t xml:space="preserve"> ступень</w:t>
      </w:r>
      <w:r w:rsidRPr="00437363">
        <w:rPr>
          <w:b/>
          <w:bCs/>
          <w:i/>
          <w:iCs/>
          <w:sz w:val="26"/>
          <w:szCs w:val="26"/>
        </w:rPr>
        <w:t xml:space="preserve"> </w:t>
      </w:r>
      <w:r w:rsidRPr="00437363">
        <w:rPr>
          <w:sz w:val="26"/>
          <w:szCs w:val="26"/>
        </w:rPr>
        <w:t>- среднее (полное) общее  образование (нормативный срок освоения 2 года) – является завершающим этапом общеобразовательной подготовки, обеспечивающим освоение обучающимися общеобразовательных программ данной ступени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rsidR="000D2BAF" w:rsidRPr="00437363" w:rsidRDefault="000D2BAF" w:rsidP="00E40804">
      <w:pPr>
        <w:pStyle w:val="BodyTextIndent"/>
        <w:spacing w:line="360" w:lineRule="auto"/>
        <w:ind w:left="0"/>
        <w:jc w:val="both"/>
        <w:rPr>
          <w:sz w:val="26"/>
          <w:szCs w:val="26"/>
        </w:rPr>
      </w:pPr>
      <w:r w:rsidRPr="00437363">
        <w:rPr>
          <w:sz w:val="26"/>
          <w:szCs w:val="26"/>
        </w:rPr>
        <w:t>Освоение общеобразовательных программ среднего (полного) общего образования завершается обязательной итоговой аттестацией выпускников, осуществляемой в соответствии с Положением об итоговой аттестации выпускников государственных, муниципальных, негосударственных образовательных учреждений Российской Федерации, утверждаемым Министерством образования РФ.</w:t>
      </w: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Содержание общего образования  в Школе определяется общеобразовательными программами, разрабатываемыми, утвержденными и реализуемыми Школой самостоятельно на основе государственных общеобразовательных стандартов.</w:t>
      </w:r>
    </w:p>
    <w:p w:rsidR="000D2BAF" w:rsidRPr="00437363" w:rsidRDefault="000D2BAF" w:rsidP="00E40804">
      <w:pPr>
        <w:spacing w:line="360" w:lineRule="auto"/>
        <w:ind w:firstLine="360"/>
        <w:jc w:val="both"/>
        <w:rPr>
          <w:rFonts w:ascii="Times New Roman" w:hAnsi="Times New Roman" w:cs="Times New Roman"/>
          <w:sz w:val="26"/>
          <w:szCs w:val="26"/>
        </w:rPr>
      </w:pPr>
      <w:r w:rsidRPr="00437363">
        <w:rPr>
          <w:rFonts w:ascii="Times New Roman" w:hAnsi="Times New Roman" w:cs="Times New Roman"/>
          <w:sz w:val="26"/>
          <w:szCs w:val="26"/>
        </w:rPr>
        <w:t>Организация образовательного процесса в Школе строится на основе учебного плана, разрабатываемого Школой самостоятельно   в соответствии с примерным учебным планом и регламентируется расписанием занятий.</w:t>
      </w:r>
    </w:p>
    <w:p w:rsidR="000D2BAF" w:rsidRPr="00437363" w:rsidRDefault="000D2BAF" w:rsidP="00E40804">
      <w:pPr>
        <w:spacing w:line="360" w:lineRule="auto"/>
        <w:ind w:firstLine="360"/>
        <w:jc w:val="both"/>
        <w:rPr>
          <w:rFonts w:ascii="Times New Roman" w:hAnsi="Times New Roman" w:cs="Times New Roman"/>
          <w:sz w:val="26"/>
          <w:szCs w:val="26"/>
        </w:rPr>
      </w:pPr>
      <w:r w:rsidRPr="00437363">
        <w:rPr>
          <w:rFonts w:ascii="Times New Roman" w:hAnsi="Times New Roman" w:cs="Times New Roman"/>
          <w:sz w:val="26"/>
          <w:szCs w:val="26"/>
        </w:rPr>
        <w:t>Школа работает  в одну смену по графику пятидневной рабочей недели с двумя  выходными  днями: суббота и воскресенье.</w:t>
      </w:r>
    </w:p>
    <w:p w:rsidR="000D2BAF" w:rsidRPr="00437363" w:rsidRDefault="000D2BAF" w:rsidP="00E40804">
      <w:pPr>
        <w:spacing w:line="360" w:lineRule="auto"/>
        <w:ind w:firstLine="360"/>
        <w:jc w:val="both"/>
        <w:rPr>
          <w:rFonts w:ascii="Times New Roman" w:hAnsi="Times New Roman" w:cs="Times New Roman"/>
          <w:sz w:val="26"/>
          <w:szCs w:val="26"/>
        </w:rPr>
      </w:pPr>
      <w:r w:rsidRPr="00437363">
        <w:rPr>
          <w:rFonts w:ascii="Times New Roman" w:hAnsi="Times New Roman" w:cs="Times New Roman"/>
          <w:sz w:val="26"/>
          <w:szCs w:val="26"/>
        </w:rPr>
        <w:t>Продолжительность академического часа в первом классе составляет не более 30 минут в первом полугодии, во втором полугодии и в последующих классах  не более 45 минут.</w:t>
      </w:r>
    </w:p>
    <w:p w:rsidR="000D2BAF" w:rsidRPr="00437363" w:rsidRDefault="000D2BAF" w:rsidP="00E40804">
      <w:pPr>
        <w:spacing w:line="360" w:lineRule="auto"/>
        <w:ind w:firstLine="360"/>
        <w:jc w:val="both"/>
        <w:rPr>
          <w:rFonts w:ascii="Times New Roman" w:hAnsi="Times New Roman" w:cs="Times New Roman"/>
          <w:sz w:val="26"/>
          <w:szCs w:val="26"/>
        </w:rPr>
      </w:pPr>
      <w:r w:rsidRPr="00437363">
        <w:rPr>
          <w:rFonts w:ascii="Times New Roman" w:hAnsi="Times New Roman" w:cs="Times New Roman"/>
          <w:sz w:val="26"/>
          <w:szCs w:val="26"/>
        </w:rPr>
        <w:t>Расписание занятий предусматривает два перерыва продолжительностью по 20 минут, остальные по 10 минут.</w:t>
      </w:r>
    </w:p>
    <w:p w:rsidR="000D2BAF" w:rsidRPr="00437363" w:rsidRDefault="000D2BAF" w:rsidP="00E40804">
      <w:pPr>
        <w:spacing w:line="360" w:lineRule="auto"/>
        <w:ind w:firstLine="360"/>
        <w:jc w:val="both"/>
        <w:rPr>
          <w:rFonts w:ascii="Times New Roman" w:hAnsi="Times New Roman" w:cs="Times New Roman"/>
          <w:sz w:val="26"/>
          <w:szCs w:val="26"/>
        </w:rPr>
      </w:pPr>
      <w:r w:rsidRPr="00437363">
        <w:rPr>
          <w:rFonts w:ascii="Times New Roman" w:hAnsi="Times New Roman" w:cs="Times New Roman"/>
          <w:sz w:val="26"/>
          <w:szCs w:val="26"/>
        </w:rPr>
        <w:t>В учебном плане Школы количество часов, отведенных на преподавание отдельных предметов, не ниже количества часов, определенных примерным учебным планом.</w:t>
      </w:r>
    </w:p>
    <w:p w:rsidR="000D2BAF" w:rsidRPr="00437363" w:rsidRDefault="000D2BAF" w:rsidP="00E40804">
      <w:pPr>
        <w:spacing w:line="360" w:lineRule="auto"/>
        <w:ind w:firstLine="708"/>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При обучении детей с ограниченными возможностями здоровья на дому, обучение осуществляется </w:t>
      </w:r>
      <w:r w:rsidRPr="00437363">
        <w:rPr>
          <w:rFonts w:ascii="Times New Roman" w:hAnsi="Times New Roman" w:cs="Times New Roman"/>
          <w:sz w:val="26"/>
          <w:szCs w:val="26"/>
        </w:rPr>
        <w:t>по специальным образовательным программам.</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Во второй половине дня осуществляется работа кружков, спортивных секций, проводятся  индивидуальные консультации, общешкольные и классные мероприятия.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Кружки и секции работают по следующим направлениям: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D2BAF" w:rsidRPr="00437363">
        <w:tc>
          <w:tcPr>
            <w:tcW w:w="4785" w:type="dxa"/>
          </w:tcPr>
          <w:p w:rsidR="000D2BAF" w:rsidRPr="00437363" w:rsidRDefault="000D2BAF" w:rsidP="00E40804">
            <w:pPr>
              <w:spacing w:after="0" w:line="360" w:lineRule="auto"/>
              <w:jc w:val="both"/>
              <w:rPr>
                <w:rFonts w:ascii="Times New Roman" w:hAnsi="Times New Roman" w:cs="Times New Roman"/>
                <w:b/>
                <w:bCs/>
                <w:sz w:val="26"/>
                <w:szCs w:val="26"/>
                <w:lang w:eastAsia="ru-RU"/>
              </w:rPr>
            </w:pPr>
            <w:r w:rsidRPr="00437363">
              <w:rPr>
                <w:rFonts w:ascii="Times New Roman" w:hAnsi="Times New Roman" w:cs="Times New Roman"/>
                <w:b/>
                <w:bCs/>
                <w:sz w:val="26"/>
                <w:szCs w:val="26"/>
                <w:lang w:eastAsia="ru-RU"/>
              </w:rPr>
              <w:t>направление</w:t>
            </w:r>
          </w:p>
        </w:tc>
        <w:tc>
          <w:tcPr>
            <w:tcW w:w="4786" w:type="dxa"/>
          </w:tcPr>
          <w:p w:rsidR="000D2BAF" w:rsidRPr="00437363" w:rsidRDefault="000D2BAF" w:rsidP="00E40804">
            <w:pPr>
              <w:spacing w:after="0" w:line="360" w:lineRule="auto"/>
              <w:jc w:val="both"/>
              <w:rPr>
                <w:rFonts w:ascii="Times New Roman" w:hAnsi="Times New Roman" w:cs="Times New Roman"/>
                <w:b/>
                <w:bCs/>
                <w:sz w:val="26"/>
                <w:szCs w:val="26"/>
                <w:lang w:eastAsia="ru-RU"/>
              </w:rPr>
            </w:pPr>
            <w:r w:rsidRPr="00437363">
              <w:rPr>
                <w:rFonts w:ascii="Times New Roman" w:hAnsi="Times New Roman" w:cs="Times New Roman"/>
                <w:b/>
                <w:bCs/>
                <w:sz w:val="26"/>
                <w:szCs w:val="26"/>
                <w:lang w:eastAsia="ru-RU"/>
              </w:rPr>
              <w:t>название</w:t>
            </w:r>
          </w:p>
        </w:tc>
      </w:tr>
      <w:tr w:rsidR="000D2BAF" w:rsidRPr="00437363">
        <w:tc>
          <w:tcPr>
            <w:tcW w:w="4785" w:type="dxa"/>
          </w:tcPr>
          <w:p w:rsidR="000D2BAF" w:rsidRPr="00437363" w:rsidRDefault="000D2BAF" w:rsidP="00E40804">
            <w:pPr>
              <w:spacing w:after="0" w:line="360" w:lineRule="auto"/>
              <w:jc w:val="both"/>
              <w:rPr>
                <w:rFonts w:ascii="Times New Roman" w:hAnsi="Times New Roman" w:cs="Times New Roman"/>
                <w:sz w:val="26"/>
                <w:szCs w:val="26"/>
                <w:lang w:eastAsia="ru-RU"/>
              </w:rPr>
            </w:pPr>
            <w:r w:rsidRPr="00437363">
              <w:rPr>
                <w:rFonts w:ascii="Times New Roman" w:hAnsi="Times New Roman" w:cs="Times New Roman"/>
                <w:sz w:val="26"/>
                <w:szCs w:val="26"/>
                <w:lang w:eastAsia="ru-RU"/>
              </w:rPr>
              <w:t>интеллектуальное</w:t>
            </w:r>
          </w:p>
        </w:tc>
        <w:tc>
          <w:tcPr>
            <w:tcW w:w="4786" w:type="dxa"/>
          </w:tcPr>
          <w:p w:rsidR="000D2BAF" w:rsidRPr="00437363" w:rsidRDefault="000D2BAF" w:rsidP="00E40804">
            <w:pPr>
              <w:spacing w:after="0" w:line="360" w:lineRule="auto"/>
              <w:jc w:val="both"/>
              <w:rPr>
                <w:rFonts w:ascii="Times New Roman" w:hAnsi="Times New Roman" w:cs="Times New Roman"/>
                <w:sz w:val="26"/>
                <w:szCs w:val="26"/>
                <w:lang w:eastAsia="ru-RU"/>
              </w:rPr>
            </w:pPr>
            <w:r w:rsidRPr="00437363">
              <w:rPr>
                <w:rFonts w:ascii="Times New Roman" w:hAnsi="Times New Roman" w:cs="Times New Roman"/>
                <w:sz w:val="26"/>
                <w:szCs w:val="26"/>
                <w:lang w:eastAsia="ru-RU"/>
              </w:rPr>
              <w:t>клуб «Эрудит»</w:t>
            </w:r>
          </w:p>
        </w:tc>
      </w:tr>
      <w:tr w:rsidR="000D2BAF" w:rsidRPr="00437363">
        <w:tc>
          <w:tcPr>
            <w:tcW w:w="4785" w:type="dxa"/>
          </w:tcPr>
          <w:p w:rsidR="000D2BAF" w:rsidRPr="00437363" w:rsidRDefault="000D2BAF" w:rsidP="00E40804">
            <w:pPr>
              <w:spacing w:after="0" w:line="360" w:lineRule="auto"/>
              <w:jc w:val="both"/>
              <w:rPr>
                <w:rFonts w:ascii="Times New Roman" w:hAnsi="Times New Roman" w:cs="Times New Roman"/>
                <w:sz w:val="26"/>
                <w:szCs w:val="26"/>
                <w:lang w:eastAsia="ru-RU"/>
              </w:rPr>
            </w:pPr>
            <w:r w:rsidRPr="00437363">
              <w:rPr>
                <w:rFonts w:ascii="Times New Roman" w:hAnsi="Times New Roman" w:cs="Times New Roman"/>
                <w:sz w:val="26"/>
                <w:szCs w:val="26"/>
                <w:lang w:eastAsia="ru-RU"/>
              </w:rPr>
              <w:t>спортивное</w:t>
            </w:r>
          </w:p>
        </w:tc>
        <w:tc>
          <w:tcPr>
            <w:tcW w:w="4786" w:type="dxa"/>
          </w:tcPr>
          <w:p w:rsidR="000D2BAF" w:rsidRPr="00437363" w:rsidRDefault="000D2BAF" w:rsidP="00E40804">
            <w:pPr>
              <w:spacing w:after="0" w:line="360" w:lineRule="auto"/>
              <w:jc w:val="both"/>
              <w:rPr>
                <w:rFonts w:ascii="Times New Roman" w:hAnsi="Times New Roman" w:cs="Times New Roman"/>
                <w:sz w:val="26"/>
                <w:szCs w:val="26"/>
                <w:lang w:eastAsia="ru-RU"/>
              </w:rPr>
            </w:pPr>
            <w:r w:rsidRPr="00437363">
              <w:rPr>
                <w:rFonts w:ascii="Times New Roman" w:hAnsi="Times New Roman" w:cs="Times New Roman"/>
                <w:sz w:val="26"/>
                <w:szCs w:val="26"/>
                <w:lang w:eastAsia="ru-RU"/>
              </w:rPr>
              <w:t>волейбол, баскетбол, настольный теннис</w:t>
            </w:r>
          </w:p>
        </w:tc>
      </w:tr>
    </w:tbl>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В школе организована работа детской организации «Радуга». </w:t>
      </w:r>
    </w:p>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ind w:firstLine="708"/>
        <w:jc w:val="both"/>
        <w:rPr>
          <w:rFonts w:ascii="Times New Roman" w:hAnsi="Times New Roman" w:cs="Times New Roman"/>
          <w:sz w:val="26"/>
          <w:szCs w:val="26"/>
        </w:rPr>
      </w:pPr>
      <w:r w:rsidRPr="005D5390">
        <w:rPr>
          <w:rFonts w:ascii="Times New Roman" w:hAnsi="Times New Roman" w:cs="Times New Roman"/>
          <w:b/>
          <w:bCs/>
          <w:i/>
          <w:iCs/>
          <w:sz w:val="26"/>
          <w:szCs w:val="26"/>
        </w:rPr>
        <w:t>Соде</w:t>
      </w:r>
      <w:r>
        <w:rPr>
          <w:rFonts w:ascii="Times New Roman" w:hAnsi="Times New Roman" w:cs="Times New Roman"/>
          <w:b/>
          <w:bCs/>
          <w:i/>
          <w:iCs/>
          <w:sz w:val="26"/>
          <w:szCs w:val="26"/>
        </w:rPr>
        <w:t>ржание образования в структурном подразделении - детском саду</w:t>
      </w:r>
      <w:r w:rsidRPr="005D5390">
        <w:rPr>
          <w:rFonts w:ascii="Times New Roman" w:hAnsi="Times New Roman" w:cs="Times New Roman"/>
          <w:b/>
          <w:bCs/>
          <w:i/>
          <w:iCs/>
          <w:sz w:val="26"/>
          <w:szCs w:val="26"/>
        </w:rPr>
        <w:t>,</w:t>
      </w:r>
      <w:r w:rsidRPr="005D5390">
        <w:rPr>
          <w:rFonts w:ascii="Times New Roman" w:hAnsi="Times New Roman" w:cs="Times New Roman"/>
          <w:b/>
          <w:bCs/>
          <w:sz w:val="26"/>
          <w:szCs w:val="26"/>
        </w:rPr>
        <w:t xml:space="preserve"> </w:t>
      </w:r>
      <w:r w:rsidRPr="00437363">
        <w:rPr>
          <w:rFonts w:ascii="Times New Roman" w:hAnsi="Times New Roman" w:cs="Times New Roman"/>
          <w:sz w:val="26"/>
          <w:szCs w:val="26"/>
        </w:rPr>
        <w:t>определяется программой дошкольного образования. Детски</w:t>
      </w:r>
      <w:r>
        <w:rPr>
          <w:rFonts w:ascii="Times New Roman" w:hAnsi="Times New Roman" w:cs="Times New Roman"/>
          <w:sz w:val="26"/>
          <w:szCs w:val="26"/>
        </w:rPr>
        <w:t>й сад самостоятелен</w:t>
      </w:r>
      <w:r w:rsidRPr="00437363">
        <w:rPr>
          <w:rFonts w:ascii="Times New Roman" w:hAnsi="Times New Roman" w:cs="Times New Roman"/>
          <w:sz w:val="26"/>
          <w:szCs w:val="26"/>
        </w:rPr>
        <w:t xml:space="preserve"> в выборе программы, из комплекса вариативных программ, рекомендованных государственными органами управления образованием, внесения изменений в них, а также разработке собственных (авторских) программ  в соответствии с требованиями государственного образовательного стандарта. </w:t>
      </w:r>
    </w:p>
    <w:p w:rsidR="000D2BAF" w:rsidRPr="00437363" w:rsidRDefault="000D2BAF" w:rsidP="00E40804">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На сегодня в детском </w:t>
      </w:r>
      <w:r w:rsidRPr="00437363">
        <w:rPr>
          <w:rFonts w:ascii="Times New Roman" w:hAnsi="Times New Roman" w:cs="Times New Roman"/>
          <w:sz w:val="26"/>
          <w:szCs w:val="26"/>
        </w:rPr>
        <w:t>садах реализуется общеобразовательная программа дошкольного образования «Программа обучения и воспитания в детском саду» под редакцией М.В. Васильевой с нормативным сроком освоения – 5 лет.</w:t>
      </w:r>
    </w:p>
    <w:p w:rsidR="000D2BAF" w:rsidRPr="00437363" w:rsidRDefault="000D2BAF" w:rsidP="00E40804">
      <w:pPr>
        <w:spacing w:line="360" w:lineRule="auto"/>
        <w:jc w:val="both"/>
        <w:rPr>
          <w:rFonts w:ascii="Times New Roman" w:hAnsi="Times New Roman" w:cs="Times New Roman"/>
          <w:sz w:val="26"/>
          <w:szCs w:val="26"/>
        </w:rPr>
      </w:pPr>
    </w:p>
    <w:p w:rsidR="000D2BAF" w:rsidRPr="00B553EB" w:rsidRDefault="000D2BAF" w:rsidP="00E40804">
      <w:pPr>
        <w:spacing w:line="360" w:lineRule="auto"/>
        <w:jc w:val="both"/>
        <w:rPr>
          <w:rFonts w:ascii="Times New Roman" w:hAnsi="Times New Roman" w:cs="Times New Roman"/>
          <w:b/>
          <w:bCs/>
          <w:sz w:val="28"/>
          <w:szCs w:val="28"/>
        </w:rPr>
      </w:pPr>
      <w:r w:rsidRPr="00B553EB">
        <w:rPr>
          <w:rFonts w:ascii="Times New Roman" w:hAnsi="Times New Roman" w:cs="Times New Roman"/>
          <w:b/>
          <w:bCs/>
          <w:sz w:val="28"/>
          <w:szCs w:val="28"/>
        </w:rPr>
        <w:t xml:space="preserve">2.3. Сведения об обучающихся школы </w:t>
      </w:r>
    </w:p>
    <w:p w:rsidR="000D2BAF" w:rsidRDefault="000D2BAF" w:rsidP="00E40804">
      <w:pPr>
        <w:spacing w:line="360" w:lineRule="auto"/>
        <w:jc w:val="both"/>
        <w:rPr>
          <w:rFonts w:ascii="Times New Roman" w:hAnsi="Times New Roman" w:cs="Times New Roman"/>
          <w:b/>
          <w:bCs/>
          <w:sz w:val="28"/>
          <w:szCs w:val="28"/>
        </w:rPr>
      </w:pPr>
    </w:p>
    <w:p w:rsidR="000D2BAF" w:rsidRDefault="000D2BAF" w:rsidP="00E40804">
      <w:pPr>
        <w:spacing w:line="360" w:lineRule="auto"/>
        <w:jc w:val="both"/>
        <w:rPr>
          <w:rFonts w:ascii="Times New Roman" w:hAnsi="Times New Roman" w:cs="Times New Roman"/>
          <w:b/>
          <w:bCs/>
          <w:sz w:val="28"/>
          <w:szCs w:val="28"/>
        </w:rPr>
      </w:pPr>
    </w:p>
    <w:p w:rsidR="000D2BAF" w:rsidRPr="00B553EB" w:rsidRDefault="000D2BAF" w:rsidP="00E40804">
      <w:pPr>
        <w:spacing w:line="360" w:lineRule="auto"/>
        <w:jc w:val="both"/>
        <w:rPr>
          <w:rFonts w:ascii="Times New Roman" w:hAnsi="Times New Roman" w:cs="Times New Roman"/>
          <w:b/>
          <w:bCs/>
          <w:sz w:val="28"/>
          <w:szCs w:val="28"/>
        </w:rPr>
      </w:pP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Динамика численности</w:t>
      </w:r>
    </w:p>
    <w:tbl>
      <w:tblPr>
        <w:tblW w:w="99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24"/>
        <w:gridCol w:w="508"/>
        <w:gridCol w:w="818"/>
        <w:gridCol w:w="1738"/>
        <w:gridCol w:w="508"/>
        <w:gridCol w:w="508"/>
        <w:gridCol w:w="1087"/>
        <w:gridCol w:w="1087"/>
        <w:gridCol w:w="508"/>
        <w:gridCol w:w="508"/>
        <w:gridCol w:w="1087"/>
      </w:tblGrid>
      <w:tr w:rsidR="000D2BAF" w:rsidRPr="00437363">
        <w:tc>
          <w:tcPr>
            <w:tcW w:w="2950" w:type="dxa"/>
            <w:gridSpan w:val="4"/>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2006-2007 уч.год</w:t>
            </w:r>
          </w:p>
        </w:tc>
        <w:tc>
          <w:tcPr>
            <w:tcW w:w="3841" w:type="dxa"/>
            <w:gridSpan w:val="4"/>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2007-2008 уч.год</w:t>
            </w:r>
          </w:p>
        </w:tc>
        <w:tc>
          <w:tcPr>
            <w:tcW w:w="3190" w:type="dxa"/>
            <w:gridSpan w:val="4"/>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2008-2009 уч.год</w:t>
            </w:r>
          </w:p>
        </w:tc>
      </w:tr>
      <w:tr w:rsidR="000D2BAF" w:rsidRPr="00437363">
        <w:trPr>
          <w:cantSplit/>
          <w:trHeight w:val="1500"/>
        </w:trPr>
        <w:tc>
          <w:tcPr>
            <w:tcW w:w="900" w:type="dxa"/>
            <w:textDirection w:val="btLr"/>
          </w:tcPr>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 xml:space="preserve">На начало  </w:t>
            </w:r>
          </w:p>
          <w:p w:rsidR="000D2BAF" w:rsidRPr="00437363" w:rsidRDefault="000D2BAF" w:rsidP="00E40804">
            <w:pPr>
              <w:spacing w:line="240" w:lineRule="auto"/>
              <w:ind w:left="113" w:right="113"/>
              <w:jc w:val="both"/>
              <w:rPr>
                <w:rFonts w:ascii="Times New Roman" w:hAnsi="Times New Roman" w:cs="Times New Roman"/>
                <w:sz w:val="26"/>
                <w:szCs w:val="26"/>
              </w:rPr>
            </w:pPr>
            <w:r>
              <w:rPr>
                <w:rFonts w:ascii="Times New Roman" w:hAnsi="Times New Roman" w:cs="Times New Roman"/>
                <w:sz w:val="26"/>
                <w:szCs w:val="26"/>
              </w:rPr>
              <w:t xml:space="preserve"> Уч. года</w:t>
            </w:r>
            <w:r w:rsidRPr="00437363">
              <w:rPr>
                <w:rFonts w:ascii="Times New Roman" w:hAnsi="Times New Roman" w:cs="Times New Roman"/>
                <w:sz w:val="26"/>
                <w:szCs w:val="26"/>
              </w:rPr>
              <w:t xml:space="preserve"> </w:t>
            </w:r>
          </w:p>
          <w:p w:rsidR="000D2BAF" w:rsidRPr="00437363" w:rsidRDefault="000D2BAF" w:rsidP="00E40804">
            <w:pPr>
              <w:spacing w:line="240" w:lineRule="auto"/>
              <w:ind w:left="113" w:right="113"/>
              <w:jc w:val="both"/>
              <w:rPr>
                <w:rFonts w:ascii="Times New Roman" w:hAnsi="Times New Roman" w:cs="Times New Roman"/>
                <w:sz w:val="26"/>
                <w:szCs w:val="26"/>
              </w:rPr>
            </w:pPr>
          </w:p>
        </w:tc>
        <w:tc>
          <w:tcPr>
            <w:tcW w:w="724" w:type="dxa"/>
            <w:textDirection w:val="btLr"/>
          </w:tcPr>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прибыло</w:t>
            </w:r>
          </w:p>
        </w:tc>
        <w:tc>
          <w:tcPr>
            <w:tcW w:w="508" w:type="dxa"/>
            <w:textDirection w:val="btLr"/>
          </w:tcPr>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выбыло</w:t>
            </w:r>
          </w:p>
        </w:tc>
        <w:tc>
          <w:tcPr>
            <w:tcW w:w="818" w:type="dxa"/>
            <w:textDirection w:val="btLr"/>
          </w:tcPr>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 xml:space="preserve">На  конец </w:t>
            </w:r>
          </w:p>
          <w:p w:rsidR="000D2BAF" w:rsidRPr="00437363" w:rsidRDefault="000D2BAF" w:rsidP="00E40804">
            <w:pPr>
              <w:spacing w:line="240" w:lineRule="auto"/>
              <w:ind w:left="113" w:right="113"/>
              <w:jc w:val="both"/>
              <w:rPr>
                <w:rFonts w:ascii="Times New Roman" w:hAnsi="Times New Roman" w:cs="Times New Roman"/>
                <w:sz w:val="26"/>
                <w:szCs w:val="26"/>
              </w:rPr>
            </w:pPr>
            <w:r>
              <w:rPr>
                <w:rFonts w:ascii="Times New Roman" w:hAnsi="Times New Roman" w:cs="Times New Roman"/>
                <w:sz w:val="26"/>
                <w:szCs w:val="26"/>
              </w:rPr>
              <w:t>Уч.года</w:t>
            </w:r>
          </w:p>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года</w:t>
            </w:r>
          </w:p>
        </w:tc>
        <w:tc>
          <w:tcPr>
            <w:tcW w:w="1738" w:type="dxa"/>
            <w:textDirection w:val="btLr"/>
          </w:tcPr>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На начало</w:t>
            </w:r>
          </w:p>
          <w:p w:rsidR="000D2BAF" w:rsidRPr="00437363" w:rsidRDefault="000D2BAF" w:rsidP="00E40804">
            <w:pPr>
              <w:spacing w:line="240" w:lineRule="auto"/>
              <w:ind w:left="113" w:right="113"/>
              <w:jc w:val="both"/>
              <w:rPr>
                <w:rFonts w:ascii="Times New Roman" w:hAnsi="Times New Roman" w:cs="Times New Roman"/>
                <w:sz w:val="26"/>
                <w:szCs w:val="26"/>
              </w:rPr>
            </w:pPr>
            <w:r>
              <w:rPr>
                <w:rFonts w:ascii="Times New Roman" w:hAnsi="Times New Roman" w:cs="Times New Roman"/>
                <w:sz w:val="26"/>
                <w:szCs w:val="26"/>
              </w:rPr>
              <w:t xml:space="preserve"> Уч.года</w:t>
            </w:r>
          </w:p>
        </w:tc>
        <w:tc>
          <w:tcPr>
            <w:tcW w:w="508" w:type="dxa"/>
            <w:textDirection w:val="btLr"/>
          </w:tcPr>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прибыло</w:t>
            </w:r>
          </w:p>
        </w:tc>
        <w:tc>
          <w:tcPr>
            <w:tcW w:w="508" w:type="dxa"/>
            <w:textDirection w:val="btLr"/>
          </w:tcPr>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выбыло</w:t>
            </w:r>
          </w:p>
        </w:tc>
        <w:tc>
          <w:tcPr>
            <w:tcW w:w="1087" w:type="dxa"/>
            <w:textDirection w:val="btLr"/>
          </w:tcPr>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На конец</w:t>
            </w:r>
          </w:p>
          <w:p w:rsidR="000D2BAF" w:rsidRPr="00437363" w:rsidRDefault="000D2BAF" w:rsidP="00E40804">
            <w:pPr>
              <w:spacing w:line="240" w:lineRule="auto"/>
              <w:ind w:left="113" w:right="113"/>
              <w:jc w:val="both"/>
              <w:rPr>
                <w:rFonts w:ascii="Times New Roman" w:hAnsi="Times New Roman" w:cs="Times New Roman"/>
                <w:sz w:val="26"/>
                <w:szCs w:val="26"/>
              </w:rPr>
            </w:pPr>
            <w:r>
              <w:rPr>
                <w:rFonts w:ascii="Times New Roman" w:hAnsi="Times New Roman" w:cs="Times New Roman"/>
                <w:sz w:val="26"/>
                <w:szCs w:val="26"/>
              </w:rPr>
              <w:t xml:space="preserve"> Уч. года</w:t>
            </w:r>
            <w:r w:rsidRPr="00437363">
              <w:rPr>
                <w:rFonts w:ascii="Times New Roman" w:hAnsi="Times New Roman" w:cs="Times New Roman"/>
                <w:sz w:val="26"/>
                <w:szCs w:val="26"/>
              </w:rPr>
              <w:t xml:space="preserve"> </w:t>
            </w:r>
          </w:p>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года</w:t>
            </w:r>
          </w:p>
        </w:tc>
        <w:tc>
          <w:tcPr>
            <w:tcW w:w="1087" w:type="dxa"/>
            <w:textDirection w:val="btLr"/>
          </w:tcPr>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На начало</w:t>
            </w:r>
          </w:p>
          <w:p w:rsidR="000D2BAF" w:rsidRPr="00437363" w:rsidRDefault="000D2BAF" w:rsidP="00E40804">
            <w:pPr>
              <w:spacing w:line="240" w:lineRule="auto"/>
              <w:ind w:left="113" w:right="113"/>
              <w:jc w:val="both"/>
              <w:rPr>
                <w:rFonts w:ascii="Times New Roman" w:hAnsi="Times New Roman" w:cs="Times New Roman"/>
                <w:sz w:val="26"/>
                <w:szCs w:val="26"/>
              </w:rPr>
            </w:pPr>
            <w:r>
              <w:rPr>
                <w:rFonts w:ascii="Times New Roman" w:hAnsi="Times New Roman" w:cs="Times New Roman"/>
                <w:sz w:val="26"/>
                <w:szCs w:val="26"/>
              </w:rPr>
              <w:t xml:space="preserve"> Уч. года</w:t>
            </w:r>
            <w:r w:rsidRPr="00437363">
              <w:rPr>
                <w:rFonts w:ascii="Times New Roman" w:hAnsi="Times New Roman" w:cs="Times New Roman"/>
                <w:sz w:val="26"/>
                <w:szCs w:val="26"/>
              </w:rPr>
              <w:t xml:space="preserve"> </w:t>
            </w:r>
          </w:p>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года</w:t>
            </w:r>
          </w:p>
        </w:tc>
        <w:tc>
          <w:tcPr>
            <w:tcW w:w="508" w:type="dxa"/>
            <w:textDirection w:val="btLr"/>
          </w:tcPr>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прибыло</w:t>
            </w:r>
          </w:p>
        </w:tc>
        <w:tc>
          <w:tcPr>
            <w:tcW w:w="508" w:type="dxa"/>
            <w:textDirection w:val="btLr"/>
          </w:tcPr>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выбыло</w:t>
            </w:r>
          </w:p>
        </w:tc>
        <w:tc>
          <w:tcPr>
            <w:tcW w:w="1087" w:type="dxa"/>
            <w:textDirection w:val="btLr"/>
          </w:tcPr>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 xml:space="preserve">На конец </w:t>
            </w:r>
          </w:p>
          <w:p w:rsidR="000D2BAF" w:rsidRPr="00437363" w:rsidRDefault="000D2BAF" w:rsidP="00E40804">
            <w:pPr>
              <w:spacing w:line="240" w:lineRule="auto"/>
              <w:ind w:left="113" w:right="113"/>
              <w:jc w:val="both"/>
              <w:rPr>
                <w:rFonts w:ascii="Times New Roman" w:hAnsi="Times New Roman" w:cs="Times New Roman"/>
                <w:sz w:val="26"/>
                <w:szCs w:val="26"/>
              </w:rPr>
            </w:pPr>
            <w:r>
              <w:rPr>
                <w:rFonts w:ascii="Times New Roman" w:hAnsi="Times New Roman" w:cs="Times New Roman"/>
                <w:sz w:val="26"/>
                <w:szCs w:val="26"/>
              </w:rPr>
              <w:t>Уч. года</w:t>
            </w:r>
            <w:r w:rsidRPr="00437363">
              <w:rPr>
                <w:rFonts w:ascii="Times New Roman" w:hAnsi="Times New Roman" w:cs="Times New Roman"/>
                <w:sz w:val="26"/>
                <w:szCs w:val="26"/>
              </w:rPr>
              <w:t xml:space="preserve"> </w:t>
            </w:r>
          </w:p>
          <w:p w:rsidR="000D2BAF" w:rsidRPr="00437363" w:rsidRDefault="000D2BAF" w:rsidP="00E40804">
            <w:pPr>
              <w:spacing w:line="24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года</w:t>
            </w:r>
          </w:p>
        </w:tc>
      </w:tr>
      <w:tr w:rsidR="000D2BAF" w:rsidRPr="00437363">
        <w:tc>
          <w:tcPr>
            <w:tcW w:w="900"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127</w:t>
            </w:r>
          </w:p>
        </w:tc>
        <w:tc>
          <w:tcPr>
            <w:tcW w:w="724"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7</w:t>
            </w:r>
          </w:p>
        </w:tc>
        <w:tc>
          <w:tcPr>
            <w:tcW w:w="508"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4</w:t>
            </w:r>
          </w:p>
        </w:tc>
        <w:tc>
          <w:tcPr>
            <w:tcW w:w="818"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130</w:t>
            </w:r>
          </w:p>
        </w:tc>
        <w:tc>
          <w:tcPr>
            <w:tcW w:w="1738"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139</w:t>
            </w:r>
          </w:p>
        </w:tc>
        <w:tc>
          <w:tcPr>
            <w:tcW w:w="508"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3</w:t>
            </w:r>
          </w:p>
        </w:tc>
        <w:tc>
          <w:tcPr>
            <w:tcW w:w="508"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4</w:t>
            </w:r>
          </w:p>
        </w:tc>
        <w:tc>
          <w:tcPr>
            <w:tcW w:w="108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138</w:t>
            </w:r>
          </w:p>
        </w:tc>
        <w:tc>
          <w:tcPr>
            <w:tcW w:w="108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128</w:t>
            </w:r>
          </w:p>
        </w:tc>
        <w:tc>
          <w:tcPr>
            <w:tcW w:w="508"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6</w:t>
            </w:r>
          </w:p>
        </w:tc>
        <w:tc>
          <w:tcPr>
            <w:tcW w:w="508"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3</w:t>
            </w:r>
          </w:p>
        </w:tc>
        <w:tc>
          <w:tcPr>
            <w:tcW w:w="108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131</w:t>
            </w:r>
          </w:p>
        </w:tc>
      </w:tr>
    </w:tbl>
    <w:p w:rsidR="000D2BAF" w:rsidRDefault="000D2BAF" w:rsidP="00E40804">
      <w:pPr>
        <w:spacing w:line="360" w:lineRule="auto"/>
        <w:ind w:firstLine="708"/>
        <w:jc w:val="both"/>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18"/>
        <w:gridCol w:w="718"/>
        <w:gridCol w:w="718"/>
        <w:gridCol w:w="718"/>
        <w:gridCol w:w="718"/>
        <w:gridCol w:w="719"/>
        <w:gridCol w:w="719"/>
        <w:gridCol w:w="719"/>
        <w:gridCol w:w="719"/>
        <w:gridCol w:w="719"/>
        <w:gridCol w:w="719"/>
        <w:gridCol w:w="719"/>
        <w:gridCol w:w="719"/>
        <w:gridCol w:w="719"/>
        <w:gridCol w:w="719"/>
      </w:tblGrid>
      <w:tr w:rsidR="000D2BAF">
        <w:tc>
          <w:tcPr>
            <w:tcW w:w="2932" w:type="dxa"/>
            <w:gridSpan w:val="4"/>
          </w:tcPr>
          <w:p w:rsidR="000D2BAF" w:rsidRPr="00175A5F" w:rsidRDefault="000D2BAF" w:rsidP="00E40804">
            <w:pPr>
              <w:spacing w:line="360" w:lineRule="auto"/>
              <w:jc w:val="both"/>
              <w:rPr>
                <w:sz w:val="26"/>
                <w:szCs w:val="26"/>
              </w:rPr>
            </w:pPr>
            <w:r w:rsidRPr="00175A5F">
              <w:rPr>
                <w:sz w:val="26"/>
                <w:szCs w:val="26"/>
              </w:rPr>
              <w:t>2006-2007</w:t>
            </w:r>
          </w:p>
        </w:tc>
        <w:tc>
          <w:tcPr>
            <w:tcW w:w="2320" w:type="dxa"/>
            <w:gridSpan w:val="4"/>
          </w:tcPr>
          <w:p w:rsidR="000D2BAF" w:rsidRPr="00175A5F" w:rsidRDefault="000D2BAF" w:rsidP="00E40804">
            <w:pPr>
              <w:spacing w:line="360" w:lineRule="auto"/>
              <w:jc w:val="both"/>
              <w:rPr>
                <w:sz w:val="26"/>
                <w:szCs w:val="26"/>
              </w:rPr>
            </w:pPr>
            <w:r w:rsidRPr="00175A5F">
              <w:rPr>
                <w:sz w:val="26"/>
                <w:szCs w:val="26"/>
              </w:rPr>
              <w:t>2007-2008</w:t>
            </w:r>
          </w:p>
        </w:tc>
        <w:tc>
          <w:tcPr>
            <w:tcW w:w="2324" w:type="dxa"/>
            <w:gridSpan w:val="4"/>
          </w:tcPr>
          <w:p w:rsidR="000D2BAF" w:rsidRPr="00175A5F" w:rsidRDefault="000D2BAF" w:rsidP="00E40804">
            <w:pPr>
              <w:spacing w:line="360" w:lineRule="auto"/>
              <w:jc w:val="both"/>
              <w:rPr>
                <w:sz w:val="26"/>
                <w:szCs w:val="26"/>
              </w:rPr>
            </w:pPr>
            <w:r w:rsidRPr="00175A5F">
              <w:rPr>
                <w:sz w:val="26"/>
                <w:szCs w:val="26"/>
              </w:rPr>
              <w:t>2008-2009</w:t>
            </w:r>
          </w:p>
        </w:tc>
        <w:tc>
          <w:tcPr>
            <w:tcW w:w="2324" w:type="dxa"/>
            <w:gridSpan w:val="4"/>
          </w:tcPr>
          <w:p w:rsidR="000D2BAF" w:rsidRPr="00175A5F" w:rsidRDefault="000D2BAF" w:rsidP="00E40804">
            <w:pPr>
              <w:spacing w:line="360" w:lineRule="auto"/>
              <w:jc w:val="both"/>
              <w:rPr>
                <w:sz w:val="26"/>
                <w:szCs w:val="26"/>
              </w:rPr>
            </w:pPr>
            <w:r w:rsidRPr="00175A5F">
              <w:rPr>
                <w:sz w:val="26"/>
                <w:szCs w:val="26"/>
              </w:rPr>
              <w:t>2009-2010</w:t>
            </w:r>
          </w:p>
        </w:tc>
      </w:tr>
      <w:tr w:rsidR="000D2BAF">
        <w:trPr>
          <w:cantSplit/>
          <w:trHeight w:val="2306"/>
        </w:trPr>
        <w:tc>
          <w:tcPr>
            <w:tcW w:w="1192"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На начало уч. года</w:t>
            </w:r>
          </w:p>
        </w:tc>
        <w:tc>
          <w:tcPr>
            <w:tcW w:w="580"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прибыло</w:t>
            </w:r>
          </w:p>
        </w:tc>
        <w:tc>
          <w:tcPr>
            <w:tcW w:w="580"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выбыло</w:t>
            </w:r>
          </w:p>
        </w:tc>
        <w:tc>
          <w:tcPr>
            <w:tcW w:w="580"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На конец уч.года</w:t>
            </w:r>
          </w:p>
        </w:tc>
        <w:tc>
          <w:tcPr>
            <w:tcW w:w="580"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На начало уч. года</w:t>
            </w:r>
          </w:p>
        </w:tc>
        <w:tc>
          <w:tcPr>
            <w:tcW w:w="580"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прибыло</w:t>
            </w:r>
          </w:p>
        </w:tc>
        <w:tc>
          <w:tcPr>
            <w:tcW w:w="580"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выбыло</w:t>
            </w:r>
          </w:p>
        </w:tc>
        <w:tc>
          <w:tcPr>
            <w:tcW w:w="580"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На конец уч.года</w:t>
            </w:r>
          </w:p>
        </w:tc>
        <w:tc>
          <w:tcPr>
            <w:tcW w:w="581"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На начало уч. года</w:t>
            </w:r>
          </w:p>
        </w:tc>
        <w:tc>
          <w:tcPr>
            <w:tcW w:w="581"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прибыло</w:t>
            </w:r>
          </w:p>
        </w:tc>
        <w:tc>
          <w:tcPr>
            <w:tcW w:w="581"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выбыло</w:t>
            </w:r>
          </w:p>
        </w:tc>
        <w:tc>
          <w:tcPr>
            <w:tcW w:w="581"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На конец уч.года</w:t>
            </w:r>
          </w:p>
        </w:tc>
        <w:tc>
          <w:tcPr>
            <w:tcW w:w="581"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На начало уч. года</w:t>
            </w:r>
          </w:p>
        </w:tc>
        <w:tc>
          <w:tcPr>
            <w:tcW w:w="581"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прибыло</w:t>
            </w:r>
          </w:p>
        </w:tc>
        <w:tc>
          <w:tcPr>
            <w:tcW w:w="581"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выбыло</w:t>
            </w:r>
          </w:p>
        </w:tc>
        <w:tc>
          <w:tcPr>
            <w:tcW w:w="581" w:type="dxa"/>
            <w:textDirection w:val="btLr"/>
          </w:tcPr>
          <w:p w:rsidR="000D2BAF" w:rsidRPr="00175A5F" w:rsidRDefault="000D2BAF" w:rsidP="00E40804">
            <w:pPr>
              <w:spacing w:line="240" w:lineRule="atLeast"/>
              <w:ind w:left="113" w:right="113"/>
              <w:jc w:val="both"/>
              <w:rPr>
                <w:sz w:val="26"/>
                <w:szCs w:val="26"/>
              </w:rPr>
            </w:pPr>
            <w:r w:rsidRPr="00175A5F">
              <w:rPr>
                <w:sz w:val="26"/>
                <w:szCs w:val="26"/>
              </w:rPr>
              <w:t>На конец уч.года</w:t>
            </w:r>
          </w:p>
        </w:tc>
      </w:tr>
      <w:tr w:rsidR="000D2BAF">
        <w:tc>
          <w:tcPr>
            <w:tcW w:w="1192" w:type="dxa"/>
          </w:tcPr>
          <w:p w:rsidR="000D2BAF" w:rsidRPr="00175A5F" w:rsidRDefault="000D2BAF" w:rsidP="00E40804">
            <w:pPr>
              <w:spacing w:line="360" w:lineRule="auto"/>
              <w:jc w:val="both"/>
              <w:rPr>
                <w:sz w:val="26"/>
                <w:szCs w:val="26"/>
              </w:rPr>
            </w:pPr>
            <w:r w:rsidRPr="00175A5F">
              <w:rPr>
                <w:sz w:val="26"/>
                <w:szCs w:val="26"/>
              </w:rPr>
              <w:t>127</w:t>
            </w:r>
          </w:p>
        </w:tc>
        <w:tc>
          <w:tcPr>
            <w:tcW w:w="580" w:type="dxa"/>
          </w:tcPr>
          <w:p w:rsidR="000D2BAF" w:rsidRPr="00175A5F" w:rsidRDefault="000D2BAF" w:rsidP="00E40804">
            <w:pPr>
              <w:spacing w:line="360" w:lineRule="auto"/>
              <w:jc w:val="both"/>
              <w:rPr>
                <w:sz w:val="26"/>
                <w:szCs w:val="26"/>
              </w:rPr>
            </w:pPr>
            <w:r w:rsidRPr="00175A5F">
              <w:rPr>
                <w:sz w:val="26"/>
                <w:szCs w:val="26"/>
              </w:rPr>
              <w:t>7</w:t>
            </w:r>
          </w:p>
        </w:tc>
        <w:tc>
          <w:tcPr>
            <w:tcW w:w="580" w:type="dxa"/>
          </w:tcPr>
          <w:p w:rsidR="000D2BAF" w:rsidRPr="00175A5F" w:rsidRDefault="000D2BAF" w:rsidP="00E40804">
            <w:pPr>
              <w:spacing w:line="360" w:lineRule="auto"/>
              <w:jc w:val="both"/>
              <w:rPr>
                <w:sz w:val="26"/>
                <w:szCs w:val="26"/>
              </w:rPr>
            </w:pPr>
            <w:r w:rsidRPr="00175A5F">
              <w:rPr>
                <w:sz w:val="26"/>
                <w:szCs w:val="26"/>
              </w:rPr>
              <w:t>4</w:t>
            </w:r>
          </w:p>
        </w:tc>
        <w:tc>
          <w:tcPr>
            <w:tcW w:w="580" w:type="dxa"/>
          </w:tcPr>
          <w:p w:rsidR="000D2BAF" w:rsidRPr="00175A5F" w:rsidRDefault="000D2BAF" w:rsidP="00E40804">
            <w:pPr>
              <w:spacing w:line="360" w:lineRule="auto"/>
              <w:jc w:val="both"/>
              <w:rPr>
                <w:sz w:val="26"/>
                <w:szCs w:val="26"/>
              </w:rPr>
            </w:pPr>
            <w:r w:rsidRPr="00175A5F">
              <w:rPr>
                <w:sz w:val="26"/>
                <w:szCs w:val="26"/>
              </w:rPr>
              <w:t>130</w:t>
            </w:r>
          </w:p>
        </w:tc>
        <w:tc>
          <w:tcPr>
            <w:tcW w:w="580" w:type="dxa"/>
          </w:tcPr>
          <w:p w:rsidR="000D2BAF" w:rsidRPr="00175A5F" w:rsidRDefault="000D2BAF" w:rsidP="00E40804">
            <w:pPr>
              <w:spacing w:line="360" w:lineRule="auto"/>
              <w:jc w:val="both"/>
              <w:rPr>
                <w:sz w:val="26"/>
                <w:szCs w:val="26"/>
              </w:rPr>
            </w:pPr>
            <w:r w:rsidRPr="00175A5F">
              <w:rPr>
                <w:sz w:val="26"/>
                <w:szCs w:val="26"/>
              </w:rPr>
              <w:t>139</w:t>
            </w:r>
          </w:p>
        </w:tc>
        <w:tc>
          <w:tcPr>
            <w:tcW w:w="580" w:type="dxa"/>
          </w:tcPr>
          <w:p w:rsidR="000D2BAF" w:rsidRPr="00175A5F" w:rsidRDefault="000D2BAF" w:rsidP="00E40804">
            <w:pPr>
              <w:spacing w:line="360" w:lineRule="auto"/>
              <w:jc w:val="both"/>
              <w:rPr>
                <w:sz w:val="26"/>
                <w:szCs w:val="26"/>
              </w:rPr>
            </w:pPr>
            <w:r w:rsidRPr="00175A5F">
              <w:rPr>
                <w:sz w:val="26"/>
                <w:szCs w:val="26"/>
              </w:rPr>
              <w:t>3</w:t>
            </w:r>
          </w:p>
        </w:tc>
        <w:tc>
          <w:tcPr>
            <w:tcW w:w="580" w:type="dxa"/>
          </w:tcPr>
          <w:p w:rsidR="000D2BAF" w:rsidRPr="00175A5F" w:rsidRDefault="000D2BAF" w:rsidP="00E40804">
            <w:pPr>
              <w:spacing w:line="360" w:lineRule="auto"/>
              <w:jc w:val="both"/>
              <w:rPr>
                <w:sz w:val="26"/>
                <w:szCs w:val="26"/>
              </w:rPr>
            </w:pPr>
            <w:r w:rsidRPr="00175A5F">
              <w:rPr>
                <w:sz w:val="26"/>
                <w:szCs w:val="26"/>
              </w:rPr>
              <w:t>4</w:t>
            </w:r>
          </w:p>
        </w:tc>
        <w:tc>
          <w:tcPr>
            <w:tcW w:w="580" w:type="dxa"/>
          </w:tcPr>
          <w:p w:rsidR="000D2BAF" w:rsidRPr="00175A5F" w:rsidRDefault="000D2BAF" w:rsidP="00E40804">
            <w:pPr>
              <w:spacing w:line="360" w:lineRule="auto"/>
              <w:jc w:val="both"/>
              <w:rPr>
                <w:sz w:val="26"/>
                <w:szCs w:val="26"/>
              </w:rPr>
            </w:pPr>
            <w:r w:rsidRPr="00175A5F">
              <w:rPr>
                <w:sz w:val="26"/>
                <w:szCs w:val="26"/>
              </w:rPr>
              <w:t>138</w:t>
            </w:r>
          </w:p>
        </w:tc>
        <w:tc>
          <w:tcPr>
            <w:tcW w:w="581" w:type="dxa"/>
          </w:tcPr>
          <w:p w:rsidR="000D2BAF" w:rsidRPr="00175A5F" w:rsidRDefault="000D2BAF" w:rsidP="00E40804">
            <w:pPr>
              <w:spacing w:line="360" w:lineRule="auto"/>
              <w:jc w:val="both"/>
              <w:rPr>
                <w:sz w:val="26"/>
                <w:szCs w:val="26"/>
              </w:rPr>
            </w:pPr>
            <w:r w:rsidRPr="00175A5F">
              <w:rPr>
                <w:sz w:val="26"/>
                <w:szCs w:val="26"/>
              </w:rPr>
              <w:t>128</w:t>
            </w:r>
          </w:p>
        </w:tc>
        <w:tc>
          <w:tcPr>
            <w:tcW w:w="581" w:type="dxa"/>
          </w:tcPr>
          <w:p w:rsidR="000D2BAF" w:rsidRPr="00175A5F" w:rsidRDefault="000D2BAF" w:rsidP="00E40804">
            <w:pPr>
              <w:spacing w:line="360" w:lineRule="auto"/>
              <w:jc w:val="both"/>
              <w:rPr>
                <w:sz w:val="26"/>
                <w:szCs w:val="26"/>
              </w:rPr>
            </w:pPr>
            <w:r w:rsidRPr="00175A5F">
              <w:rPr>
                <w:sz w:val="26"/>
                <w:szCs w:val="26"/>
              </w:rPr>
              <w:t>6</w:t>
            </w:r>
          </w:p>
        </w:tc>
        <w:tc>
          <w:tcPr>
            <w:tcW w:w="581" w:type="dxa"/>
          </w:tcPr>
          <w:p w:rsidR="000D2BAF" w:rsidRPr="00175A5F" w:rsidRDefault="000D2BAF" w:rsidP="00E40804">
            <w:pPr>
              <w:spacing w:line="360" w:lineRule="auto"/>
              <w:jc w:val="both"/>
              <w:rPr>
                <w:sz w:val="26"/>
                <w:szCs w:val="26"/>
              </w:rPr>
            </w:pPr>
            <w:r w:rsidRPr="00175A5F">
              <w:rPr>
                <w:sz w:val="26"/>
                <w:szCs w:val="26"/>
              </w:rPr>
              <w:t>3</w:t>
            </w:r>
          </w:p>
        </w:tc>
        <w:tc>
          <w:tcPr>
            <w:tcW w:w="581" w:type="dxa"/>
          </w:tcPr>
          <w:p w:rsidR="000D2BAF" w:rsidRPr="00175A5F" w:rsidRDefault="000D2BAF" w:rsidP="00E40804">
            <w:pPr>
              <w:spacing w:line="360" w:lineRule="auto"/>
              <w:jc w:val="both"/>
              <w:rPr>
                <w:sz w:val="26"/>
                <w:szCs w:val="26"/>
              </w:rPr>
            </w:pPr>
            <w:r w:rsidRPr="00175A5F">
              <w:rPr>
                <w:sz w:val="26"/>
                <w:szCs w:val="26"/>
              </w:rPr>
              <w:t>131</w:t>
            </w:r>
          </w:p>
        </w:tc>
        <w:tc>
          <w:tcPr>
            <w:tcW w:w="581" w:type="dxa"/>
          </w:tcPr>
          <w:p w:rsidR="000D2BAF" w:rsidRPr="00175A5F" w:rsidRDefault="000D2BAF" w:rsidP="00E40804">
            <w:pPr>
              <w:spacing w:line="360" w:lineRule="auto"/>
              <w:jc w:val="both"/>
              <w:rPr>
                <w:sz w:val="26"/>
                <w:szCs w:val="26"/>
              </w:rPr>
            </w:pPr>
            <w:r w:rsidRPr="00175A5F">
              <w:rPr>
                <w:sz w:val="26"/>
                <w:szCs w:val="26"/>
              </w:rPr>
              <w:t>131</w:t>
            </w:r>
          </w:p>
        </w:tc>
        <w:tc>
          <w:tcPr>
            <w:tcW w:w="581" w:type="dxa"/>
          </w:tcPr>
          <w:p w:rsidR="000D2BAF" w:rsidRPr="00175A5F" w:rsidRDefault="000D2BAF" w:rsidP="00E40804">
            <w:pPr>
              <w:spacing w:line="360" w:lineRule="auto"/>
              <w:jc w:val="both"/>
              <w:rPr>
                <w:sz w:val="26"/>
                <w:szCs w:val="26"/>
              </w:rPr>
            </w:pPr>
            <w:r w:rsidRPr="00175A5F">
              <w:rPr>
                <w:sz w:val="26"/>
                <w:szCs w:val="26"/>
              </w:rPr>
              <w:t>8</w:t>
            </w:r>
          </w:p>
        </w:tc>
        <w:tc>
          <w:tcPr>
            <w:tcW w:w="581" w:type="dxa"/>
          </w:tcPr>
          <w:p w:rsidR="000D2BAF" w:rsidRPr="00175A5F" w:rsidRDefault="000D2BAF" w:rsidP="00E40804">
            <w:pPr>
              <w:spacing w:line="360" w:lineRule="auto"/>
              <w:jc w:val="both"/>
              <w:rPr>
                <w:sz w:val="26"/>
                <w:szCs w:val="26"/>
              </w:rPr>
            </w:pPr>
            <w:r w:rsidRPr="00175A5F">
              <w:rPr>
                <w:sz w:val="26"/>
                <w:szCs w:val="26"/>
              </w:rPr>
              <w:t>1</w:t>
            </w:r>
          </w:p>
        </w:tc>
        <w:tc>
          <w:tcPr>
            <w:tcW w:w="581" w:type="dxa"/>
          </w:tcPr>
          <w:p w:rsidR="000D2BAF" w:rsidRPr="00175A5F" w:rsidRDefault="000D2BAF" w:rsidP="00E40804">
            <w:pPr>
              <w:spacing w:line="360" w:lineRule="auto"/>
              <w:jc w:val="both"/>
              <w:rPr>
                <w:sz w:val="26"/>
                <w:szCs w:val="26"/>
              </w:rPr>
            </w:pPr>
            <w:r w:rsidRPr="00175A5F">
              <w:rPr>
                <w:sz w:val="26"/>
                <w:szCs w:val="26"/>
              </w:rPr>
              <w:t>137</w:t>
            </w:r>
          </w:p>
        </w:tc>
      </w:tr>
    </w:tbl>
    <w:p w:rsidR="000D2BAF" w:rsidRDefault="000D2BAF" w:rsidP="00E40804">
      <w:pPr>
        <w:spacing w:line="360" w:lineRule="auto"/>
        <w:ind w:firstLine="708"/>
        <w:jc w:val="both"/>
        <w:rPr>
          <w:rFonts w:ascii="Times New Roman" w:hAnsi="Times New Roman" w:cs="Times New Roman"/>
          <w:sz w:val="26"/>
          <w:szCs w:val="26"/>
        </w:rPr>
      </w:pP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В 2006-2007 учебном году выбыло 4 обучающихся. Трое –</w:t>
      </w:r>
      <w:r>
        <w:rPr>
          <w:rFonts w:ascii="Times New Roman" w:hAnsi="Times New Roman" w:cs="Times New Roman"/>
          <w:sz w:val="26"/>
          <w:szCs w:val="26"/>
        </w:rPr>
        <w:t xml:space="preserve"> </w:t>
      </w:r>
      <w:r w:rsidRPr="00437363">
        <w:rPr>
          <w:rFonts w:ascii="Times New Roman" w:hAnsi="Times New Roman" w:cs="Times New Roman"/>
          <w:sz w:val="26"/>
          <w:szCs w:val="26"/>
        </w:rPr>
        <w:t>сменили место жительства, один был направлен для</w:t>
      </w:r>
      <w:r>
        <w:rPr>
          <w:rFonts w:ascii="Times New Roman" w:hAnsi="Times New Roman" w:cs="Times New Roman"/>
          <w:sz w:val="26"/>
          <w:szCs w:val="26"/>
        </w:rPr>
        <w:t xml:space="preserve"> обучения в коррекционную школу-</w:t>
      </w:r>
      <w:r w:rsidRPr="00437363">
        <w:rPr>
          <w:rFonts w:ascii="Times New Roman" w:hAnsi="Times New Roman" w:cs="Times New Roman"/>
          <w:sz w:val="26"/>
          <w:szCs w:val="26"/>
        </w:rPr>
        <w:t>интернат по решению ПМПК</w:t>
      </w:r>
      <w:r>
        <w:rPr>
          <w:rFonts w:ascii="Times New Roman" w:hAnsi="Times New Roman" w:cs="Times New Roman"/>
          <w:sz w:val="26"/>
          <w:szCs w:val="26"/>
        </w:rPr>
        <w:t>.</w:t>
      </w: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В 2007-2008 учебном году выбыло 4 обучающихся. Все  сменили место жительства.</w:t>
      </w:r>
    </w:p>
    <w:p w:rsidR="000D2BAF"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В 2008-2009 учебном году выбыло трое обучающихся.  Двое сменили место жительства, один сменил школу в пределах района.</w:t>
      </w:r>
    </w:p>
    <w:p w:rsidR="000D2BAF" w:rsidRPr="00437363" w:rsidRDefault="000D2BAF" w:rsidP="00E40804">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В 2009-2010 году двое обучающихся 4 класса были направлены на обучение в коррекционную школу  по решению ПМПК.</w:t>
      </w:r>
    </w:p>
    <w:p w:rsidR="000D2BAF"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 xml:space="preserve">За последние </w:t>
      </w:r>
      <w:r>
        <w:rPr>
          <w:rFonts w:ascii="Times New Roman" w:hAnsi="Times New Roman" w:cs="Times New Roman"/>
          <w:sz w:val="26"/>
          <w:szCs w:val="26"/>
        </w:rPr>
        <w:t xml:space="preserve">четыре </w:t>
      </w:r>
      <w:r w:rsidRPr="00437363">
        <w:rPr>
          <w:rFonts w:ascii="Times New Roman" w:hAnsi="Times New Roman" w:cs="Times New Roman"/>
          <w:sz w:val="26"/>
          <w:szCs w:val="26"/>
        </w:rPr>
        <w:t>года школа стабильно сохраняет контингент обучающихся.</w:t>
      </w:r>
    </w:p>
    <w:p w:rsidR="000D2BAF" w:rsidRPr="00437363" w:rsidRDefault="000D2BAF" w:rsidP="00E40804">
      <w:pPr>
        <w:spacing w:line="360" w:lineRule="auto"/>
        <w:ind w:firstLine="708"/>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r w:rsidRPr="005D5390">
        <w:rPr>
          <w:rFonts w:ascii="Times New Roman" w:hAnsi="Times New Roman" w:cs="Times New Roman"/>
          <w:b/>
          <w:bCs/>
          <w:sz w:val="26"/>
          <w:szCs w:val="26"/>
        </w:rPr>
        <w:t>Количественный состав обучающихся по звеньям</w:t>
      </w:r>
      <w:r w:rsidRPr="00437363">
        <w:rPr>
          <w:rFonts w:ascii="Times New Roman" w:hAnsi="Times New Roman" w:cs="Times New Roman"/>
          <w:sz w:val="26"/>
          <w:szCs w:val="26"/>
        </w:rPr>
        <w:t>.</w:t>
      </w:r>
    </w:p>
    <w:tbl>
      <w:tblPr>
        <w:tblW w:w="98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2305"/>
        <w:gridCol w:w="2099"/>
        <w:gridCol w:w="2200"/>
        <w:gridCol w:w="1753"/>
      </w:tblGrid>
      <w:tr w:rsidR="000D2BAF" w:rsidRPr="00D02C93">
        <w:trPr>
          <w:cantSplit/>
          <w:trHeight w:val="360"/>
        </w:trPr>
        <w:tc>
          <w:tcPr>
            <w:tcW w:w="1531" w:type="dxa"/>
            <w:textDirection w:val="btLr"/>
          </w:tcPr>
          <w:p w:rsidR="000D2BAF" w:rsidRPr="00D02C93" w:rsidRDefault="000D2BAF" w:rsidP="00E40804">
            <w:pPr>
              <w:spacing w:line="360" w:lineRule="auto"/>
              <w:ind w:left="113" w:right="113"/>
              <w:jc w:val="both"/>
              <w:rPr>
                <w:rFonts w:ascii="Times New Roman" w:hAnsi="Times New Roman" w:cs="Times New Roman"/>
              </w:rPr>
            </w:pPr>
          </w:p>
        </w:tc>
        <w:tc>
          <w:tcPr>
            <w:tcW w:w="2305"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2006-2007 учебный год</w:t>
            </w:r>
          </w:p>
        </w:tc>
        <w:tc>
          <w:tcPr>
            <w:tcW w:w="209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2007-2008 учебный год</w:t>
            </w:r>
          </w:p>
        </w:tc>
        <w:tc>
          <w:tcPr>
            <w:tcW w:w="2200"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2008-2009 учебный год</w:t>
            </w:r>
          </w:p>
        </w:tc>
        <w:tc>
          <w:tcPr>
            <w:tcW w:w="1753" w:type="dxa"/>
          </w:tcPr>
          <w:p w:rsidR="000D2BAF" w:rsidRDefault="000D2BAF" w:rsidP="00E40804">
            <w:pPr>
              <w:spacing w:line="240" w:lineRule="atLeast"/>
              <w:jc w:val="both"/>
              <w:rPr>
                <w:rFonts w:ascii="Times New Roman" w:hAnsi="Times New Roman" w:cs="Times New Roman"/>
              </w:rPr>
            </w:pPr>
            <w:r>
              <w:rPr>
                <w:rFonts w:ascii="Times New Roman" w:hAnsi="Times New Roman" w:cs="Times New Roman"/>
              </w:rPr>
              <w:t>2009-2010</w:t>
            </w:r>
          </w:p>
          <w:p w:rsidR="000D2BAF" w:rsidRPr="00D02C93" w:rsidRDefault="000D2BAF" w:rsidP="00E40804">
            <w:pPr>
              <w:spacing w:line="240" w:lineRule="atLeast"/>
              <w:jc w:val="both"/>
              <w:rPr>
                <w:rFonts w:ascii="Times New Roman" w:hAnsi="Times New Roman" w:cs="Times New Roman"/>
              </w:rPr>
            </w:pPr>
            <w:r>
              <w:rPr>
                <w:rFonts w:ascii="Times New Roman" w:hAnsi="Times New Roman" w:cs="Times New Roman"/>
              </w:rPr>
              <w:t>учебный год</w:t>
            </w:r>
          </w:p>
        </w:tc>
      </w:tr>
      <w:tr w:rsidR="000D2BAF" w:rsidRPr="00D02C93">
        <w:trPr>
          <w:cantSplit/>
          <w:trHeight w:val="632"/>
        </w:trPr>
        <w:tc>
          <w:tcPr>
            <w:tcW w:w="1531" w:type="dxa"/>
          </w:tcPr>
          <w:p w:rsidR="000D2BAF" w:rsidRPr="00D02C93" w:rsidRDefault="000D2BAF" w:rsidP="00E40804">
            <w:pPr>
              <w:spacing w:line="240" w:lineRule="auto"/>
              <w:jc w:val="both"/>
              <w:rPr>
                <w:rFonts w:ascii="Times New Roman" w:hAnsi="Times New Roman" w:cs="Times New Roman"/>
              </w:rPr>
            </w:pPr>
            <w:r w:rsidRPr="00D02C93">
              <w:rPr>
                <w:rFonts w:ascii="Times New Roman" w:hAnsi="Times New Roman" w:cs="Times New Roman"/>
              </w:rPr>
              <w:t xml:space="preserve">Начальное </w:t>
            </w:r>
          </w:p>
          <w:p w:rsidR="000D2BAF" w:rsidRPr="00D02C93" w:rsidRDefault="000D2BAF" w:rsidP="00E40804">
            <w:pPr>
              <w:spacing w:line="240" w:lineRule="auto"/>
              <w:jc w:val="both"/>
              <w:rPr>
                <w:rFonts w:ascii="Times New Roman" w:hAnsi="Times New Roman" w:cs="Times New Roman"/>
              </w:rPr>
            </w:pPr>
            <w:r w:rsidRPr="00D02C93">
              <w:rPr>
                <w:rFonts w:ascii="Times New Roman" w:hAnsi="Times New Roman" w:cs="Times New Roman"/>
              </w:rPr>
              <w:t>звено</w:t>
            </w:r>
          </w:p>
        </w:tc>
        <w:tc>
          <w:tcPr>
            <w:tcW w:w="2305"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 xml:space="preserve">41обучающийся </w:t>
            </w:r>
          </w:p>
        </w:tc>
        <w:tc>
          <w:tcPr>
            <w:tcW w:w="209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 xml:space="preserve">52 обучающихся </w:t>
            </w:r>
          </w:p>
        </w:tc>
        <w:tc>
          <w:tcPr>
            <w:tcW w:w="2200"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 xml:space="preserve">54 обучающихся </w:t>
            </w:r>
          </w:p>
        </w:tc>
        <w:tc>
          <w:tcPr>
            <w:tcW w:w="1753" w:type="dxa"/>
          </w:tcPr>
          <w:p w:rsidR="000D2BAF" w:rsidRPr="00D02C93" w:rsidRDefault="000D2BAF" w:rsidP="00E40804">
            <w:pPr>
              <w:spacing w:line="240" w:lineRule="atLeast"/>
              <w:jc w:val="both"/>
              <w:rPr>
                <w:rFonts w:ascii="Times New Roman" w:hAnsi="Times New Roman" w:cs="Times New Roman"/>
              </w:rPr>
            </w:pPr>
            <w:r>
              <w:rPr>
                <w:rFonts w:ascii="Times New Roman" w:hAnsi="Times New Roman" w:cs="Times New Roman"/>
              </w:rPr>
              <w:t>46 обучающихся</w:t>
            </w:r>
          </w:p>
        </w:tc>
      </w:tr>
      <w:tr w:rsidR="000D2BAF" w:rsidRPr="00D02C93">
        <w:trPr>
          <w:cantSplit/>
          <w:trHeight w:val="557"/>
        </w:trPr>
        <w:tc>
          <w:tcPr>
            <w:tcW w:w="1531" w:type="dxa"/>
          </w:tcPr>
          <w:p w:rsidR="000D2BAF" w:rsidRPr="00D02C93" w:rsidRDefault="000D2BAF" w:rsidP="00E40804">
            <w:pPr>
              <w:spacing w:line="240" w:lineRule="auto"/>
              <w:jc w:val="both"/>
              <w:rPr>
                <w:rFonts w:ascii="Times New Roman" w:hAnsi="Times New Roman" w:cs="Times New Roman"/>
              </w:rPr>
            </w:pPr>
            <w:r w:rsidRPr="00D02C93">
              <w:rPr>
                <w:rFonts w:ascii="Times New Roman" w:hAnsi="Times New Roman" w:cs="Times New Roman"/>
              </w:rPr>
              <w:t xml:space="preserve">Основное звено </w:t>
            </w:r>
          </w:p>
        </w:tc>
        <w:tc>
          <w:tcPr>
            <w:tcW w:w="2305"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 xml:space="preserve">56 обучающихся </w:t>
            </w:r>
          </w:p>
        </w:tc>
        <w:tc>
          <w:tcPr>
            <w:tcW w:w="209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 xml:space="preserve">62 обучающихся </w:t>
            </w:r>
          </w:p>
        </w:tc>
        <w:tc>
          <w:tcPr>
            <w:tcW w:w="2200"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 xml:space="preserve">53 обучающихся </w:t>
            </w:r>
          </w:p>
        </w:tc>
        <w:tc>
          <w:tcPr>
            <w:tcW w:w="1753" w:type="dxa"/>
          </w:tcPr>
          <w:p w:rsidR="000D2BAF" w:rsidRPr="00D02C93" w:rsidRDefault="000D2BAF" w:rsidP="00E40804">
            <w:pPr>
              <w:spacing w:line="240" w:lineRule="atLeast"/>
              <w:jc w:val="both"/>
              <w:rPr>
                <w:rFonts w:ascii="Times New Roman" w:hAnsi="Times New Roman" w:cs="Times New Roman"/>
              </w:rPr>
            </w:pPr>
            <w:r>
              <w:rPr>
                <w:rFonts w:ascii="Times New Roman" w:hAnsi="Times New Roman" w:cs="Times New Roman"/>
              </w:rPr>
              <w:t>64 обучающихся</w:t>
            </w:r>
          </w:p>
        </w:tc>
      </w:tr>
      <w:tr w:rsidR="000D2BAF" w:rsidRPr="00D02C93">
        <w:trPr>
          <w:cantSplit/>
          <w:trHeight w:val="415"/>
        </w:trPr>
        <w:tc>
          <w:tcPr>
            <w:tcW w:w="1531" w:type="dxa"/>
          </w:tcPr>
          <w:p w:rsidR="000D2BAF" w:rsidRPr="00D02C93" w:rsidRDefault="000D2BAF" w:rsidP="00E40804">
            <w:pPr>
              <w:spacing w:line="240" w:lineRule="auto"/>
              <w:jc w:val="both"/>
              <w:rPr>
                <w:rFonts w:ascii="Times New Roman" w:hAnsi="Times New Roman" w:cs="Times New Roman"/>
              </w:rPr>
            </w:pPr>
            <w:r w:rsidRPr="00D02C93">
              <w:rPr>
                <w:rFonts w:ascii="Times New Roman" w:hAnsi="Times New Roman" w:cs="Times New Roman"/>
              </w:rPr>
              <w:t xml:space="preserve">Старшее звено </w:t>
            </w:r>
          </w:p>
        </w:tc>
        <w:tc>
          <w:tcPr>
            <w:tcW w:w="2305"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 xml:space="preserve">33 обучающихся </w:t>
            </w:r>
          </w:p>
        </w:tc>
        <w:tc>
          <w:tcPr>
            <w:tcW w:w="209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24 обучающихся</w:t>
            </w:r>
          </w:p>
        </w:tc>
        <w:tc>
          <w:tcPr>
            <w:tcW w:w="2200"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 xml:space="preserve">24 обучающихся </w:t>
            </w:r>
          </w:p>
        </w:tc>
        <w:tc>
          <w:tcPr>
            <w:tcW w:w="1753" w:type="dxa"/>
          </w:tcPr>
          <w:p w:rsidR="000D2BAF" w:rsidRPr="00D02C93" w:rsidRDefault="000D2BAF" w:rsidP="00E40804">
            <w:pPr>
              <w:spacing w:line="240" w:lineRule="atLeast"/>
              <w:jc w:val="both"/>
              <w:rPr>
                <w:rFonts w:ascii="Times New Roman" w:hAnsi="Times New Roman" w:cs="Times New Roman"/>
              </w:rPr>
            </w:pPr>
            <w:r>
              <w:rPr>
                <w:rFonts w:ascii="Times New Roman" w:hAnsi="Times New Roman" w:cs="Times New Roman"/>
              </w:rPr>
              <w:t>27 обучающихся</w:t>
            </w:r>
          </w:p>
        </w:tc>
      </w:tr>
    </w:tbl>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Д</w:t>
      </w:r>
      <w:r>
        <w:rPr>
          <w:rFonts w:ascii="Times New Roman" w:hAnsi="Times New Roman" w:cs="Times New Roman"/>
          <w:sz w:val="26"/>
          <w:szCs w:val="26"/>
        </w:rPr>
        <w:t>инамика численности показывает стабильность.</w:t>
      </w:r>
    </w:p>
    <w:p w:rsidR="000D2BAF" w:rsidRPr="005D5390" w:rsidRDefault="000D2BAF" w:rsidP="00E40804">
      <w:pPr>
        <w:spacing w:line="360" w:lineRule="auto"/>
        <w:jc w:val="both"/>
        <w:rPr>
          <w:rFonts w:ascii="Times New Roman" w:hAnsi="Times New Roman" w:cs="Times New Roman"/>
          <w:b/>
          <w:bCs/>
          <w:sz w:val="26"/>
          <w:szCs w:val="26"/>
        </w:rPr>
      </w:pPr>
      <w:r w:rsidRPr="005D5390">
        <w:rPr>
          <w:rFonts w:ascii="Times New Roman" w:hAnsi="Times New Roman" w:cs="Times New Roman"/>
          <w:b/>
          <w:bCs/>
          <w:sz w:val="26"/>
          <w:szCs w:val="26"/>
        </w:rPr>
        <w:t>Уровень обученности обучающихся по школе:</w:t>
      </w:r>
    </w:p>
    <w:p w:rsidR="000D2BAF" w:rsidRPr="005D5390" w:rsidRDefault="000D2BAF" w:rsidP="00E40804">
      <w:pPr>
        <w:spacing w:line="360" w:lineRule="auto"/>
        <w:jc w:val="both"/>
        <w:rPr>
          <w:rFonts w:ascii="Times New Roman" w:hAnsi="Times New Roman" w:cs="Times New Roman"/>
          <w:b/>
          <w:bCs/>
          <w:i/>
          <w:iCs/>
          <w:sz w:val="26"/>
          <w:szCs w:val="26"/>
        </w:rPr>
      </w:pPr>
      <w:r w:rsidRPr="005D5390">
        <w:rPr>
          <w:rFonts w:ascii="Times New Roman" w:hAnsi="Times New Roman" w:cs="Times New Roman"/>
          <w:b/>
          <w:bCs/>
          <w:i/>
          <w:iCs/>
          <w:sz w:val="26"/>
          <w:szCs w:val="26"/>
        </w:rPr>
        <w:t>- по предметам учебного плана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2"/>
        <w:gridCol w:w="1928"/>
        <w:gridCol w:w="1928"/>
        <w:gridCol w:w="1928"/>
        <w:gridCol w:w="1555"/>
      </w:tblGrid>
      <w:tr w:rsidR="000D2BAF" w:rsidRPr="00420BA5">
        <w:trPr>
          <w:trHeight w:val="589"/>
        </w:trPr>
        <w:tc>
          <w:tcPr>
            <w:tcW w:w="2102" w:type="dxa"/>
            <w:tcBorders>
              <w:tl2br w:val="single" w:sz="4" w:space="0" w:color="auto"/>
            </w:tcBorders>
          </w:tcPr>
          <w:p w:rsidR="000D2BAF" w:rsidRPr="00420BA5" w:rsidRDefault="000D2BAF" w:rsidP="00E40804">
            <w:pPr>
              <w:tabs>
                <w:tab w:val="right" w:pos="2389"/>
              </w:tabs>
              <w:spacing w:line="240" w:lineRule="auto"/>
              <w:jc w:val="both"/>
              <w:rPr>
                <w:rFonts w:ascii="Times New Roman" w:hAnsi="Times New Roman" w:cs="Times New Roman"/>
              </w:rPr>
            </w:pPr>
            <w:r w:rsidRPr="00420BA5">
              <w:rPr>
                <w:rFonts w:ascii="Times New Roman" w:hAnsi="Times New Roman" w:cs="Times New Roman"/>
              </w:rPr>
              <w:t xml:space="preserve">                  учебный год</w:t>
            </w:r>
          </w:p>
          <w:p w:rsidR="000D2BAF" w:rsidRPr="00420BA5" w:rsidRDefault="000D2BAF" w:rsidP="00E40804">
            <w:pPr>
              <w:tabs>
                <w:tab w:val="right" w:pos="2389"/>
              </w:tabs>
              <w:spacing w:line="240" w:lineRule="auto"/>
              <w:jc w:val="both"/>
              <w:rPr>
                <w:rFonts w:ascii="Times New Roman" w:hAnsi="Times New Roman" w:cs="Times New Roman"/>
              </w:rPr>
            </w:pPr>
          </w:p>
          <w:p w:rsidR="000D2BAF" w:rsidRPr="00420BA5" w:rsidRDefault="000D2BAF" w:rsidP="00E40804">
            <w:pPr>
              <w:tabs>
                <w:tab w:val="right" w:pos="2389"/>
              </w:tabs>
              <w:spacing w:line="240" w:lineRule="auto"/>
              <w:jc w:val="both"/>
              <w:rPr>
                <w:rFonts w:ascii="Times New Roman" w:hAnsi="Times New Roman" w:cs="Times New Roman"/>
              </w:rPr>
            </w:pPr>
            <w:r w:rsidRPr="00420BA5">
              <w:rPr>
                <w:rFonts w:ascii="Times New Roman" w:hAnsi="Times New Roman" w:cs="Times New Roman"/>
              </w:rPr>
              <w:t xml:space="preserve">предмет  </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2006-2007</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2007-2008</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2008-2009</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209-2010</w:t>
            </w:r>
          </w:p>
        </w:tc>
      </w:tr>
      <w:tr w:rsidR="000D2BAF" w:rsidRPr="00420BA5">
        <w:trPr>
          <w:trHeight w:val="1547"/>
        </w:trPr>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Русский</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успеваемость-37%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успеваемость- 39%</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Литература</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успеваемость-42%</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успеваемость- 41%</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успеваемость- 46%</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успеваемость- 46</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rPr>
          <w:trHeight w:val="1343"/>
        </w:trPr>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Английский язык</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успеваемость-53%</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успеваемость- 57%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успеваемость- 54%</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успеваемость- 54</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Математика (алгебра)</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успеваемость-32%</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успеваемость- 34%</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успеваемость- 37</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Геометрия</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успеваемость-37%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успеваемость- 35%</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успеваемость- 38%</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w:t>
            </w:r>
            <w:r>
              <w:rPr>
                <w:rFonts w:ascii="Times New Roman" w:hAnsi="Times New Roman" w:cs="Times New Roman"/>
              </w:rPr>
              <w:t>8</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История</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успеваемость-41%</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успеваемость- 43%</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успеваемость- 43%</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успеваемость- 44</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Обществознание</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успеваемость-67%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успеваемость- 69%</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успеваемость- 66%</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успеваемость- 65</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МХК</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успеваемость-84%</w:t>
            </w:r>
          </w:p>
          <w:p w:rsidR="000D2BAF" w:rsidRPr="00420BA5" w:rsidRDefault="000D2BAF" w:rsidP="00E40804">
            <w:pPr>
              <w:spacing w:line="240" w:lineRule="auto"/>
              <w:jc w:val="both"/>
              <w:rPr>
                <w:rFonts w:ascii="Times New Roman" w:hAnsi="Times New Roman" w:cs="Times New Roman"/>
              </w:rPr>
            </w:pP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успеваемость- 87%</w:t>
            </w:r>
          </w:p>
          <w:p w:rsidR="000D2BAF" w:rsidRPr="00420BA5" w:rsidRDefault="000D2BAF" w:rsidP="00E40804">
            <w:pPr>
              <w:spacing w:line="240" w:lineRule="auto"/>
              <w:jc w:val="both"/>
              <w:rPr>
                <w:rFonts w:ascii="Times New Roman" w:hAnsi="Times New Roman" w:cs="Times New Roman"/>
              </w:rPr>
            </w:pP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успеваемость- 89%</w:t>
            </w:r>
          </w:p>
          <w:p w:rsidR="000D2BAF" w:rsidRPr="00420BA5" w:rsidRDefault="000D2BAF" w:rsidP="00E40804">
            <w:pPr>
              <w:spacing w:line="240" w:lineRule="auto"/>
              <w:jc w:val="both"/>
              <w:rPr>
                <w:rFonts w:ascii="Times New Roman" w:hAnsi="Times New Roman" w:cs="Times New Roman"/>
              </w:rPr>
            </w:pP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успеваемость- 89</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Биология \ природоведение</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успеваемость-44%</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успеваемость- 49%</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успеваемость- 53%</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успеваемость- 5</w:t>
            </w:r>
            <w:r w:rsidRPr="00420BA5">
              <w:rPr>
                <w:rFonts w:ascii="Times New Roman" w:hAnsi="Times New Roman" w:cs="Times New Roman"/>
              </w:rPr>
              <w:t>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География</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успеваемость-37%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успеваемость- 35%</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успеваемость- 36%</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Химия</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успеваемость-54%</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успеваемость- 57%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успеваемость- 56%</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успеваемость- 5</w:t>
            </w:r>
            <w:r w:rsidRPr="00420BA5">
              <w:rPr>
                <w:rFonts w:ascii="Times New Roman" w:hAnsi="Times New Roman" w:cs="Times New Roman"/>
              </w:rPr>
              <w:t>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Физика</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успеваемость-41%</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успеваемость- 39%</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успеваемость- 42%</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успеваемость- 42</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Черчение</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 xml:space="preserve"> ------------</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успеваемость- 88%</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успеваемость- 85%</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успеваемость- 85</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Физическая культура</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успеваемость- 100</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 xml:space="preserve">Изобразительное искусство </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успеваемость- 100</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ОБЖ</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r>
              <w:rPr>
                <w:rFonts w:ascii="Times New Roman" w:hAnsi="Times New Roman" w:cs="Times New Roman"/>
              </w:rPr>
              <w:t>%</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успеваемость- 100</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Музыка</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успеваемость- 100</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Труд (девочки)</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Pr>
                <w:rFonts w:ascii="Times New Roman" w:hAnsi="Times New Roman" w:cs="Times New Roman"/>
              </w:rPr>
              <w:t>Качественная успеваемость- 100</w:t>
            </w:r>
            <w:r w:rsidRPr="00420BA5">
              <w:rPr>
                <w:rFonts w:ascii="Times New Roman" w:hAnsi="Times New Roman" w:cs="Times New Roman"/>
              </w:rPr>
              <w:t>%</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r w:rsidR="000D2BAF" w:rsidRPr="00420BA5">
        <w:tc>
          <w:tcPr>
            <w:tcW w:w="2102"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Труд (мальчики)</w:t>
            </w:r>
          </w:p>
          <w:p w:rsidR="000D2BAF" w:rsidRPr="00420BA5" w:rsidRDefault="000D2BAF" w:rsidP="00E40804">
            <w:pPr>
              <w:spacing w:line="240" w:lineRule="auto"/>
              <w:jc w:val="both"/>
              <w:rPr>
                <w:rFonts w:ascii="Times New Roman" w:hAnsi="Times New Roman" w:cs="Times New Roman"/>
              </w:rPr>
            </w:pP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928"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успеваемость- 100%</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c>
          <w:tcPr>
            <w:tcW w:w="1294" w:type="dxa"/>
          </w:tcPr>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Качественная успеваемость- 37%</w:t>
            </w:r>
          </w:p>
          <w:p w:rsidR="000D2BAF" w:rsidRPr="00420BA5" w:rsidRDefault="000D2BAF" w:rsidP="00E40804">
            <w:pPr>
              <w:spacing w:line="240" w:lineRule="auto"/>
              <w:jc w:val="both"/>
              <w:rPr>
                <w:rFonts w:ascii="Times New Roman" w:hAnsi="Times New Roman" w:cs="Times New Roman"/>
              </w:rPr>
            </w:pPr>
            <w:r w:rsidRPr="00420BA5">
              <w:rPr>
                <w:rFonts w:ascii="Times New Roman" w:hAnsi="Times New Roman" w:cs="Times New Roman"/>
              </w:rPr>
              <w:t>Общая успеваемость -100%</w:t>
            </w:r>
          </w:p>
        </w:tc>
      </w:tr>
    </w:tbl>
    <w:p w:rsidR="000D2BAF" w:rsidRPr="00437363"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b/>
          <w:bCs/>
          <w:i/>
          <w:iCs/>
          <w:sz w:val="26"/>
          <w:szCs w:val="26"/>
        </w:rPr>
      </w:pPr>
      <w:r w:rsidRPr="005D5390">
        <w:rPr>
          <w:rFonts w:ascii="Times New Roman" w:hAnsi="Times New Roman" w:cs="Times New Roman"/>
          <w:b/>
          <w:bCs/>
          <w:i/>
          <w:iCs/>
          <w:sz w:val="26"/>
          <w:szCs w:val="26"/>
        </w:rPr>
        <w:t xml:space="preserve">Уровень обученности обучающихся по классам </w:t>
      </w:r>
    </w:p>
    <w:p w:rsidR="000D2BAF" w:rsidRPr="005D5390" w:rsidRDefault="000D2BAF" w:rsidP="00E40804">
      <w:pPr>
        <w:spacing w:line="360" w:lineRule="auto"/>
        <w:jc w:val="both"/>
        <w:rPr>
          <w:rFonts w:ascii="Times New Roman" w:hAnsi="Times New Roman" w:cs="Times New Roman"/>
          <w:b/>
          <w:bCs/>
          <w:i/>
          <w:iCs/>
          <w:sz w:val="26"/>
          <w:szCs w:val="26"/>
        </w:rPr>
      </w:pPr>
      <w:r w:rsidRPr="005D5390">
        <w:rPr>
          <w:rFonts w:ascii="Times New Roman" w:hAnsi="Times New Roman" w:cs="Times New Roman"/>
          <w:b/>
          <w:bCs/>
          <w:i/>
          <w:iCs/>
          <w:sz w:val="26"/>
          <w:szCs w:val="26"/>
        </w:rPr>
        <w:t>начального звена за последние три года:</w:t>
      </w:r>
    </w:p>
    <w:p w:rsidR="000D2BAF" w:rsidRPr="00437363" w:rsidRDefault="000D2BAF" w:rsidP="00E40804">
      <w:pPr>
        <w:spacing w:line="360" w:lineRule="auto"/>
        <w:jc w:val="both"/>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8"/>
        <w:gridCol w:w="836"/>
        <w:gridCol w:w="836"/>
        <w:gridCol w:w="836"/>
        <w:gridCol w:w="896"/>
        <w:gridCol w:w="836"/>
        <w:gridCol w:w="836"/>
        <w:gridCol w:w="864"/>
        <w:gridCol w:w="864"/>
        <w:gridCol w:w="864"/>
      </w:tblGrid>
      <w:tr w:rsidR="000D2BAF" w:rsidRPr="00420BA5">
        <w:tc>
          <w:tcPr>
            <w:tcW w:w="1578" w:type="dxa"/>
            <w:vMerge w:val="restart"/>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 xml:space="preserve">Предмет </w:t>
            </w:r>
          </w:p>
        </w:tc>
        <w:tc>
          <w:tcPr>
            <w:tcW w:w="2508" w:type="dxa"/>
            <w:gridSpan w:val="3"/>
          </w:tcPr>
          <w:p w:rsidR="000D2BAF" w:rsidRPr="00420BA5" w:rsidRDefault="000D2BAF" w:rsidP="00E40804">
            <w:pPr>
              <w:spacing w:line="360" w:lineRule="auto"/>
              <w:jc w:val="both"/>
              <w:rPr>
                <w:rFonts w:ascii="Times New Roman" w:hAnsi="Times New Roman" w:cs="Times New Roman"/>
              </w:rPr>
            </w:pPr>
            <w:r>
              <w:rPr>
                <w:rFonts w:ascii="Times New Roman" w:hAnsi="Times New Roman" w:cs="Times New Roman"/>
              </w:rPr>
              <w:t>2007-2008</w:t>
            </w:r>
          </w:p>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учебный год</w:t>
            </w:r>
          </w:p>
        </w:tc>
        <w:tc>
          <w:tcPr>
            <w:tcW w:w="2502" w:type="dxa"/>
            <w:gridSpan w:val="3"/>
          </w:tcPr>
          <w:p w:rsidR="000D2BAF" w:rsidRPr="00420BA5" w:rsidRDefault="000D2BAF" w:rsidP="00E40804">
            <w:pPr>
              <w:spacing w:line="360" w:lineRule="auto"/>
              <w:jc w:val="both"/>
              <w:rPr>
                <w:rFonts w:ascii="Times New Roman" w:hAnsi="Times New Roman" w:cs="Times New Roman"/>
              </w:rPr>
            </w:pPr>
            <w:r>
              <w:rPr>
                <w:rFonts w:ascii="Times New Roman" w:hAnsi="Times New Roman" w:cs="Times New Roman"/>
              </w:rPr>
              <w:t>2008-2009</w:t>
            </w:r>
          </w:p>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учебный год</w:t>
            </w:r>
          </w:p>
        </w:tc>
        <w:tc>
          <w:tcPr>
            <w:tcW w:w="2592" w:type="dxa"/>
            <w:gridSpan w:val="3"/>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2008-2009</w:t>
            </w:r>
          </w:p>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учебный год</w:t>
            </w:r>
          </w:p>
        </w:tc>
      </w:tr>
      <w:tr w:rsidR="000D2BAF" w:rsidRPr="00420BA5">
        <w:tc>
          <w:tcPr>
            <w:tcW w:w="1578" w:type="dxa"/>
            <w:vMerge/>
          </w:tcPr>
          <w:p w:rsidR="000D2BAF" w:rsidRPr="00420BA5" w:rsidRDefault="000D2BAF" w:rsidP="00E40804">
            <w:pPr>
              <w:spacing w:line="360" w:lineRule="auto"/>
              <w:jc w:val="both"/>
              <w:rPr>
                <w:rFonts w:ascii="Times New Roman" w:hAnsi="Times New Roman" w:cs="Times New Roman"/>
              </w:rPr>
            </w:pP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2класс</w:t>
            </w:r>
          </w:p>
          <w:p w:rsidR="000D2BAF" w:rsidRPr="00420BA5" w:rsidRDefault="000D2BAF" w:rsidP="00E40804">
            <w:pPr>
              <w:spacing w:line="360" w:lineRule="auto"/>
              <w:jc w:val="both"/>
              <w:rPr>
                <w:rFonts w:ascii="Times New Roman" w:hAnsi="Times New Roman" w:cs="Times New Roman"/>
              </w:rPr>
            </w:pPr>
            <w:r>
              <w:rPr>
                <w:rFonts w:ascii="Times New Roman" w:hAnsi="Times New Roman" w:cs="Times New Roman"/>
              </w:rPr>
              <w:t>к.у.</w:t>
            </w:r>
            <w:r w:rsidRPr="00420BA5">
              <w:rPr>
                <w:rFonts w:ascii="Times New Roman" w:hAnsi="Times New Roman" w:cs="Times New Roman"/>
              </w:rPr>
              <w:t>%</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3класс</w:t>
            </w:r>
          </w:p>
          <w:p w:rsidR="000D2BAF" w:rsidRPr="00420BA5" w:rsidRDefault="000D2BAF" w:rsidP="00E40804">
            <w:pPr>
              <w:spacing w:line="360" w:lineRule="auto"/>
              <w:jc w:val="both"/>
              <w:rPr>
                <w:rFonts w:ascii="Times New Roman" w:hAnsi="Times New Roman" w:cs="Times New Roman"/>
              </w:rPr>
            </w:pPr>
            <w:r>
              <w:rPr>
                <w:rFonts w:ascii="Times New Roman" w:hAnsi="Times New Roman" w:cs="Times New Roman"/>
              </w:rPr>
              <w:t>к.у.%</w:t>
            </w:r>
          </w:p>
        </w:tc>
        <w:tc>
          <w:tcPr>
            <w:tcW w:w="836" w:type="dxa"/>
          </w:tcPr>
          <w:p w:rsidR="000D2BAF" w:rsidRDefault="000D2BAF" w:rsidP="00E40804">
            <w:pPr>
              <w:spacing w:line="360" w:lineRule="auto"/>
              <w:jc w:val="both"/>
              <w:rPr>
                <w:rFonts w:ascii="Times New Roman" w:hAnsi="Times New Roman" w:cs="Times New Roman"/>
              </w:rPr>
            </w:pPr>
            <w:r>
              <w:rPr>
                <w:rFonts w:ascii="Times New Roman" w:hAnsi="Times New Roman" w:cs="Times New Roman"/>
              </w:rPr>
              <w:t>4класс</w:t>
            </w:r>
          </w:p>
          <w:p w:rsidR="000D2BAF" w:rsidRPr="00420BA5" w:rsidRDefault="000D2BAF" w:rsidP="00E40804">
            <w:pPr>
              <w:spacing w:line="360" w:lineRule="auto"/>
              <w:jc w:val="both"/>
              <w:rPr>
                <w:rFonts w:ascii="Times New Roman" w:hAnsi="Times New Roman" w:cs="Times New Roman"/>
              </w:rPr>
            </w:pPr>
            <w:r>
              <w:rPr>
                <w:rFonts w:ascii="Times New Roman" w:hAnsi="Times New Roman" w:cs="Times New Roman"/>
              </w:rPr>
              <w:t>к.у.%</w:t>
            </w:r>
          </w:p>
        </w:tc>
        <w:tc>
          <w:tcPr>
            <w:tcW w:w="89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2класс</w:t>
            </w:r>
          </w:p>
          <w:p w:rsidR="000D2BAF" w:rsidRPr="00420BA5" w:rsidRDefault="000D2BAF" w:rsidP="00E40804">
            <w:pPr>
              <w:spacing w:line="360" w:lineRule="auto"/>
              <w:jc w:val="both"/>
              <w:rPr>
                <w:rFonts w:ascii="Times New Roman" w:hAnsi="Times New Roman" w:cs="Times New Roman"/>
              </w:rPr>
            </w:pPr>
            <w:r>
              <w:rPr>
                <w:rFonts w:ascii="Times New Roman" w:hAnsi="Times New Roman" w:cs="Times New Roman"/>
              </w:rPr>
              <w:t>к.у.%</w:t>
            </w:r>
          </w:p>
        </w:tc>
        <w:tc>
          <w:tcPr>
            <w:tcW w:w="802"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3класс</w:t>
            </w:r>
          </w:p>
          <w:p w:rsidR="000D2BAF" w:rsidRPr="00420BA5" w:rsidRDefault="000D2BAF" w:rsidP="00E40804">
            <w:pPr>
              <w:spacing w:line="360" w:lineRule="auto"/>
              <w:jc w:val="both"/>
              <w:rPr>
                <w:rFonts w:ascii="Times New Roman" w:hAnsi="Times New Roman" w:cs="Times New Roman"/>
              </w:rPr>
            </w:pPr>
            <w:r>
              <w:rPr>
                <w:rFonts w:ascii="Times New Roman" w:hAnsi="Times New Roman" w:cs="Times New Roman"/>
              </w:rPr>
              <w:t>к.у.%</w:t>
            </w:r>
          </w:p>
        </w:tc>
        <w:tc>
          <w:tcPr>
            <w:tcW w:w="80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4класс</w:t>
            </w:r>
          </w:p>
          <w:p w:rsidR="000D2BAF" w:rsidRPr="00420BA5" w:rsidRDefault="000D2BAF" w:rsidP="00E40804">
            <w:pPr>
              <w:spacing w:line="360" w:lineRule="auto"/>
              <w:jc w:val="both"/>
              <w:rPr>
                <w:rFonts w:ascii="Times New Roman" w:hAnsi="Times New Roman" w:cs="Times New Roman"/>
              </w:rPr>
            </w:pPr>
            <w:r>
              <w:rPr>
                <w:rFonts w:ascii="Times New Roman" w:hAnsi="Times New Roman" w:cs="Times New Roman"/>
              </w:rPr>
              <w:t>к.у.%</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2класс</w:t>
            </w:r>
          </w:p>
          <w:p w:rsidR="000D2BAF" w:rsidRPr="00420BA5" w:rsidRDefault="000D2BAF" w:rsidP="00E40804">
            <w:pPr>
              <w:spacing w:line="360" w:lineRule="auto"/>
              <w:jc w:val="both"/>
              <w:rPr>
                <w:rFonts w:ascii="Times New Roman" w:hAnsi="Times New Roman" w:cs="Times New Roman"/>
              </w:rPr>
            </w:pPr>
            <w:r>
              <w:rPr>
                <w:rFonts w:ascii="Times New Roman" w:hAnsi="Times New Roman" w:cs="Times New Roman"/>
              </w:rPr>
              <w:t>к.у.%</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3класс</w:t>
            </w:r>
          </w:p>
          <w:p w:rsidR="000D2BAF" w:rsidRPr="00420BA5" w:rsidRDefault="000D2BAF" w:rsidP="00E40804">
            <w:pPr>
              <w:spacing w:line="360" w:lineRule="auto"/>
              <w:jc w:val="both"/>
              <w:rPr>
                <w:rFonts w:ascii="Times New Roman" w:hAnsi="Times New Roman" w:cs="Times New Roman"/>
              </w:rPr>
            </w:pPr>
            <w:r>
              <w:rPr>
                <w:rFonts w:ascii="Times New Roman" w:hAnsi="Times New Roman" w:cs="Times New Roman"/>
              </w:rPr>
              <w:t>к.у.%</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4класс</w:t>
            </w:r>
          </w:p>
          <w:p w:rsidR="000D2BAF" w:rsidRPr="00420BA5" w:rsidRDefault="000D2BAF" w:rsidP="00E40804">
            <w:pPr>
              <w:spacing w:line="360" w:lineRule="auto"/>
              <w:jc w:val="both"/>
              <w:rPr>
                <w:rFonts w:ascii="Times New Roman" w:hAnsi="Times New Roman" w:cs="Times New Roman"/>
              </w:rPr>
            </w:pPr>
            <w:r>
              <w:rPr>
                <w:rFonts w:ascii="Times New Roman" w:hAnsi="Times New Roman" w:cs="Times New Roman"/>
              </w:rPr>
              <w:t>к.у.%</w:t>
            </w:r>
          </w:p>
        </w:tc>
      </w:tr>
      <w:tr w:rsidR="000D2BAF" w:rsidRPr="00420BA5">
        <w:tc>
          <w:tcPr>
            <w:tcW w:w="1578"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 xml:space="preserve">Русский язык  </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54</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 xml:space="preserve"> 20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83</w:t>
            </w:r>
          </w:p>
        </w:tc>
        <w:tc>
          <w:tcPr>
            <w:tcW w:w="89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43</w:t>
            </w:r>
          </w:p>
        </w:tc>
        <w:tc>
          <w:tcPr>
            <w:tcW w:w="802"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54</w:t>
            </w:r>
          </w:p>
        </w:tc>
        <w:tc>
          <w:tcPr>
            <w:tcW w:w="80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20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48</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50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58</w:t>
            </w:r>
          </w:p>
        </w:tc>
      </w:tr>
      <w:tr w:rsidR="000D2BAF" w:rsidRPr="00420BA5">
        <w:tc>
          <w:tcPr>
            <w:tcW w:w="1578"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Чтение</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54</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43</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9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50</w:t>
            </w:r>
          </w:p>
        </w:tc>
        <w:tc>
          <w:tcPr>
            <w:tcW w:w="802"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61</w:t>
            </w:r>
          </w:p>
        </w:tc>
        <w:tc>
          <w:tcPr>
            <w:tcW w:w="80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43</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54</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57</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63</w:t>
            </w:r>
          </w:p>
        </w:tc>
      </w:tr>
      <w:tr w:rsidR="000D2BAF" w:rsidRPr="00420BA5">
        <w:tc>
          <w:tcPr>
            <w:tcW w:w="1578"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 xml:space="preserve">Английский язык </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60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20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83</w:t>
            </w:r>
          </w:p>
        </w:tc>
        <w:tc>
          <w:tcPr>
            <w:tcW w:w="89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44</w:t>
            </w:r>
          </w:p>
        </w:tc>
        <w:tc>
          <w:tcPr>
            <w:tcW w:w="802"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63</w:t>
            </w:r>
          </w:p>
        </w:tc>
        <w:tc>
          <w:tcPr>
            <w:tcW w:w="80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20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48</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49</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63</w:t>
            </w:r>
          </w:p>
        </w:tc>
      </w:tr>
      <w:tr w:rsidR="000D2BAF" w:rsidRPr="00420BA5">
        <w:tc>
          <w:tcPr>
            <w:tcW w:w="1578"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Математика</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53</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30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83</w:t>
            </w:r>
          </w:p>
        </w:tc>
        <w:tc>
          <w:tcPr>
            <w:tcW w:w="89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42</w:t>
            </w:r>
          </w:p>
        </w:tc>
        <w:tc>
          <w:tcPr>
            <w:tcW w:w="802"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60</w:t>
            </w:r>
          </w:p>
        </w:tc>
        <w:tc>
          <w:tcPr>
            <w:tcW w:w="80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30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54</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42</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60</w:t>
            </w:r>
          </w:p>
        </w:tc>
      </w:tr>
      <w:tr w:rsidR="000D2BAF" w:rsidRPr="00420BA5">
        <w:tc>
          <w:tcPr>
            <w:tcW w:w="1578"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Окружающий мир</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91</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30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9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69</w:t>
            </w:r>
          </w:p>
        </w:tc>
        <w:tc>
          <w:tcPr>
            <w:tcW w:w="802"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91</w:t>
            </w:r>
          </w:p>
        </w:tc>
        <w:tc>
          <w:tcPr>
            <w:tcW w:w="80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30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64</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72</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93</w:t>
            </w:r>
          </w:p>
        </w:tc>
      </w:tr>
      <w:tr w:rsidR="000D2BAF" w:rsidRPr="00420BA5">
        <w:tc>
          <w:tcPr>
            <w:tcW w:w="1578"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ИЗО</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9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02"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0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r>
      <w:tr w:rsidR="000D2BAF" w:rsidRPr="00420BA5">
        <w:tc>
          <w:tcPr>
            <w:tcW w:w="1578"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 xml:space="preserve">Музыка </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9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02"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0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r>
      <w:tr w:rsidR="000D2BAF" w:rsidRPr="00420BA5">
        <w:tc>
          <w:tcPr>
            <w:tcW w:w="1578"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Физическая культура</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9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02"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0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r>
      <w:tr w:rsidR="000D2BAF" w:rsidRPr="00420BA5">
        <w:tc>
          <w:tcPr>
            <w:tcW w:w="1578"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 xml:space="preserve">Технология </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3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96"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02"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0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c>
          <w:tcPr>
            <w:tcW w:w="864" w:type="dxa"/>
          </w:tcPr>
          <w:p w:rsidR="000D2BAF" w:rsidRPr="00420BA5" w:rsidRDefault="000D2BAF" w:rsidP="00E40804">
            <w:pPr>
              <w:spacing w:line="360" w:lineRule="auto"/>
              <w:jc w:val="both"/>
              <w:rPr>
                <w:rFonts w:ascii="Times New Roman" w:hAnsi="Times New Roman" w:cs="Times New Roman"/>
              </w:rPr>
            </w:pPr>
            <w:r w:rsidRPr="00420BA5">
              <w:rPr>
                <w:rFonts w:ascii="Times New Roman" w:hAnsi="Times New Roman" w:cs="Times New Roman"/>
              </w:rPr>
              <w:t>100</w:t>
            </w:r>
          </w:p>
        </w:tc>
      </w:tr>
    </w:tbl>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В начальном звене качественная успеваемость по всем пред</w:t>
      </w:r>
      <w:r>
        <w:rPr>
          <w:rFonts w:ascii="Times New Roman" w:hAnsi="Times New Roman" w:cs="Times New Roman"/>
          <w:sz w:val="26"/>
          <w:szCs w:val="26"/>
        </w:rPr>
        <w:t>метам либо остаётся стабильной.</w:t>
      </w:r>
    </w:p>
    <w:p w:rsidR="000D2BAF" w:rsidRDefault="000D2BAF" w:rsidP="00E40804">
      <w:pPr>
        <w:spacing w:line="240" w:lineRule="atLeast"/>
        <w:jc w:val="both"/>
        <w:rPr>
          <w:rFonts w:ascii="Times New Roman" w:hAnsi="Times New Roman" w:cs="Times New Roman"/>
          <w:b/>
          <w:bCs/>
          <w:i/>
          <w:iCs/>
          <w:sz w:val="26"/>
          <w:szCs w:val="26"/>
        </w:rPr>
      </w:pPr>
      <w:r w:rsidRPr="00DC52BD">
        <w:rPr>
          <w:rFonts w:ascii="Times New Roman" w:hAnsi="Times New Roman" w:cs="Times New Roman"/>
          <w:b/>
          <w:bCs/>
          <w:i/>
          <w:iCs/>
          <w:sz w:val="26"/>
          <w:szCs w:val="26"/>
        </w:rPr>
        <w:t xml:space="preserve">Уровень обученности обучающихся по классам основного  звена </w:t>
      </w:r>
    </w:p>
    <w:tbl>
      <w:tblPr>
        <w:tblpPr w:leftFromText="180" w:rightFromText="180" w:vertAnchor="text" w:horzAnchor="margin" w:tblpXSpec="center" w:tblpY="403"/>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67"/>
        <w:gridCol w:w="709"/>
        <w:gridCol w:w="567"/>
        <w:gridCol w:w="567"/>
        <w:gridCol w:w="992"/>
        <w:gridCol w:w="567"/>
        <w:gridCol w:w="567"/>
        <w:gridCol w:w="567"/>
        <w:gridCol w:w="567"/>
        <w:gridCol w:w="567"/>
        <w:gridCol w:w="567"/>
        <w:gridCol w:w="806"/>
        <w:gridCol w:w="806"/>
        <w:gridCol w:w="638"/>
        <w:gridCol w:w="833"/>
      </w:tblGrid>
      <w:tr w:rsidR="000D2BAF" w:rsidRPr="00437363">
        <w:tc>
          <w:tcPr>
            <w:tcW w:w="1418" w:type="dxa"/>
            <w:vMerge w:val="restart"/>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 xml:space="preserve">Предмет </w:t>
            </w:r>
          </w:p>
        </w:tc>
        <w:tc>
          <w:tcPr>
            <w:tcW w:w="3402" w:type="dxa"/>
            <w:gridSpan w:val="5"/>
          </w:tcPr>
          <w:p w:rsidR="000D2BAF" w:rsidRPr="00D02C93" w:rsidRDefault="000D2BAF" w:rsidP="00E40804">
            <w:pPr>
              <w:spacing w:line="360" w:lineRule="auto"/>
              <w:jc w:val="both"/>
              <w:rPr>
                <w:rFonts w:ascii="Times New Roman" w:hAnsi="Times New Roman" w:cs="Times New Roman"/>
              </w:rPr>
            </w:pPr>
            <w:r>
              <w:rPr>
                <w:rFonts w:ascii="Times New Roman" w:hAnsi="Times New Roman" w:cs="Times New Roman"/>
              </w:rPr>
              <w:t>2007-2008</w:t>
            </w:r>
            <w:r w:rsidRPr="00D02C93">
              <w:rPr>
                <w:rFonts w:ascii="Times New Roman" w:hAnsi="Times New Roman" w:cs="Times New Roman"/>
              </w:rPr>
              <w:t xml:space="preserve"> учебный год</w:t>
            </w:r>
          </w:p>
        </w:tc>
        <w:tc>
          <w:tcPr>
            <w:tcW w:w="2835" w:type="dxa"/>
            <w:gridSpan w:val="5"/>
          </w:tcPr>
          <w:p w:rsidR="000D2BAF" w:rsidRPr="00D02C93" w:rsidRDefault="000D2BAF" w:rsidP="00E40804">
            <w:pPr>
              <w:spacing w:line="360" w:lineRule="auto"/>
              <w:jc w:val="both"/>
              <w:rPr>
                <w:rFonts w:ascii="Times New Roman" w:hAnsi="Times New Roman" w:cs="Times New Roman"/>
              </w:rPr>
            </w:pPr>
            <w:r>
              <w:rPr>
                <w:rFonts w:ascii="Times New Roman" w:hAnsi="Times New Roman" w:cs="Times New Roman"/>
              </w:rPr>
              <w:t>2008-2009</w:t>
            </w:r>
            <w:r w:rsidRPr="00D02C93">
              <w:rPr>
                <w:rFonts w:ascii="Times New Roman" w:hAnsi="Times New Roman" w:cs="Times New Roman"/>
              </w:rPr>
              <w:t xml:space="preserve"> учебный год</w:t>
            </w:r>
          </w:p>
        </w:tc>
        <w:tc>
          <w:tcPr>
            <w:tcW w:w="3650" w:type="dxa"/>
            <w:gridSpan w:val="5"/>
          </w:tcPr>
          <w:p w:rsidR="000D2BAF" w:rsidRPr="00D02C93" w:rsidRDefault="000D2BAF" w:rsidP="00E40804">
            <w:pPr>
              <w:spacing w:line="360" w:lineRule="auto"/>
              <w:jc w:val="both"/>
              <w:rPr>
                <w:rFonts w:ascii="Times New Roman" w:hAnsi="Times New Roman" w:cs="Times New Roman"/>
              </w:rPr>
            </w:pPr>
            <w:r>
              <w:rPr>
                <w:rFonts w:ascii="Times New Roman" w:hAnsi="Times New Roman" w:cs="Times New Roman"/>
              </w:rPr>
              <w:t>2009-2010</w:t>
            </w:r>
            <w:r w:rsidRPr="00D02C93">
              <w:rPr>
                <w:rFonts w:ascii="Times New Roman" w:hAnsi="Times New Roman" w:cs="Times New Roman"/>
              </w:rPr>
              <w:t xml:space="preserve"> учебный год</w:t>
            </w:r>
          </w:p>
        </w:tc>
      </w:tr>
      <w:tr w:rsidR="000D2BAF" w:rsidRPr="00437363">
        <w:trPr>
          <w:cantSplit/>
          <w:trHeight w:val="1963"/>
        </w:trPr>
        <w:tc>
          <w:tcPr>
            <w:tcW w:w="1418" w:type="dxa"/>
            <w:vMerge/>
          </w:tcPr>
          <w:p w:rsidR="000D2BAF" w:rsidRPr="00D02C93" w:rsidRDefault="000D2BAF" w:rsidP="00E40804">
            <w:pPr>
              <w:spacing w:line="360" w:lineRule="auto"/>
              <w:jc w:val="both"/>
              <w:rPr>
                <w:rFonts w:ascii="Times New Roman" w:hAnsi="Times New Roman" w:cs="Times New Roman"/>
              </w:rPr>
            </w:pPr>
          </w:p>
        </w:tc>
        <w:tc>
          <w:tcPr>
            <w:tcW w:w="567"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5кл (кач.усп, %)</w:t>
            </w:r>
          </w:p>
        </w:tc>
        <w:tc>
          <w:tcPr>
            <w:tcW w:w="709"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6кл (кач.усп, %)</w:t>
            </w:r>
          </w:p>
        </w:tc>
        <w:tc>
          <w:tcPr>
            <w:tcW w:w="567"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7кл (кач.усп, %)</w:t>
            </w:r>
          </w:p>
        </w:tc>
        <w:tc>
          <w:tcPr>
            <w:tcW w:w="567"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8кл (кач.усп, %)</w:t>
            </w:r>
          </w:p>
        </w:tc>
        <w:tc>
          <w:tcPr>
            <w:tcW w:w="992"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9кл (кач.усп, %)</w:t>
            </w:r>
          </w:p>
        </w:tc>
        <w:tc>
          <w:tcPr>
            <w:tcW w:w="567"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5кл (кач.усп, %)</w:t>
            </w:r>
          </w:p>
        </w:tc>
        <w:tc>
          <w:tcPr>
            <w:tcW w:w="567"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6кл (кач.усп, %)</w:t>
            </w:r>
          </w:p>
        </w:tc>
        <w:tc>
          <w:tcPr>
            <w:tcW w:w="567"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7кл (кач.усп, %)</w:t>
            </w:r>
          </w:p>
        </w:tc>
        <w:tc>
          <w:tcPr>
            <w:tcW w:w="567"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8кл (кач.усп, %)</w:t>
            </w:r>
          </w:p>
        </w:tc>
        <w:tc>
          <w:tcPr>
            <w:tcW w:w="567"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9 кл (кач.усп, %)</w:t>
            </w:r>
          </w:p>
        </w:tc>
        <w:tc>
          <w:tcPr>
            <w:tcW w:w="567"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5 кл (кач.усп, %)</w:t>
            </w:r>
          </w:p>
        </w:tc>
        <w:tc>
          <w:tcPr>
            <w:tcW w:w="806"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6 кл (кач.усп, %)</w:t>
            </w:r>
          </w:p>
        </w:tc>
        <w:tc>
          <w:tcPr>
            <w:tcW w:w="806"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7 кл (кач.усп, %)</w:t>
            </w:r>
          </w:p>
        </w:tc>
        <w:tc>
          <w:tcPr>
            <w:tcW w:w="638"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8 кл (кач.усп, %)</w:t>
            </w:r>
          </w:p>
        </w:tc>
        <w:tc>
          <w:tcPr>
            <w:tcW w:w="833" w:type="dxa"/>
            <w:textDirection w:val="btLr"/>
          </w:tcPr>
          <w:p w:rsidR="000D2BAF" w:rsidRPr="00D02C93" w:rsidRDefault="000D2BAF" w:rsidP="00E40804">
            <w:pPr>
              <w:spacing w:line="360" w:lineRule="auto"/>
              <w:ind w:left="113" w:right="113"/>
              <w:jc w:val="both"/>
              <w:rPr>
                <w:rFonts w:ascii="Times New Roman" w:hAnsi="Times New Roman" w:cs="Times New Roman"/>
              </w:rPr>
            </w:pPr>
            <w:r w:rsidRPr="00D02C93">
              <w:rPr>
                <w:rFonts w:ascii="Times New Roman" w:hAnsi="Times New Roman" w:cs="Times New Roman"/>
              </w:rPr>
              <w:t>9(кл кач.усп, %)</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Русский</w:t>
            </w:r>
          </w:p>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язык</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67</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31</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34</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20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67</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31</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27</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20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67</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31</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27</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Литература</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83</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46</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42</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19</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83</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46</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36</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83</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46</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36</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 xml:space="preserve">Английский язык </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83</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46</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34</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19</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83</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46</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33</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83</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46</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33</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Математика</w:t>
            </w:r>
          </w:p>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(алгебра)</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83</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54</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58</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14</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67</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54</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38</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67</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54</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38</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Геометрия</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42</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14</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61</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38</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61</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38</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История</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83</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61</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14</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83</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61</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33</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83</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61</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33</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Общество</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61</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49</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42</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24</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83</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61</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39</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83</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61</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39</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Биол\прир</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67</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54</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36</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19</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 xml:space="preserve"> 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67</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54</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33</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 xml:space="preserve"> 30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67</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54</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33</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География</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54</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33</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19</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67</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54</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33</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67</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54</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33</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Химия</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58</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24</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58</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40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58</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Физика</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33</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14</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38</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33</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38</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33</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Черчение</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88</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85</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85</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Физ-ра</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992"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r>
      <w:tr w:rsidR="000D2BAF" w:rsidRPr="00437363">
        <w:trPr>
          <w:trHeight w:val="1225"/>
        </w:trPr>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ИЗО</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992" w:type="dxa"/>
            <w:vMerge w:val="restart"/>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Музыка</w:t>
            </w:r>
          </w:p>
          <w:p w:rsidR="000D2BAF" w:rsidRPr="00D02C93" w:rsidRDefault="000D2BAF" w:rsidP="00E40804">
            <w:pPr>
              <w:spacing w:line="360" w:lineRule="auto"/>
              <w:jc w:val="both"/>
              <w:rPr>
                <w:rFonts w:ascii="Times New Roman" w:hAnsi="Times New Roman" w:cs="Times New Roman"/>
              </w:rPr>
            </w:pP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992" w:type="dxa"/>
            <w:vMerge/>
          </w:tcPr>
          <w:p w:rsidR="000D2BAF" w:rsidRPr="00D02C93" w:rsidRDefault="000D2BAF" w:rsidP="00E40804">
            <w:pPr>
              <w:spacing w:line="360" w:lineRule="auto"/>
              <w:jc w:val="both"/>
              <w:rPr>
                <w:rFonts w:ascii="Times New Roman" w:hAnsi="Times New Roman" w:cs="Times New Roman"/>
              </w:rPr>
            </w:pP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Труд (д)</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992" w:type="dxa"/>
            <w:vMerge/>
          </w:tcPr>
          <w:p w:rsidR="000D2BAF" w:rsidRPr="00D02C93" w:rsidRDefault="000D2BAF" w:rsidP="00E40804">
            <w:pPr>
              <w:spacing w:line="360" w:lineRule="auto"/>
              <w:jc w:val="both"/>
              <w:rPr>
                <w:rFonts w:ascii="Times New Roman" w:hAnsi="Times New Roman" w:cs="Times New Roman"/>
              </w:rPr>
            </w:pP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r>
      <w:tr w:rsidR="000D2BAF" w:rsidRPr="00437363">
        <w:tc>
          <w:tcPr>
            <w:tcW w:w="141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Труд (м)</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709"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992" w:type="dxa"/>
            <w:vMerge/>
          </w:tcPr>
          <w:p w:rsidR="000D2BAF" w:rsidRPr="00D02C93" w:rsidRDefault="000D2BAF" w:rsidP="00E40804">
            <w:pPr>
              <w:spacing w:line="360" w:lineRule="auto"/>
              <w:jc w:val="both"/>
              <w:rPr>
                <w:rFonts w:ascii="Times New Roman" w:hAnsi="Times New Roman" w:cs="Times New Roman"/>
              </w:rPr>
            </w:pP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567"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06"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638"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c>
          <w:tcPr>
            <w:tcW w:w="833" w:type="dxa"/>
          </w:tcPr>
          <w:p w:rsidR="000D2BAF" w:rsidRPr="00D02C93" w:rsidRDefault="000D2BAF" w:rsidP="00E40804">
            <w:pPr>
              <w:spacing w:line="360" w:lineRule="auto"/>
              <w:jc w:val="both"/>
              <w:rPr>
                <w:rFonts w:ascii="Times New Roman" w:hAnsi="Times New Roman" w:cs="Times New Roman"/>
              </w:rPr>
            </w:pPr>
            <w:r w:rsidRPr="00D02C93">
              <w:rPr>
                <w:rFonts w:ascii="Times New Roman" w:hAnsi="Times New Roman" w:cs="Times New Roman"/>
              </w:rPr>
              <w:t>100</w:t>
            </w:r>
          </w:p>
        </w:tc>
      </w:tr>
    </w:tbl>
    <w:p w:rsidR="000D2BAF" w:rsidRPr="00454AEF" w:rsidRDefault="000D2BAF" w:rsidP="00E40804">
      <w:pPr>
        <w:spacing w:line="240" w:lineRule="atLeast"/>
        <w:jc w:val="both"/>
        <w:rPr>
          <w:rFonts w:ascii="Times New Roman" w:hAnsi="Times New Roman" w:cs="Times New Roman"/>
          <w:b/>
          <w:bCs/>
          <w:i/>
          <w:iCs/>
          <w:sz w:val="26"/>
          <w:szCs w:val="26"/>
        </w:rPr>
      </w:pPr>
      <w:r w:rsidRPr="00DC52BD">
        <w:rPr>
          <w:rFonts w:ascii="Times New Roman" w:hAnsi="Times New Roman" w:cs="Times New Roman"/>
          <w:b/>
          <w:bCs/>
          <w:i/>
          <w:iCs/>
          <w:sz w:val="26"/>
          <w:szCs w:val="26"/>
        </w:rPr>
        <w:t xml:space="preserve">за последние </w:t>
      </w:r>
      <w:r>
        <w:rPr>
          <w:rFonts w:ascii="Times New Roman" w:hAnsi="Times New Roman" w:cs="Times New Roman"/>
          <w:b/>
          <w:bCs/>
          <w:i/>
          <w:iCs/>
          <w:sz w:val="26"/>
          <w:szCs w:val="26"/>
        </w:rPr>
        <w:t xml:space="preserve">три </w:t>
      </w:r>
      <w:r w:rsidRPr="00DC52BD">
        <w:rPr>
          <w:rFonts w:ascii="Times New Roman" w:hAnsi="Times New Roman" w:cs="Times New Roman"/>
          <w:b/>
          <w:bCs/>
          <w:i/>
          <w:iCs/>
          <w:sz w:val="26"/>
          <w:szCs w:val="26"/>
        </w:rPr>
        <w:t>года:</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Качественная успеваемость </w:t>
      </w:r>
      <w:r>
        <w:rPr>
          <w:rFonts w:ascii="Times New Roman" w:hAnsi="Times New Roman" w:cs="Times New Roman"/>
          <w:sz w:val="26"/>
          <w:szCs w:val="26"/>
        </w:rPr>
        <w:t xml:space="preserve">в среднем звене по сравнению с начальным </w:t>
      </w:r>
      <w:r w:rsidRPr="00437363">
        <w:rPr>
          <w:rFonts w:ascii="Times New Roman" w:hAnsi="Times New Roman" w:cs="Times New Roman"/>
          <w:sz w:val="26"/>
          <w:szCs w:val="26"/>
        </w:rPr>
        <w:t xml:space="preserve"> значительно снижается, причем либо при переходе из 4-го класс</w:t>
      </w:r>
      <w:r>
        <w:rPr>
          <w:rFonts w:ascii="Times New Roman" w:hAnsi="Times New Roman" w:cs="Times New Roman"/>
          <w:sz w:val="26"/>
          <w:szCs w:val="26"/>
        </w:rPr>
        <w:t>а в 5-ый, либо из 6-го  в 7-ой класс.</w:t>
      </w:r>
    </w:p>
    <w:p w:rsidR="000D2BAF" w:rsidRPr="00437363"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b/>
          <w:bCs/>
          <w:i/>
          <w:iCs/>
          <w:sz w:val="26"/>
          <w:szCs w:val="26"/>
        </w:rPr>
      </w:pPr>
      <w:r w:rsidRPr="00DC52BD">
        <w:rPr>
          <w:rFonts w:ascii="Times New Roman" w:hAnsi="Times New Roman" w:cs="Times New Roman"/>
          <w:b/>
          <w:bCs/>
          <w:i/>
          <w:iCs/>
          <w:sz w:val="26"/>
          <w:szCs w:val="26"/>
        </w:rPr>
        <w:t>Уровень обученности обучающихся</w:t>
      </w:r>
      <w:r>
        <w:rPr>
          <w:rFonts w:ascii="Times New Roman" w:hAnsi="Times New Roman" w:cs="Times New Roman"/>
          <w:b/>
          <w:bCs/>
          <w:i/>
          <w:iCs/>
          <w:sz w:val="26"/>
          <w:szCs w:val="26"/>
        </w:rPr>
        <w:t xml:space="preserve"> старшего звена </w:t>
      </w:r>
      <w:r w:rsidRPr="00DC52BD">
        <w:rPr>
          <w:rFonts w:ascii="Times New Roman" w:hAnsi="Times New Roman" w:cs="Times New Roman"/>
          <w:b/>
          <w:bCs/>
          <w:i/>
          <w:iCs/>
          <w:sz w:val="26"/>
          <w:szCs w:val="26"/>
        </w:rPr>
        <w:t xml:space="preserve"> </w:t>
      </w:r>
    </w:p>
    <w:p w:rsidR="000D2BAF" w:rsidRPr="00DC52BD" w:rsidRDefault="000D2BAF" w:rsidP="00E40804">
      <w:pPr>
        <w:spacing w:line="360" w:lineRule="auto"/>
        <w:jc w:val="both"/>
        <w:rPr>
          <w:rFonts w:ascii="Times New Roman" w:hAnsi="Times New Roman" w:cs="Times New Roman"/>
          <w:b/>
          <w:bCs/>
          <w:i/>
          <w:iCs/>
          <w:sz w:val="26"/>
          <w:szCs w:val="26"/>
        </w:rPr>
      </w:pPr>
      <w:r w:rsidRPr="00DC52BD">
        <w:rPr>
          <w:rFonts w:ascii="Times New Roman" w:hAnsi="Times New Roman" w:cs="Times New Roman"/>
          <w:b/>
          <w:bCs/>
          <w:i/>
          <w:iCs/>
          <w:sz w:val="26"/>
          <w:szCs w:val="26"/>
        </w:rPr>
        <w:t>по классам за последние три года:</w:t>
      </w:r>
    </w:p>
    <w:tbl>
      <w:tblPr>
        <w:tblpPr w:leftFromText="180" w:rightFromText="180" w:vertAnchor="text" w:horzAnchor="page" w:tblpX="874" w:tblpY="31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1701"/>
        <w:gridCol w:w="1701"/>
        <w:gridCol w:w="1417"/>
        <w:gridCol w:w="1560"/>
        <w:gridCol w:w="1417"/>
        <w:gridCol w:w="1276"/>
      </w:tblGrid>
      <w:tr w:rsidR="000D2BAF" w:rsidRPr="00E9370C">
        <w:tc>
          <w:tcPr>
            <w:tcW w:w="1844" w:type="dxa"/>
            <w:vMerge w:val="restart"/>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Предмет </w:t>
            </w:r>
          </w:p>
        </w:tc>
        <w:tc>
          <w:tcPr>
            <w:tcW w:w="3402" w:type="dxa"/>
            <w:gridSpan w:val="2"/>
          </w:tcPr>
          <w:p w:rsidR="000D2BAF" w:rsidRPr="00E9370C" w:rsidRDefault="000D2BAF" w:rsidP="00E40804">
            <w:pPr>
              <w:spacing w:line="360" w:lineRule="auto"/>
              <w:jc w:val="both"/>
              <w:rPr>
                <w:rFonts w:ascii="Times New Roman" w:hAnsi="Times New Roman" w:cs="Times New Roman"/>
              </w:rPr>
            </w:pPr>
            <w:r>
              <w:rPr>
                <w:rFonts w:ascii="Times New Roman" w:hAnsi="Times New Roman" w:cs="Times New Roman"/>
              </w:rPr>
              <w:t>2007-2008</w:t>
            </w:r>
            <w:r w:rsidRPr="00E9370C">
              <w:rPr>
                <w:rFonts w:ascii="Times New Roman" w:hAnsi="Times New Roman" w:cs="Times New Roman"/>
              </w:rPr>
              <w:t xml:space="preserve"> учебный год</w:t>
            </w:r>
          </w:p>
        </w:tc>
        <w:tc>
          <w:tcPr>
            <w:tcW w:w="2977" w:type="dxa"/>
            <w:gridSpan w:val="2"/>
          </w:tcPr>
          <w:p w:rsidR="000D2BAF" w:rsidRPr="00E9370C" w:rsidRDefault="000D2BAF" w:rsidP="00E40804">
            <w:pPr>
              <w:spacing w:line="360" w:lineRule="auto"/>
              <w:jc w:val="both"/>
              <w:rPr>
                <w:rFonts w:ascii="Times New Roman" w:hAnsi="Times New Roman" w:cs="Times New Roman"/>
              </w:rPr>
            </w:pPr>
            <w:r>
              <w:rPr>
                <w:rFonts w:ascii="Times New Roman" w:hAnsi="Times New Roman" w:cs="Times New Roman"/>
              </w:rPr>
              <w:t>2008-2009</w:t>
            </w:r>
            <w:r w:rsidRPr="00E9370C">
              <w:rPr>
                <w:rFonts w:ascii="Times New Roman" w:hAnsi="Times New Roman" w:cs="Times New Roman"/>
              </w:rPr>
              <w:t xml:space="preserve"> учебный год</w:t>
            </w:r>
          </w:p>
        </w:tc>
        <w:tc>
          <w:tcPr>
            <w:tcW w:w="2693" w:type="dxa"/>
            <w:gridSpan w:val="2"/>
          </w:tcPr>
          <w:p w:rsidR="000D2BAF" w:rsidRPr="00E9370C" w:rsidRDefault="000D2BAF" w:rsidP="00E40804">
            <w:pPr>
              <w:spacing w:line="360" w:lineRule="auto"/>
              <w:jc w:val="both"/>
              <w:rPr>
                <w:rFonts w:ascii="Times New Roman" w:hAnsi="Times New Roman" w:cs="Times New Roman"/>
              </w:rPr>
            </w:pPr>
            <w:r>
              <w:rPr>
                <w:rFonts w:ascii="Times New Roman" w:hAnsi="Times New Roman" w:cs="Times New Roman"/>
              </w:rPr>
              <w:t>2009-2010</w:t>
            </w:r>
            <w:r w:rsidRPr="00E9370C">
              <w:rPr>
                <w:rFonts w:ascii="Times New Roman" w:hAnsi="Times New Roman" w:cs="Times New Roman"/>
              </w:rPr>
              <w:t xml:space="preserve"> учебный год</w:t>
            </w:r>
          </w:p>
        </w:tc>
      </w:tr>
      <w:tr w:rsidR="000D2BAF" w:rsidRPr="00E9370C">
        <w:trPr>
          <w:trHeight w:val="562"/>
        </w:trPr>
        <w:tc>
          <w:tcPr>
            <w:tcW w:w="1844" w:type="dxa"/>
            <w:vMerge/>
          </w:tcPr>
          <w:p w:rsidR="000D2BAF" w:rsidRPr="00E9370C" w:rsidRDefault="000D2BAF" w:rsidP="00E40804">
            <w:pPr>
              <w:spacing w:line="360" w:lineRule="auto"/>
              <w:jc w:val="both"/>
              <w:rPr>
                <w:rFonts w:ascii="Times New Roman" w:hAnsi="Times New Roman" w:cs="Times New Roman"/>
              </w:rPr>
            </w:pP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 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11класс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 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11класс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 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11класс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Русский  язык</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24</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34</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29</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24</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13</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22</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Литература</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36</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41</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43</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35</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27</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33</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Английский язык </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41</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43</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43</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39</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27</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33</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 Алгебра </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29</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34</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28</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29</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20</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22</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Геометрия</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29</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34</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28</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29</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20</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22</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История</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36</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41</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37</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34</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27</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34</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Обществознание</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42</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47</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43</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40</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31</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43</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Биология</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39</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41</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32</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34</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27</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36</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География</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32</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37</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36</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29</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27</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36</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Химия</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43</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41</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39</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45</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31</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43</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Физика</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32</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37</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32</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34</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27</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36</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Физическая культура</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Труд (д)</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r>
      <w:tr w:rsidR="000D2BAF" w:rsidRPr="00E9370C">
        <w:tc>
          <w:tcPr>
            <w:tcW w:w="184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Труд (м)</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701"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560"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41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27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r>
    </w:tbl>
    <w:p w:rsidR="000D2BAF" w:rsidRPr="00437363" w:rsidRDefault="000D2BAF" w:rsidP="00E40804">
      <w:pPr>
        <w:spacing w:line="360" w:lineRule="auto"/>
        <w:jc w:val="both"/>
        <w:rPr>
          <w:rFonts w:ascii="Times New Roman" w:hAnsi="Times New Roman" w:cs="Times New Roman"/>
          <w:sz w:val="26"/>
          <w:szCs w:val="26"/>
        </w:rPr>
      </w:pPr>
    </w:p>
    <w:p w:rsidR="000D2BAF" w:rsidRPr="00E9370C" w:rsidRDefault="000D2BAF" w:rsidP="00E40804">
      <w:pPr>
        <w:spacing w:line="360" w:lineRule="auto"/>
        <w:jc w:val="both"/>
        <w:rPr>
          <w:rFonts w:ascii="Times New Roman" w:hAnsi="Times New Roman" w:cs="Times New Roman"/>
        </w:rPr>
      </w:pP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В целом, качественная успеваемость</w:t>
      </w:r>
      <w:r>
        <w:rPr>
          <w:rFonts w:ascii="Times New Roman" w:hAnsi="Times New Roman" w:cs="Times New Roman"/>
          <w:sz w:val="26"/>
          <w:szCs w:val="26"/>
        </w:rPr>
        <w:t xml:space="preserve"> по школе</w:t>
      </w:r>
      <w:r w:rsidRPr="00437363">
        <w:rPr>
          <w:rFonts w:ascii="Times New Roman" w:hAnsi="Times New Roman" w:cs="Times New Roman"/>
          <w:sz w:val="26"/>
          <w:szCs w:val="26"/>
        </w:rPr>
        <w:t xml:space="preserve"> за последние три года снизилась с 34% до 30%, кроме этого наблюдается снижение качественной успеваемости при переходе со ступени на ступень. Педагогическому коллективу  необходимо пересмотреть подходы к обучению школьников.</w:t>
      </w:r>
    </w:p>
    <w:p w:rsidR="000D2BAF" w:rsidRPr="00DC52BD" w:rsidRDefault="000D2BAF" w:rsidP="00E40804">
      <w:pPr>
        <w:spacing w:line="360" w:lineRule="auto"/>
        <w:jc w:val="both"/>
        <w:rPr>
          <w:rFonts w:ascii="Times New Roman" w:hAnsi="Times New Roman" w:cs="Times New Roman"/>
          <w:b/>
          <w:bCs/>
          <w:i/>
          <w:iCs/>
          <w:sz w:val="26"/>
          <w:szCs w:val="26"/>
        </w:rPr>
      </w:pPr>
      <w:r w:rsidRPr="00DC52BD">
        <w:rPr>
          <w:rFonts w:ascii="Times New Roman" w:hAnsi="Times New Roman" w:cs="Times New Roman"/>
          <w:b/>
          <w:bCs/>
          <w:i/>
          <w:iCs/>
          <w:sz w:val="26"/>
          <w:szCs w:val="26"/>
        </w:rPr>
        <w:t>Результаты промежуточной аттестации за последние три года</w:t>
      </w:r>
    </w:p>
    <w:p w:rsidR="000D2BAF" w:rsidRPr="00DC52BD" w:rsidRDefault="000D2BAF" w:rsidP="00E40804">
      <w:pPr>
        <w:spacing w:line="360" w:lineRule="auto"/>
        <w:jc w:val="both"/>
        <w:rPr>
          <w:rFonts w:ascii="Times New Roman" w:hAnsi="Times New Roman" w:cs="Times New Roman"/>
          <w:b/>
          <w:bCs/>
          <w:i/>
          <w:iCs/>
          <w:sz w:val="26"/>
          <w:szCs w:val="26"/>
        </w:rPr>
      </w:pPr>
      <w:r>
        <w:rPr>
          <w:rFonts w:ascii="Times New Roman" w:hAnsi="Times New Roman" w:cs="Times New Roman"/>
          <w:b/>
          <w:bCs/>
          <w:i/>
          <w:iCs/>
          <w:sz w:val="26"/>
          <w:szCs w:val="26"/>
        </w:rPr>
        <w:t>2007</w:t>
      </w:r>
      <w:r w:rsidRPr="00DC52BD">
        <w:rPr>
          <w:rFonts w:ascii="Times New Roman" w:hAnsi="Times New Roman" w:cs="Times New Roman"/>
          <w:b/>
          <w:bCs/>
          <w:i/>
          <w:iCs/>
          <w:sz w:val="26"/>
          <w:szCs w:val="26"/>
        </w:rPr>
        <w:t>-200</w:t>
      </w:r>
      <w:r>
        <w:rPr>
          <w:rFonts w:ascii="Times New Roman" w:hAnsi="Times New Roman" w:cs="Times New Roman"/>
          <w:b/>
          <w:bCs/>
          <w:i/>
          <w:iCs/>
          <w:sz w:val="26"/>
          <w:szCs w:val="26"/>
        </w:rPr>
        <w:t>8</w:t>
      </w:r>
      <w:r w:rsidRPr="00DC52BD">
        <w:rPr>
          <w:rFonts w:ascii="Times New Roman" w:hAnsi="Times New Roman" w:cs="Times New Roman"/>
          <w:b/>
          <w:bCs/>
          <w:i/>
          <w:iCs/>
          <w:sz w:val="26"/>
          <w:szCs w:val="26"/>
        </w:rPr>
        <w:t xml:space="preserve"> учебный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54"/>
        <w:gridCol w:w="1028"/>
        <w:gridCol w:w="1028"/>
        <w:gridCol w:w="1027"/>
        <w:gridCol w:w="1027"/>
        <w:gridCol w:w="1027"/>
        <w:gridCol w:w="1027"/>
        <w:gridCol w:w="1027"/>
      </w:tblGrid>
      <w:tr w:rsidR="000D2BAF" w:rsidRPr="00E9370C">
        <w:trPr>
          <w:trHeight w:val="966"/>
        </w:trPr>
        <w:tc>
          <w:tcPr>
            <w:tcW w:w="1526" w:type="dxa"/>
            <w:tcBorders>
              <w:tl2br w:val="single" w:sz="4" w:space="0" w:color="auto"/>
            </w:tcBorders>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      класс</w:t>
            </w:r>
          </w:p>
          <w:p w:rsidR="000D2BAF" w:rsidRPr="00E9370C" w:rsidRDefault="000D2BAF" w:rsidP="00E40804">
            <w:pPr>
              <w:spacing w:line="360" w:lineRule="auto"/>
              <w:jc w:val="both"/>
              <w:rPr>
                <w:rFonts w:ascii="Times New Roman" w:hAnsi="Times New Roman" w:cs="Times New Roman"/>
              </w:rPr>
            </w:pPr>
          </w:p>
          <w:p w:rsidR="000D2BAF" w:rsidRPr="00E9370C" w:rsidRDefault="000D2BAF" w:rsidP="00E40804">
            <w:pPr>
              <w:spacing w:line="360" w:lineRule="auto"/>
              <w:jc w:val="both"/>
              <w:rPr>
                <w:rFonts w:ascii="Times New Roman" w:hAnsi="Times New Roman" w:cs="Times New Roman"/>
              </w:rPr>
            </w:pP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предмет</w:t>
            </w:r>
          </w:p>
        </w:tc>
        <w:tc>
          <w:tcPr>
            <w:tcW w:w="85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 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 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 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6 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7 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8 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 класс</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(кач.усп, %)</w:t>
            </w:r>
          </w:p>
        </w:tc>
      </w:tr>
      <w:tr w:rsidR="000D2BAF" w:rsidRPr="00E9370C">
        <w:tc>
          <w:tcPr>
            <w:tcW w:w="152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Русский</w:t>
            </w:r>
          </w:p>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язык</w:t>
            </w:r>
          </w:p>
        </w:tc>
        <w:tc>
          <w:tcPr>
            <w:tcW w:w="85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54</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 20</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83</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38</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30</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32</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24</w:t>
            </w:r>
          </w:p>
        </w:tc>
      </w:tr>
      <w:tr w:rsidR="000D2BAF" w:rsidRPr="00E9370C">
        <w:tc>
          <w:tcPr>
            <w:tcW w:w="152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Литература</w:t>
            </w:r>
          </w:p>
        </w:tc>
        <w:tc>
          <w:tcPr>
            <w:tcW w:w="85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r>
      <w:tr w:rsidR="000D2BAF" w:rsidRPr="00E9370C">
        <w:tc>
          <w:tcPr>
            <w:tcW w:w="152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 xml:space="preserve">Английский язык </w:t>
            </w:r>
          </w:p>
        </w:tc>
        <w:tc>
          <w:tcPr>
            <w:tcW w:w="85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r>
      <w:tr w:rsidR="000D2BAF" w:rsidRPr="00E9370C">
        <w:tc>
          <w:tcPr>
            <w:tcW w:w="152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Математика</w:t>
            </w:r>
          </w:p>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(алгебра)</w:t>
            </w:r>
          </w:p>
        </w:tc>
        <w:tc>
          <w:tcPr>
            <w:tcW w:w="85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53</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30</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83</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54</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30</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58</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14</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29</w:t>
            </w:r>
          </w:p>
        </w:tc>
      </w:tr>
      <w:tr w:rsidR="000D2BAF" w:rsidRPr="00E9370C">
        <w:tc>
          <w:tcPr>
            <w:tcW w:w="152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Геометрия</w:t>
            </w:r>
          </w:p>
        </w:tc>
        <w:tc>
          <w:tcPr>
            <w:tcW w:w="85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50</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r>
      <w:tr w:rsidR="000D2BAF" w:rsidRPr="00E9370C">
        <w:tc>
          <w:tcPr>
            <w:tcW w:w="152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История</w:t>
            </w:r>
          </w:p>
        </w:tc>
        <w:tc>
          <w:tcPr>
            <w:tcW w:w="85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53</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36</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r>
      <w:tr w:rsidR="000D2BAF" w:rsidRPr="00E9370C">
        <w:tc>
          <w:tcPr>
            <w:tcW w:w="152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Общество</w:t>
            </w:r>
          </w:p>
        </w:tc>
        <w:tc>
          <w:tcPr>
            <w:tcW w:w="85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54</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48</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39</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46</w:t>
            </w:r>
          </w:p>
        </w:tc>
      </w:tr>
      <w:tr w:rsidR="000D2BAF" w:rsidRPr="00E9370C">
        <w:tc>
          <w:tcPr>
            <w:tcW w:w="152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Биология \</w:t>
            </w:r>
          </w:p>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При</w:t>
            </w:r>
            <w:r>
              <w:rPr>
                <w:rFonts w:ascii="Times New Roman" w:hAnsi="Times New Roman" w:cs="Times New Roman"/>
              </w:rPr>
              <w:t>родов.</w:t>
            </w:r>
          </w:p>
        </w:tc>
        <w:tc>
          <w:tcPr>
            <w:tcW w:w="85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p>
        </w:tc>
        <w:tc>
          <w:tcPr>
            <w:tcW w:w="1027" w:type="dxa"/>
          </w:tcPr>
          <w:p w:rsidR="000D2BAF" w:rsidRPr="00E9370C" w:rsidRDefault="000D2BAF" w:rsidP="00E40804">
            <w:pPr>
              <w:spacing w:line="360" w:lineRule="auto"/>
              <w:jc w:val="both"/>
              <w:rPr>
                <w:rFonts w:ascii="Times New Roman" w:hAnsi="Times New Roman" w:cs="Times New Roman"/>
              </w:rPr>
            </w:pP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47</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34</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28</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53</w:t>
            </w:r>
          </w:p>
        </w:tc>
      </w:tr>
      <w:tr w:rsidR="000D2BAF" w:rsidRPr="00E9370C">
        <w:tc>
          <w:tcPr>
            <w:tcW w:w="152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География</w:t>
            </w:r>
          </w:p>
        </w:tc>
        <w:tc>
          <w:tcPr>
            <w:tcW w:w="85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38</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43</w:t>
            </w:r>
          </w:p>
        </w:tc>
      </w:tr>
      <w:tr w:rsidR="000D2BAF" w:rsidRPr="00E9370C">
        <w:trPr>
          <w:trHeight w:val="720"/>
        </w:trPr>
        <w:tc>
          <w:tcPr>
            <w:tcW w:w="152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Химия</w:t>
            </w:r>
          </w:p>
        </w:tc>
        <w:tc>
          <w:tcPr>
            <w:tcW w:w="85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50</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r>
      <w:tr w:rsidR="000D2BAF" w:rsidRPr="00E9370C">
        <w:tc>
          <w:tcPr>
            <w:tcW w:w="152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Физика</w:t>
            </w:r>
          </w:p>
        </w:tc>
        <w:tc>
          <w:tcPr>
            <w:tcW w:w="854"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8"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50</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27"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r>
    </w:tbl>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2008-2009</w:t>
      </w:r>
      <w:r w:rsidRPr="00437363">
        <w:rPr>
          <w:rFonts w:ascii="Times New Roman" w:hAnsi="Times New Roman" w:cs="Times New Roman"/>
          <w:sz w:val="26"/>
          <w:szCs w:val="26"/>
        </w:rPr>
        <w:t xml:space="preserve"> учебный год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003"/>
        <w:gridCol w:w="1006"/>
        <w:gridCol w:w="1006"/>
        <w:gridCol w:w="1006"/>
        <w:gridCol w:w="1006"/>
        <w:gridCol w:w="1006"/>
        <w:gridCol w:w="1006"/>
        <w:gridCol w:w="1006"/>
      </w:tblGrid>
      <w:tr w:rsidR="000D2BAF" w:rsidRPr="00E9370C">
        <w:trPr>
          <w:trHeight w:val="859"/>
        </w:trPr>
        <w:tc>
          <w:tcPr>
            <w:tcW w:w="152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Класс</w:t>
            </w:r>
            <w:r>
              <w:rPr>
                <w:rFonts w:ascii="Times New Roman" w:hAnsi="Times New Roman" w:cs="Times New Roman"/>
              </w:rPr>
              <w:t>/</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предмет</w:t>
            </w:r>
          </w:p>
        </w:tc>
        <w:tc>
          <w:tcPr>
            <w:tcW w:w="1003"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2класс</w:t>
            </w:r>
          </w:p>
          <w:p w:rsidR="000D2BAF" w:rsidRPr="00E9370C" w:rsidRDefault="000D2BAF" w:rsidP="00E40804">
            <w:pPr>
              <w:spacing w:line="240" w:lineRule="auto"/>
              <w:jc w:val="both"/>
              <w:rPr>
                <w:rFonts w:ascii="Times New Roman" w:hAnsi="Times New Roman" w:cs="Times New Roman"/>
              </w:rPr>
            </w:pPr>
            <w:r>
              <w:rPr>
                <w:rFonts w:ascii="Times New Roman" w:hAnsi="Times New Roman" w:cs="Times New Roman"/>
              </w:rPr>
              <w:t>(к.у.</w:t>
            </w:r>
            <w:r w:rsidRPr="00E9370C">
              <w:rPr>
                <w:rFonts w:ascii="Times New Roman" w:hAnsi="Times New Roman" w:cs="Times New Roman"/>
              </w:rPr>
              <w:t>%</w:t>
            </w:r>
            <w:r>
              <w:rPr>
                <w:rFonts w:ascii="Times New Roman" w:hAnsi="Times New Roman" w:cs="Times New Roman"/>
              </w:rPr>
              <w:t>)</w:t>
            </w:r>
          </w:p>
        </w:tc>
        <w:tc>
          <w:tcPr>
            <w:tcW w:w="100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3 класс</w:t>
            </w:r>
          </w:p>
          <w:p w:rsidR="000D2BAF" w:rsidRPr="00E9370C" w:rsidRDefault="000D2BAF" w:rsidP="00E40804">
            <w:pPr>
              <w:spacing w:line="240" w:lineRule="auto"/>
              <w:jc w:val="both"/>
              <w:rPr>
                <w:rFonts w:ascii="Times New Roman" w:hAnsi="Times New Roman" w:cs="Times New Roman"/>
              </w:rPr>
            </w:pPr>
            <w:r>
              <w:rPr>
                <w:rFonts w:ascii="Times New Roman" w:hAnsi="Times New Roman" w:cs="Times New Roman"/>
              </w:rPr>
              <w:t>(к.у.</w:t>
            </w:r>
            <w:r w:rsidRPr="00E9370C">
              <w:rPr>
                <w:rFonts w:ascii="Times New Roman" w:hAnsi="Times New Roman" w:cs="Times New Roman"/>
              </w:rPr>
              <w:t>%</w:t>
            </w:r>
            <w:r>
              <w:rPr>
                <w:rFonts w:ascii="Times New Roman" w:hAnsi="Times New Roman" w:cs="Times New Roman"/>
              </w:rPr>
              <w:t>)</w:t>
            </w:r>
          </w:p>
        </w:tc>
        <w:tc>
          <w:tcPr>
            <w:tcW w:w="100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4 класс</w:t>
            </w:r>
          </w:p>
          <w:p w:rsidR="000D2BAF" w:rsidRPr="00E9370C" w:rsidRDefault="000D2BAF" w:rsidP="00E40804">
            <w:pPr>
              <w:spacing w:line="240" w:lineRule="auto"/>
              <w:jc w:val="both"/>
              <w:rPr>
                <w:rFonts w:ascii="Times New Roman" w:hAnsi="Times New Roman" w:cs="Times New Roman"/>
              </w:rPr>
            </w:pPr>
            <w:r>
              <w:rPr>
                <w:rFonts w:ascii="Times New Roman" w:hAnsi="Times New Roman" w:cs="Times New Roman"/>
              </w:rPr>
              <w:t>(к.у.</w:t>
            </w:r>
            <w:r w:rsidRPr="00E9370C">
              <w:rPr>
                <w:rFonts w:ascii="Times New Roman" w:hAnsi="Times New Roman" w:cs="Times New Roman"/>
              </w:rPr>
              <w:t>%</w:t>
            </w:r>
            <w:r>
              <w:rPr>
                <w:rFonts w:ascii="Times New Roman" w:hAnsi="Times New Roman" w:cs="Times New Roman"/>
              </w:rPr>
              <w:t>)</w:t>
            </w:r>
          </w:p>
        </w:tc>
        <w:tc>
          <w:tcPr>
            <w:tcW w:w="100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5 класс</w:t>
            </w:r>
          </w:p>
          <w:p w:rsidR="000D2BAF" w:rsidRPr="00E9370C" w:rsidRDefault="000D2BAF" w:rsidP="00E40804">
            <w:pPr>
              <w:spacing w:line="240" w:lineRule="auto"/>
              <w:jc w:val="both"/>
              <w:rPr>
                <w:rFonts w:ascii="Times New Roman" w:hAnsi="Times New Roman" w:cs="Times New Roman"/>
              </w:rPr>
            </w:pPr>
            <w:r>
              <w:rPr>
                <w:rFonts w:ascii="Times New Roman" w:hAnsi="Times New Roman" w:cs="Times New Roman"/>
              </w:rPr>
              <w:t>(к.у.</w:t>
            </w:r>
            <w:r w:rsidRPr="00E9370C">
              <w:rPr>
                <w:rFonts w:ascii="Times New Roman" w:hAnsi="Times New Roman" w:cs="Times New Roman"/>
              </w:rPr>
              <w:t>%</w:t>
            </w:r>
            <w:r>
              <w:rPr>
                <w:rFonts w:ascii="Times New Roman" w:hAnsi="Times New Roman" w:cs="Times New Roman"/>
              </w:rPr>
              <w:t>)</w:t>
            </w:r>
          </w:p>
        </w:tc>
        <w:tc>
          <w:tcPr>
            <w:tcW w:w="100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6 класс</w:t>
            </w:r>
          </w:p>
          <w:p w:rsidR="000D2BAF" w:rsidRPr="00E9370C" w:rsidRDefault="000D2BAF" w:rsidP="00E40804">
            <w:pPr>
              <w:spacing w:line="240" w:lineRule="auto"/>
              <w:jc w:val="both"/>
              <w:rPr>
                <w:rFonts w:ascii="Times New Roman" w:hAnsi="Times New Roman" w:cs="Times New Roman"/>
              </w:rPr>
            </w:pPr>
            <w:r>
              <w:rPr>
                <w:rFonts w:ascii="Times New Roman" w:hAnsi="Times New Roman" w:cs="Times New Roman"/>
              </w:rPr>
              <w:t>(к.у.</w:t>
            </w:r>
            <w:r w:rsidRPr="00E9370C">
              <w:rPr>
                <w:rFonts w:ascii="Times New Roman" w:hAnsi="Times New Roman" w:cs="Times New Roman"/>
              </w:rPr>
              <w:t>%</w:t>
            </w:r>
            <w:r>
              <w:rPr>
                <w:rFonts w:ascii="Times New Roman" w:hAnsi="Times New Roman" w:cs="Times New Roman"/>
              </w:rPr>
              <w:t>)</w:t>
            </w:r>
          </w:p>
        </w:tc>
        <w:tc>
          <w:tcPr>
            <w:tcW w:w="100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7 класс</w:t>
            </w:r>
          </w:p>
          <w:p w:rsidR="000D2BAF" w:rsidRPr="00E9370C" w:rsidRDefault="000D2BAF" w:rsidP="00E40804">
            <w:pPr>
              <w:spacing w:line="240" w:lineRule="auto"/>
              <w:jc w:val="both"/>
              <w:rPr>
                <w:rFonts w:ascii="Times New Roman" w:hAnsi="Times New Roman" w:cs="Times New Roman"/>
              </w:rPr>
            </w:pPr>
            <w:r>
              <w:rPr>
                <w:rFonts w:ascii="Times New Roman" w:hAnsi="Times New Roman" w:cs="Times New Roman"/>
              </w:rPr>
              <w:t>(к.у.</w:t>
            </w:r>
            <w:r w:rsidRPr="00E9370C">
              <w:rPr>
                <w:rFonts w:ascii="Times New Roman" w:hAnsi="Times New Roman" w:cs="Times New Roman"/>
              </w:rPr>
              <w:t>%</w:t>
            </w:r>
            <w:r>
              <w:rPr>
                <w:rFonts w:ascii="Times New Roman" w:hAnsi="Times New Roman" w:cs="Times New Roman"/>
              </w:rPr>
              <w:t>)</w:t>
            </w:r>
          </w:p>
        </w:tc>
        <w:tc>
          <w:tcPr>
            <w:tcW w:w="1006" w:type="dxa"/>
          </w:tcPr>
          <w:p w:rsidR="000D2BAF" w:rsidRPr="00E9370C" w:rsidRDefault="000D2BAF" w:rsidP="00E40804">
            <w:pPr>
              <w:spacing w:line="240" w:lineRule="auto"/>
              <w:jc w:val="both"/>
              <w:rPr>
                <w:rFonts w:ascii="Times New Roman" w:hAnsi="Times New Roman" w:cs="Times New Roman"/>
              </w:rPr>
            </w:pPr>
            <w:r w:rsidRPr="00E9370C">
              <w:rPr>
                <w:rFonts w:ascii="Times New Roman" w:hAnsi="Times New Roman" w:cs="Times New Roman"/>
              </w:rPr>
              <w:t>8 класс</w:t>
            </w:r>
          </w:p>
          <w:p w:rsidR="000D2BAF" w:rsidRPr="00E9370C" w:rsidRDefault="000D2BAF" w:rsidP="00E40804">
            <w:pPr>
              <w:spacing w:line="240" w:lineRule="auto"/>
              <w:jc w:val="both"/>
              <w:rPr>
                <w:rFonts w:ascii="Times New Roman" w:hAnsi="Times New Roman" w:cs="Times New Roman"/>
              </w:rPr>
            </w:pPr>
            <w:r>
              <w:rPr>
                <w:rFonts w:ascii="Times New Roman" w:hAnsi="Times New Roman" w:cs="Times New Roman"/>
              </w:rPr>
              <w:t>(к.у.</w:t>
            </w:r>
            <w:r w:rsidRPr="00E9370C">
              <w:rPr>
                <w:rFonts w:ascii="Times New Roman" w:hAnsi="Times New Roman" w:cs="Times New Roman"/>
              </w:rPr>
              <w:t>%</w:t>
            </w:r>
            <w:r>
              <w:rPr>
                <w:rFonts w:ascii="Times New Roman" w:hAnsi="Times New Roman" w:cs="Times New Roman"/>
              </w:rPr>
              <w:t>)</w:t>
            </w:r>
          </w:p>
        </w:tc>
        <w:tc>
          <w:tcPr>
            <w:tcW w:w="1006" w:type="dxa"/>
          </w:tcPr>
          <w:p w:rsidR="000D2BAF" w:rsidRDefault="000D2BAF" w:rsidP="00E40804">
            <w:pPr>
              <w:spacing w:line="240" w:lineRule="auto"/>
              <w:jc w:val="both"/>
              <w:rPr>
                <w:rFonts w:ascii="Times New Roman" w:hAnsi="Times New Roman" w:cs="Times New Roman"/>
              </w:rPr>
            </w:pPr>
            <w:r w:rsidRPr="00E9370C">
              <w:rPr>
                <w:rFonts w:ascii="Times New Roman" w:hAnsi="Times New Roman" w:cs="Times New Roman"/>
              </w:rPr>
              <w:t>10 класс</w:t>
            </w:r>
          </w:p>
          <w:p w:rsidR="000D2BAF" w:rsidRPr="00E9370C" w:rsidRDefault="000D2BAF" w:rsidP="00E40804">
            <w:pPr>
              <w:spacing w:line="240" w:lineRule="auto"/>
              <w:jc w:val="both"/>
              <w:rPr>
                <w:rFonts w:ascii="Times New Roman" w:hAnsi="Times New Roman" w:cs="Times New Roman"/>
              </w:rPr>
            </w:pPr>
            <w:r>
              <w:rPr>
                <w:rFonts w:ascii="Times New Roman" w:hAnsi="Times New Roman" w:cs="Times New Roman"/>
              </w:rPr>
              <w:t>(к.у.</w:t>
            </w:r>
            <w:r w:rsidRPr="00E9370C">
              <w:rPr>
                <w:rFonts w:ascii="Times New Roman" w:hAnsi="Times New Roman" w:cs="Times New Roman"/>
              </w:rPr>
              <w:t>%</w:t>
            </w:r>
            <w:r>
              <w:rPr>
                <w:rFonts w:ascii="Times New Roman" w:hAnsi="Times New Roman" w:cs="Times New Roman"/>
              </w:rPr>
              <w:t>)</w:t>
            </w:r>
          </w:p>
        </w:tc>
      </w:tr>
      <w:tr w:rsidR="000D2BAF" w:rsidRPr="00E9370C">
        <w:tc>
          <w:tcPr>
            <w:tcW w:w="152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Русский</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язык</w:t>
            </w:r>
          </w:p>
        </w:tc>
        <w:tc>
          <w:tcPr>
            <w:tcW w:w="1003"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43</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54</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20</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67</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31</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30</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34</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29</w:t>
            </w:r>
          </w:p>
        </w:tc>
      </w:tr>
      <w:tr w:rsidR="000D2BAF" w:rsidRPr="00E9370C">
        <w:tc>
          <w:tcPr>
            <w:tcW w:w="152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Литература</w:t>
            </w:r>
          </w:p>
        </w:tc>
        <w:tc>
          <w:tcPr>
            <w:tcW w:w="1003"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 -</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46</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 -</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42</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 -</w:t>
            </w:r>
          </w:p>
        </w:tc>
      </w:tr>
      <w:tr w:rsidR="000D2BAF" w:rsidRPr="00E9370C">
        <w:tc>
          <w:tcPr>
            <w:tcW w:w="152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Английский язык </w:t>
            </w:r>
          </w:p>
        </w:tc>
        <w:tc>
          <w:tcPr>
            <w:tcW w:w="1003"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 54</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 -</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40</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 -</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 xml:space="preserve"> -</w:t>
            </w:r>
          </w:p>
        </w:tc>
      </w:tr>
      <w:tr w:rsidR="000D2BAF" w:rsidRPr="00E9370C">
        <w:tc>
          <w:tcPr>
            <w:tcW w:w="152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Математика</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(алгебра)</w:t>
            </w:r>
          </w:p>
        </w:tc>
        <w:tc>
          <w:tcPr>
            <w:tcW w:w="1003"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42</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60</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30</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83</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54</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30</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58</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28</w:t>
            </w:r>
          </w:p>
        </w:tc>
      </w:tr>
      <w:tr w:rsidR="000D2BAF" w:rsidRPr="00E9370C">
        <w:tc>
          <w:tcPr>
            <w:tcW w:w="152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Геометрия</w:t>
            </w:r>
          </w:p>
        </w:tc>
        <w:tc>
          <w:tcPr>
            <w:tcW w:w="1003"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100</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r>
      <w:tr w:rsidR="000D2BAF" w:rsidRPr="00E9370C">
        <w:tc>
          <w:tcPr>
            <w:tcW w:w="152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История</w:t>
            </w:r>
          </w:p>
        </w:tc>
        <w:tc>
          <w:tcPr>
            <w:tcW w:w="1003"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53</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36</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r>
      <w:tr w:rsidR="000D2BAF" w:rsidRPr="00E9370C">
        <w:tc>
          <w:tcPr>
            <w:tcW w:w="152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Общество</w:t>
            </w:r>
          </w:p>
        </w:tc>
        <w:tc>
          <w:tcPr>
            <w:tcW w:w="1003"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64</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52</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39</w:t>
            </w:r>
          </w:p>
        </w:tc>
      </w:tr>
      <w:tr w:rsidR="000D2BAF" w:rsidRPr="00E9370C">
        <w:tc>
          <w:tcPr>
            <w:tcW w:w="152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Биология</w:t>
            </w:r>
          </w:p>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Природ</w:t>
            </w:r>
            <w:r>
              <w:rPr>
                <w:rFonts w:ascii="Times New Roman" w:hAnsi="Times New Roman" w:cs="Times New Roman"/>
              </w:rPr>
              <w:t>ов.</w:t>
            </w:r>
          </w:p>
        </w:tc>
        <w:tc>
          <w:tcPr>
            <w:tcW w:w="1003"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58</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37</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39</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42</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23</w:t>
            </w:r>
          </w:p>
        </w:tc>
      </w:tr>
      <w:tr w:rsidR="000D2BAF" w:rsidRPr="00E9370C">
        <w:tc>
          <w:tcPr>
            <w:tcW w:w="152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География</w:t>
            </w:r>
          </w:p>
        </w:tc>
        <w:tc>
          <w:tcPr>
            <w:tcW w:w="1003"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36</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r>
      <w:tr w:rsidR="000D2BAF" w:rsidRPr="00E9370C">
        <w:tc>
          <w:tcPr>
            <w:tcW w:w="152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Химия</w:t>
            </w:r>
          </w:p>
        </w:tc>
        <w:tc>
          <w:tcPr>
            <w:tcW w:w="1003"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38</w:t>
            </w:r>
          </w:p>
        </w:tc>
      </w:tr>
      <w:tr w:rsidR="000D2BAF" w:rsidRPr="00E9370C">
        <w:tc>
          <w:tcPr>
            <w:tcW w:w="152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Физика</w:t>
            </w:r>
          </w:p>
        </w:tc>
        <w:tc>
          <w:tcPr>
            <w:tcW w:w="1003"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47</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c>
          <w:tcPr>
            <w:tcW w:w="1006" w:type="dxa"/>
          </w:tcPr>
          <w:p w:rsidR="000D2BAF" w:rsidRPr="00E9370C" w:rsidRDefault="000D2BAF" w:rsidP="00E40804">
            <w:pPr>
              <w:spacing w:line="360" w:lineRule="auto"/>
              <w:jc w:val="both"/>
              <w:rPr>
                <w:rFonts w:ascii="Times New Roman" w:hAnsi="Times New Roman" w:cs="Times New Roman"/>
              </w:rPr>
            </w:pPr>
            <w:r w:rsidRPr="00E9370C">
              <w:rPr>
                <w:rFonts w:ascii="Times New Roman" w:hAnsi="Times New Roman" w:cs="Times New Roman"/>
              </w:rPr>
              <w:t>-</w:t>
            </w:r>
          </w:p>
        </w:tc>
      </w:tr>
    </w:tbl>
    <w:p w:rsidR="000D2BAF" w:rsidRPr="00E9370C" w:rsidRDefault="000D2BAF" w:rsidP="00E40804">
      <w:pPr>
        <w:spacing w:line="360" w:lineRule="auto"/>
        <w:jc w:val="both"/>
        <w:rPr>
          <w:rFonts w:ascii="Times New Roman" w:hAnsi="Times New Roman" w:cs="Times New Roman"/>
        </w:rPr>
      </w:pPr>
    </w:p>
    <w:p w:rsidR="000D2BAF" w:rsidRPr="00D02C93" w:rsidRDefault="000D2BAF" w:rsidP="00E40804">
      <w:pPr>
        <w:spacing w:line="360" w:lineRule="auto"/>
        <w:jc w:val="both"/>
        <w:rPr>
          <w:rFonts w:ascii="Times New Roman" w:hAnsi="Times New Roman" w:cs="Times New Roman"/>
        </w:rPr>
      </w:pPr>
      <w:r>
        <w:rPr>
          <w:rFonts w:ascii="Times New Roman" w:hAnsi="Times New Roman" w:cs="Times New Roman"/>
        </w:rPr>
        <w:t>2009-2010</w:t>
      </w:r>
      <w:r w:rsidRPr="00D02C93">
        <w:rPr>
          <w:rFonts w:ascii="Times New Roman" w:hAnsi="Times New Roman" w:cs="Times New Roman"/>
        </w:rPr>
        <w:t xml:space="preserve"> учебный год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000"/>
        <w:gridCol w:w="1047"/>
        <w:gridCol w:w="1047"/>
        <w:gridCol w:w="1047"/>
        <w:gridCol w:w="1047"/>
        <w:gridCol w:w="1047"/>
        <w:gridCol w:w="1047"/>
        <w:gridCol w:w="1047"/>
      </w:tblGrid>
      <w:tr w:rsidR="000D2BAF" w:rsidRPr="00D02C93">
        <w:trPr>
          <w:trHeight w:val="966"/>
        </w:trPr>
        <w:tc>
          <w:tcPr>
            <w:tcW w:w="1701"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 xml:space="preserve">      класс</w:t>
            </w:r>
          </w:p>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предмет</w:t>
            </w:r>
          </w:p>
        </w:tc>
        <w:tc>
          <w:tcPr>
            <w:tcW w:w="1000"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2класс</w:t>
            </w:r>
          </w:p>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(к.у. %)</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3 класс</w:t>
            </w:r>
          </w:p>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(к.у. %)</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4 класс</w:t>
            </w:r>
          </w:p>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(к.у. %)</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5 класс</w:t>
            </w:r>
          </w:p>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(к.у. %)</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6 класс</w:t>
            </w:r>
          </w:p>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(к.у. %)</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7 класс</w:t>
            </w:r>
          </w:p>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(к.у. %)</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8 класс</w:t>
            </w:r>
          </w:p>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(к.у. %)</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10 класс</w:t>
            </w:r>
          </w:p>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(к.у. %)</w:t>
            </w:r>
          </w:p>
        </w:tc>
      </w:tr>
      <w:tr w:rsidR="000D2BAF" w:rsidRPr="00D02C93">
        <w:tc>
          <w:tcPr>
            <w:tcW w:w="1701"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Русский язык</w:t>
            </w:r>
          </w:p>
        </w:tc>
        <w:tc>
          <w:tcPr>
            <w:tcW w:w="1000"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48</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50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58</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20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67</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31</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30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13</w:t>
            </w:r>
          </w:p>
        </w:tc>
      </w:tr>
      <w:tr w:rsidR="000D2BAF" w:rsidRPr="00D02C93">
        <w:tc>
          <w:tcPr>
            <w:tcW w:w="1701"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Литература</w:t>
            </w:r>
          </w:p>
        </w:tc>
        <w:tc>
          <w:tcPr>
            <w:tcW w:w="1000" w:type="dxa"/>
          </w:tcPr>
          <w:p w:rsidR="000D2BAF" w:rsidRPr="00605FE5" w:rsidRDefault="000D2BAF" w:rsidP="00E40804">
            <w:pPr>
              <w:spacing w:line="360" w:lineRule="auto"/>
              <w:jc w:val="both"/>
              <w:rPr>
                <w:rFonts w:ascii="Times New Roman" w:hAnsi="Times New Roman" w:cs="Times New Roman"/>
              </w:rPr>
            </w:pPr>
          </w:p>
        </w:tc>
        <w:tc>
          <w:tcPr>
            <w:tcW w:w="1047" w:type="dxa"/>
          </w:tcPr>
          <w:p w:rsidR="000D2BAF" w:rsidRPr="00605FE5" w:rsidRDefault="000D2BAF" w:rsidP="00E40804">
            <w:pPr>
              <w:spacing w:line="360" w:lineRule="auto"/>
              <w:jc w:val="both"/>
              <w:rPr>
                <w:rFonts w:ascii="Times New Roman" w:hAnsi="Times New Roman" w:cs="Times New Roman"/>
              </w:rPr>
            </w:pPr>
          </w:p>
        </w:tc>
        <w:tc>
          <w:tcPr>
            <w:tcW w:w="1047" w:type="dxa"/>
          </w:tcPr>
          <w:p w:rsidR="000D2BAF" w:rsidRPr="00605FE5" w:rsidRDefault="000D2BAF" w:rsidP="00E40804">
            <w:pPr>
              <w:spacing w:line="360" w:lineRule="auto"/>
              <w:jc w:val="both"/>
              <w:rPr>
                <w:rFonts w:ascii="Times New Roman" w:hAnsi="Times New Roman" w:cs="Times New Roman"/>
              </w:rPr>
            </w:pP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40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 xml:space="preserve"> -</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46</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r>
      <w:tr w:rsidR="000D2BAF" w:rsidRPr="00D02C93">
        <w:tc>
          <w:tcPr>
            <w:tcW w:w="1701"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 xml:space="preserve">Английский язык </w:t>
            </w:r>
          </w:p>
        </w:tc>
        <w:tc>
          <w:tcPr>
            <w:tcW w:w="1000" w:type="dxa"/>
          </w:tcPr>
          <w:p w:rsidR="000D2BAF" w:rsidRPr="00605FE5" w:rsidRDefault="000D2BAF" w:rsidP="00E40804">
            <w:pPr>
              <w:spacing w:line="360" w:lineRule="auto"/>
              <w:jc w:val="both"/>
              <w:rPr>
                <w:rFonts w:ascii="Times New Roman" w:hAnsi="Times New Roman" w:cs="Times New Roman"/>
              </w:rPr>
            </w:pPr>
          </w:p>
        </w:tc>
        <w:tc>
          <w:tcPr>
            <w:tcW w:w="1047" w:type="dxa"/>
          </w:tcPr>
          <w:p w:rsidR="000D2BAF" w:rsidRPr="00605FE5" w:rsidRDefault="000D2BAF" w:rsidP="00E40804">
            <w:pPr>
              <w:spacing w:line="360" w:lineRule="auto"/>
              <w:jc w:val="both"/>
              <w:rPr>
                <w:rFonts w:ascii="Times New Roman" w:hAnsi="Times New Roman" w:cs="Times New Roman"/>
              </w:rPr>
            </w:pPr>
          </w:p>
        </w:tc>
        <w:tc>
          <w:tcPr>
            <w:tcW w:w="1047" w:type="dxa"/>
          </w:tcPr>
          <w:p w:rsidR="000D2BAF" w:rsidRPr="00605FE5" w:rsidRDefault="000D2BAF" w:rsidP="00E40804">
            <w:pPr>
              <w:spacing w:line="360" w:lineRule="auto"/>
              <w:jc w:val="both"/>
              <w:rPr>
                <w:rFonts w:ascii="Times New Roman" w:hAnsi="Times New Roman" w:cs="Times New Roman"/>
              </w:rPr>
            </w:pP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100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r>
      <w:tr w:rsidR="000D2BAF" w:rsidRPr="00D02C93">
        <w:tc>
          <w:tcPr>
            <w:tcW w:w="1701"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Математ.</w:t>
            </w:r>
          </w:p>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(алгебра)</w:t>
            </w:r>
          </w:p>
        </w:tc>
        <w:tc>
          <w:tcPr>
            <w:tcW w:w="1000"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54</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42</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60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30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67</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54</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30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20</w:t>
            </w:r>
          </w:p>
        </w:tc>
      </w:tr>
      <w:tr w:rsidR="000D2BAF" w:rsidRPr="00D02C93">
        <w:tc>
          <w:tcPr>
            <w:tcW w:w="1701"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Геометрия</w:t>
            </w:r>
          </w:p>
        </w:tc>
        <w:tc>
          <w:tcPr>
            <w:tcW w:w="1000"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100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r>
      <w:tr w:rsidR="000D2BAF" w:rsidRPr="00D02C93">
        <w:tc>
          <w:tcPr>
            <w:tcW w:w="1701"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История</w:t>
            </w:r>
          </w:p>
        </w:tc>
        <w:tc>
          <w:tcPr>
            <w:tcW w:w="1000"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53</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 xml:space="preserve">36 </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r>
      <w:tr w:rsidR="000D2BAF" w:rsidRPr="00D02C93">
        <w:tc>
          <w:tcPr>
            <w:tcW w:w="1701"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Общество</w:t>
            </w:r>
          </w:p>
        </w:tc>
        <w:tc>
          <w:tcPr>
            <w:tcW w:w="1000"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60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42</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37</w:t>
            </w:r>
          </w:p>
        </w:tc>
      </w:tr>
      <w:tr w:rsidR="000D2BAF" w:rsidRPr="00D02C93">
        <w:tc>
          <w:tcPr>
            <w:tcW w:w="1701"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Биология\</w:t>
            </w:r>
          </w:p>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Природ.</w:t>
            </w:r>
          </w:p>
        </w:tc>
        <w:tc>
          <w:tcPr>
            <w:tcW w:w="1000"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34</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37</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41</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23</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23</w:t>
            </w:r>
          </w:p>
        </w:tc>
      </w:tr>
      <w:tr w:rsidR="000D2BAF" w:rsidRPr="00D02C93">
        <w:tc>
          <w:tcPr>
            <w:tcW w:w="1701"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География</w:t>
            </w:r>
          </w:p>
        </w:tc>
        <w:tc>
          <w:tcPr>
            <w:tcW w:w="1000"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50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r>
      <w:tr w:rsidR="000D2BAF" w:rsidRPr="00D02C93">
        <w:tc>
          <w:tcPr>
            <w:tcW w:w="1701"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Химия</w:t>
            </w:r>
          </w:p>
        </w:tc>
        <w:tc>
          <w:tcPr>
            <w:tcW w:w="1000"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100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38</w:t>
            </w:r>
          </w:p>
        </w:tc>
      </w:tr>
      <w:tr w:rsidR="000D2BAF" w:rsidRPr="00D02C93">
        <w:tc>
          <w:tcPr>
            <w:tcW w:w="1701"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Физика</w:t>
            </w:r>
          </w:p>
        </w:tc>
        <w:tc>
          <w:tcPr>
            <w:tcW w:w="1000"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100</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c>
          <w:tcPr>
            <w:tcW w:w="1047" w:type="dxa"/>
          </w:tcPr>
          <w:p w:rsidR="000D2BAF" w:rsidRPr="00605FE5" w:rsidRDefault="000D2BAF" w:rsidP="00E40804">
            <w:pPr>
              <w:spacing w:line="360" w:lineRule="auto"/>
              <w:jc w:val="both"/>
              <w:rPr>
                <w:rFonts w:ascii="Times New Roman" w:hAnsi="Times New Roman" w:cs="Times New Roman"/>
              </w:rPr>
            </w:pPr>
            <w:r w:rsidRPr="00605FE5">
              <w:rPr>
                <w:rFonts w:ascii="Times New Roman" w:hAnsi="Times New Roman" w:cs="Times New Roman"/>
              </w:rPr>
              <w:t>-</w:t>
            </w:r>
          </w:p>
        </w:tc>
      </w:tr>
    </w:tbl>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Результаты промежуточной аттестации полностью подтверждают показатели успеваемости по обязательным предметам, и показывают более высокие результаты при сдаче предметов по выбору.</w:t>
      </w:r>
    </w:p>
    <w:p w:rsidR="000D2BAF" w:rsidRPr="00DC52BD" w:rsidRDefault="000D2BAF" w:rsidP="00E40804">
      <w:pPr>
        <w:spacing w:line="360" w:lineRule="auto"/>
        <w:jc w:val="both"/>
        <w:rPr>
          <w:rFonts w:ascii="Times New Roman" w:hAnsi="Times New Roman" w:cs="Times New Roman"/>
          <w:b/>
          <w:bCs/>
          <w:i/>
          <w:iCs/>
          <w:sz w:val="26"/>
          <w:szCs w:val="26"/>
        </w:rPr>
      </w:pPr>
      <w:r w:rsidRPr="00DC52BD">
        <w:rPr>
          <w:rFonts w:ascii="Times New Roman" w:hAnsi="Times New Roman" w:cs="Times New Roman"/>
          <w:b/>
          <w:bCs/>
          <w:i/>
          <w:iCs/>
          <w:sz w:val="26"/>
          <w:szCs w:val="26"/>
        </w:rPr>
        <w:t>Результаты итоговой аттестации за последние три года.</w:t>
      </w:r>
    </w:p>
    <w:p w:rsidR="000D2BAF" w:rsidRPr="00DC52BD" w:rsidRDefault="000D2BAF" w:rsidP="00E40804">
      <w:pPr>
        <w:spacing w:line="360" w:lineRule="auto"/>
        <w:jc w:val="both"/>
        <w:rPr>
          <w:rFonts w:ascii="Times New Roman" w:hAnsi="Times New Roman" w:cs="Times New Roman"/>
          <w:b/>
          <w:bCs/>
          <w:i/>
          <w:iCs/>
          <w:sz w:val="26"/>
          <w:szCs w:val="26"/>
        </w:rPr>
      </w:pPr>
      <w:r w:rsidRPr="00DC52BD">
        <w:rPr>
          <w:rFonts w:ascii="Times New Roman" w:hAnsi="Times New Roman" w:cs="Times New Roman"/>
          <w:b/>
          <w:bCs/>
          <w:i/>
          <w:iCs/>
          <w:sz w:val="26"/>
          <w:szCs w:val="26"/>
        </w:rPr>
        <w:t>За курс основной школы:</w:t>
      </w:r>
    </w:p>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276"/>
        <w:gridCol w:w="1277"/>
        <w:gridCol w:w="1276"/>
        <w:gridCol w:w="1417"/>
        <w:gridCol w:w="1276"/>
        <w:gridCol w:w="1843"/>
      </w:tblGrid>
      <w:tr w:rsidR="000D2BAF" w:rsidRPr="00937FD2">
        <w:tc>
          <w:tcPr>
            <w:tcW w:w="1559" w:type="dxa"/>
            <w:vMerge w:val="restart"/>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 xml:space="preserve">Предмет </w:t>
            </w:r>
          </w:p>
        </w:tc>
        <w:tc>
          <w:tcPr>
            <w:tcW w:w="2553" w:type="dxa"/>
            <w:gridSpan w:val="2"/>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200</w:t>
            </w:r>
            <w:r>
              <w:rPr>
                <w:rFonts w:ascii="Times New Roman" w:hAnsi="Times New Roman" w:cs="Times New Roman"/>
              </w:rPr>
              <w:t>7-2008</w:t>
            </w:r>
            <w:r w:rsidRPr="00937FD2">
              <w:rPr>
                <w:rFonts w:ascii="Times New Roman" w:hAnsi="Times New Roman" w:cs="Times New Roman"/>
              </w:rPr>
              <w:t xml:space="preserve"> учебный год</w:t>
            </w:r>
          </w:p>
        </w:tc>
        <w:tc>
          <w:tcPr>
            <w:tcW w:w="2693" w:type="dxa"/>
            <w:gridSpan w:val="2"/>
          </w:tcPr>
          <w:p w:rsidR="000D2BAF" w:rsidRPr="00937FD2" w:rsidRDefault="000D2BAF" w:rsidP="00E40804">
            <w:pPr>
              <w:spacing w:line="360" w:lineRule="auto"/>
              <w:jc w:val="both"/>
              <w:rPr>
                <w:rFonts w:ascii="Times New Roman" w:hAnsi="Times New Roman" w:cs="Times New Roman"/>
              </w:rPr>
            </w:pPr>
            <w:r>
              <w:rPr>
                <w:rFonts w:ascii="Times New Roman" w:hAnsi="Times New Roman" w:cs="Times New Roman"/>
              </w:rPr>
              <w:t>2008-2009</w:t>
            </w:r>
            <w:r w:rsidRPr="00937FD2">
              <w:rPr>
                <w:rFonts w:ascii="Times New Roman" w:hAnsi="Times New Roman" w:cs="Times New Roman"/>
              </w:rPr>
              <w:t xml:space="preserve"> учебный год</w:t>
            </w:r>
          </w:p>
        </w:tc>
        <w:tc>
          <w:tcPr>
            <w:tcW w:w="3119" w:type="dxa"/>
            <w:gridSpan w:val="2"/>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 xml:space="preserve">2008-2009 учебный год </w:t>
            </w:r>
          </w:p>
        </w:tc>
      </w:tr>
      <w:tr w:rsidR="000D2BAF" w:rsidRPr="00937FD2">
        <w:tc>
          <w:tcPr>
            <w:tcW w:w="1559" w:type="dxa"/>
            <w:vMerge/>
          </w:tcPr>
          <w:p w:rsidR="000D2BAF" w:rsidRPr="00937FD2" w:rsidRDefault="000D2BAF" w:rsidP="00E40804">
            <w:pPr>
              <w:spacing w:line="360" w:lineRule="auto"/>
              <w:jc w:val="both"/>
              <w:rPr>
                <w:rFonts w:ascii="Times New Roman" w:hAnsi="Times New Roman" w:cs="Times New Roman"/>
              </w:rPr>
            </w:pP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Общ. усп,</w:t>
            </w:r>
          </w:p>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27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Кач.усп</w:t>
            </w:r>
          </w:p>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Общ.усп.</w:t>
            </w:r>
          </w:p>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41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Кач. усп.</w:t>
            </w:r>
          </w:p>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Общ.усп.</w:t>
            </w:r>
          </w:p>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843" w:type="dxa"/>
          </w:tcPr>
          <w:p w:rsidR="000D2BAF" w:rsidRPr="00937FD2" w:rsidRDefault="000D2BAF" w:rsidP="00E40804">
            <w:pPr>
              <w:tabs>
                <w:tab w:val="left" w:pos="2052"/>
              </w:tabs>
              <w:spacing w:line="360" w:lineRule="auto"/>
              <w:jc w:val="both"/>
              <w:rPr>
                <w:rFonts w:ascii="Times New Roman" w:hAnsi="Times New Roman" w:cs="Times New Roman"/>
              </w:rPr>
            </w:pPr>
            <w:r w:rsidRPr="00937FD2">
              <w:rPr>
                <w:rFonts w:ascii="Times New Roman" w:hAnsi="Times New Roman" w:cs="Times New Roman"/>
              </w:rPr>
              <w:t>Кач.усп.</w:t>
            </w:r>
          </w:p>
          <w:p w:rsidR="000D2BAF" w:rsidRPr="00937FD2" w:rsidRDefault="000D2BAF" w:rsidP="00E40804">
            <w:pPr>
              <w:tabs>
                <w:tab w:val="left" w:pos="2052"/>
              </w:tabs>
              <w:spacing w:line="360" w:lineRule="auto"/>
              <w:jc w:val="both"/>
              <w:rPr>
                <w:rFonts w:ascii="Times New Roman" w:hAnsi="Times New Roman" w:cs="Times New Roman"/>
              </w:rPr>
            </w:pPr>
            <w:r w:rsidRPr="00937FD2">
              <w:rPr>
                <w:rFonts w:ascii="Times New Roman" w:hAnsi="Times New Roman" w:cs="Times New Roman"/>
              </w:rPr>
              <w:t>%</w:t>
            </w:r>
          </w:p>
        </w:tc>
      </w:tr>
      <w:tr w:rsidR="000D2BAF" w:rsidRPr="00937FD2">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Русский</w:t>
            </w:r>
          </w:p>
          <w:p w:rsidR="000D2BAF" w:rsidRPr="00937FD2" w:rsidRDefault="000D2BAF" w:rsidP="00E40804">
            <w:pPr>
              <w:spacing w:line="360" w:lineRule="auto"/>
              <w:jc w:val="both"/>
              <w:rPr>
                <w:rFonts w:ascii="Times New Roman" w:hAnsi="Times New Roman" w:cs="Times New Roman"/>
              </w:rPr>
            </w:pPr>
            <w:r>
              <w:rPr>
                <w:rFonts w:ascii="Times New Roman" w:hAnsi="Times New Roman" w:cs="Times New Roman"/>
              </w:rPr>
              <w:t xml:space="preserve"> я</w:t>
            </w:r>
            <w:r w:rsidRPr="00937FD2">
              <w:rPr>
                <w:rFonts w:ascii="Times New Roman" w:hAnsi="Times New Roman" w:cs="Times New Roman"/>
              </w:rPr>
              <w:t>зык</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27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14</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41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25</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25</w:t>
            </w:r>
          </w:p>
        </w:tc>
      </w:tr>
      <w:tr w:rsidR="000D2BAF" w:rsidRPr="00937FD2">
        <w:trPr>
          <w:trHeight w:val="826"/>
        </w:trPr>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Математика</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27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28</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41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67</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67</w:t>
            </w:r>
          </w:p>
        </w:tc>
      </w:tr>
      <w:tr w:rsidR="000D2BAF" w:rsidRPr="00937FD2">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Биология</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27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50</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41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75</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75</w:t>
            </w:r>
          </w:p>
        </w:tc>
      </w:tr>
      <w:tr w:rsidR="000D2BAF" w:rsidRPr="00937FD2">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География</w:t>
            </w:r>
          </w:p>
          <w:p w:rsidR="000D2BAF" w:rsidRPr="00937FD2" w:rsidRDefault="000D2BAF" w:rsidP="00E40804">
            <w:pPr>
              <w:spacing w:line="360" w:lineRule="auto"/>
              <w:jc w:val="both"/>
              <w:rPr>
                <w:rFonts w:ascii="Times New Roman" w:hAnsi="Times New Roman" w:cs="Times New Roman"/>
              </w:rPr>
            </w:pP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27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40</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41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r>
      <w:tr w:rsidR="000D2BAF" w:rsidRPr="00937FD2">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Обществознание</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27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41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17</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17</w:t>
            </w:r>
          </w:p>
        </w:tc>
      </w:tr>
      <w:tr w:rsidR="000D2BAF" w:rsidRPr="00937FD2">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 xml:space="preserve">Химия </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27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41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r>
      <w:tr w:rsidR="000D2BAF" w:rsidRPr="00937FD2">
        <w:trPr>
          <w:trHeight w:val="1465"/>
        </w:trPr>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 xml:space="preserve">Физическая </w:t>
            </w:r>
          </w:p>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 xml:space="preserve">культура </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27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417"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276"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r>
    </w:tbl>
    <w:p w:rsidR="000D2BAF"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p>
    <w:p w:rsidR="000D2BAF" w:rsidRPr="00DC52BD" w:rsidRDefault="000D2BAF" w:rsidP="00E40804">
      <w:pPr>
        <w:spacing w:line="360" w:lineRule="auto"/>
        <w:jc w:val="both"/>
        <w:rPr>
          <w:rFonts w:ascii="Times New Roman" w:hAnsi="Times New Roman" w:cs="Times New Roman"/>
          <w:b/>
          <w:bCs/>
          <w:i/>
          <w:iCs/>
          <w:sz w:val="26"/>
          <w:szCs w:val="26"/>
        </w:rPr>
      </w:pPr>
      <w:r w:rsidRPr="00DC52BD">
        <w:rPr>
          <w:rFonts w:ascii="Times New Roman" w:hAnsi="Times New Roman" w:cs="Times New Roman"/>
          <w:b/>
          <w:bCs/>
          <w:i/>
          <w:iCs/>
          <w:sz w:val="26"/>
          <w:szCs w:val="26"/>
        </w:rPr>
        <w:t>Результаты итоговой аттестации за последние три года.</w:t>
      </w:r>
    </w:p>
    <w:p w:rsidR="000D2BAF" w:rsidRPr="00DC52BD" w:rsidRDefault="000D2BAF" w:rsidP="00E40804">
      <w:pPr>
        <w:spacing w:line="360" w:lineRule="auto"/>
        <w:jc w:val="both"/>
        <w:rPr>
          <w:rFonts w:ascii="Times New Roman" w:hAnsi="Times New Roman" w:cs="Times New Roman"/>
          <w:b/>
          <w:bCs/>
          <w:i/>
          <w:iCs/>
          <w:sz w:val="26"/>
          <w:szCs w:val="26"/>
        </w:rPr>
      </w:pPr>
      <w:r w:rsidRPr="00DC52BD">
        <w:rPr>
          <w:rFonts w:ascii="Times New Roman" w:hAnsi="Times New Roman" w:cs="Times New Roman"/>
          <w:b/>
          <w:bCs/>
          <w:i/>
          <w:iCs/>
          <w:sz w:val="26"/>
          <w:szCs w:val="26"/>
        </w:rPr>
        <w:t>За курс средней (полной) школы:</w:t>
      </w: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18"/>
        <w:gridCol w:w="992"/>
        <w:gridCol w:w="1418"/>
        <w:gridCol w:w="1559"/>
        <w:gridCol w:w="1701"/>
        <w:gridCol w:w="1843"/>
      </w:tblGrid>
      <w:tr w:rsidR="000D2BAF" w:rsidRPr="00437363">
        <w:tc>
          <w:tcPr>
            <w:tcW w:w="1843" w:type="dxa"/>
            <w:vMerge w:val="restart"/>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 xml:space="preserve">Предмет </w:t>
            </w:r>
          </w:p>
        </w:tc>
        <w:tc>
          <w:tcPr>
            <w:tcW w:w="2410" w:type="dxa"/>
            <w:gridSpan w:val="2"/>
          </w:tcPr>
          <w:p w:rsidR="000D2BAF" w:rsidRPr="00937FD2" w:rsidRDefault="000D2BAF" w:rsidP="00E40804">
            <w:pPr>
              <w:spacing w:line="360" w:lineRule="auto"/>
              <w:jc w:val="both"/>
              <w:rPr>
                <w:rFonts w:ascii="Times New Roman" w:hAnsi="Times New Roman" w:cs="Times New Roman"/>
              </w:rPr>
            </w:pPr>
            <w:r>
              <w:rPr>
                <w:rFonts w:ascii="Times New Roman" w:hAnsi="Times New Roman" w:cs="Times New Roman"/>
              </w:rPr>
              <w:t>2007-2008</w:t>
            </w:r>
            <w:r w:rsidRPr="00937FD2">
              <w:rPr>
                <w:rFonts w:ascii="Times New Roman" w:hAnsi="Times New Roman" w:cs="Times New Roman"/>
              </w:rPr>
              <w:t xml:space="preserve"> учебный год</w:t>
            </w:r>
          </w:p>
        </w:tc>
        <w:tc>
          <w:tcPr>
            <w:tcW w:w="2977" w:type="dxa"/>
            <w:gridSpan w:val="2"/>
          </w:tcPr>
          <w:p w:rsidR="000D2BAF" w:rsidRPr="00937FD2" w:rsidRDefault="000D2BAF" w:rsidP="00E40804">
            <w:pPr>
              <w:spacing w:line="360" w:lineRule="auto"/>
              <w:jc w:val="both"/>
              <w:rPr>
                <w:rFonts w:ascii="Times New Roman" w:hAnsi="Times New Roman" w:cs="Times New Roman"/>
              </w:rPr>
            </w:pPr>
            <w:r>
              <w:rPr>
                <w:rFonts w:ascii="Times New Roman" w:hAnsi="Times New Roman" w:cs="Times New Roman"/>
              </w:rPr>
              <w:t>2008-2009</w:t>
            </w:r>
            <w:r w:rsidRPr="00937FD2">
              <w:rPr>
                <w:rFonts w:ascii="Times New Roman" w:hAnsi="Times New Roman" w:cs="Times New Roman"/>
              </w:rPr>
              <w:t xml:space="preserve"> учебный год</w:t>
            </w:r>
          </w:p>
        </w:tc>
        <w:tc>
          <w:tcPr>
            <w:tcW w:w="3544" w:type="dxa"/>
            <w:gridSpan w:val="2"/>
          </w:tcPr>
          <w:p w:rsidR="000D2BAF" w:rsidRPr="00937FD2" w:rsidRDefault="000D2BAF" w:rsidP="00E40804">
            <w:pPr>
              <w:spacing w:line="360" w:lineRule="auto"/>
              <w:jc w:val="both"/>
              <w:rPr>
                <w:rFonts w:ascii="Times New Roman" w:hAnsi="Times New Roman" w:cs="Times New Roman"/>
              </w:rPr>
            </w:pPr>
            <w:r>
              <w:rPr>
                <w:rFonts w:ascii="Times New Roman" w:hAnsi="Times New Roman" w:cs="Times New Roman"/>
              </w:rPr>
              <w:t>2009-2010</w:t>
            </w:r>
            <w:r w:rsidRPr="00937FD2">
              <w:rPr>
                <w:rFonts w:ascii="Times New Roman" w:hAnsi="Times New Roman" w:cs="Times New Roman"/>
              </w:rPr>
              <w:t xml:space="preserve"> учебный год </w:t>
            </w:r>
          </w:p>
        </w:tc>
      </w:tr>
      <w:tr w:rsidR="000D2BAF" w:rsidRPr="00437363">
        <w:tc>
          <w:tcPr>
            <w:tcW w:w="1843" w:type="dxa"/>
            <w:vMerge/>
          </w:tcPr>
          <w:p w:rsidR="000D2BAF" w:rsidRPr="00937FD2" w:rsidRDefault="000D2BAF" w:rsidP="00E40804">
            <w:pPr>
              <w:spacing w:line="360" w:lineRule="auto"/>
              <w:jc w:val="both"/>
              <w:rPr>
                <w:rFonts w:ascii="Times New Roman" w:hAnsi="Times New Roman" w:cs="Times New Roman"/>
              </w:rPr>
            </w:pP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Общ. Усп.</w:t>
            </w:r>
          </w:p>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992"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Кач.усп</w:t>
            </w:r>
          </w:p>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Общ.усп.</w:t>
            </w:r>
          </w:p>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Кач. усп.</w:t>
            </w:r>
          </w:p>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701"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 xml:space="preserve">Средний балл по школе </w:t>
            </w:r>
          </w:p>
        </w:tc>
        <w:tc>
          <w:tcPr>
            <w:tcW w:w="1843" w:type="dxa"/>
          </w:tcPr>
          <w:p w:rsidR="000D2BAF" w:rsidRPr="00937FD2" w:rsidRDefault="000D2BAF" w:rsidP="00E40804">
            <w:pPr>
              <w:tabs>
                <w:tab w:val="left" w:pos="2052"/>
              </w:tabs>
              <w:spacing w:line="360" w:lineRule="auto"/>
              <w:jc w:val="both"/>
              <w:rPr>
                <w:rFonts w:ascii="Times New Roman" w:hAnsi="Times New Roman" w:cs="Times New Roman"/>
              </w:rPr>
            </w:pPr>
            <w:r w:rsidRPr="00937FD2">
              <w:rPr>
                <w:rFonts w:ascii="Times New Roman" w:hAnsi="Times New Roman" w:cs="Times New Roman"/>
              </w:rPr>
              <w:t>средний балл по району</w:t>
            </w:r>
          </w:p>
        </w:tc>
      </w:tr>
      <w:tr w:rsidR="000D2BAF" w:rsidRPr="00437363">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Русский</w:t>
            </w:r>
          </w:p>
          <w:p w:rsidR="000D2BAF" w:rsidRPr="00937FD2" w:rsidRDefault="000D2BAF" w:rsidP="00E40804">
            <w:pPr>
              <w:spacing w:line="360" w:lineRule="auto"/>
              <w:jc w:val="both"/>
              <w:rPr>
                <w:rFonts w:ascii="Times New Roman" w:hAnsi="Times New Roman" w:cs="Times New Roman"/>
              </w:rPr>
            </w:pPr>
            <w:r>
              <w:rPr>
                <w:rFonts w:ascii="Times New Roman" w:hAnsi="Times New Roman" w:cs="Times New Roman"/>
              </w:rPr>
              <w:t xml:space="preserve"> я</w:t>
            </w:r>
            <w:r w:rsidRPr="00937FD2">
              <w:rPr>
                <w:rFonts w:ascii="Times New Roman" w:hAnsi="Times New Roman" w:cs="Times New Roman"/>
              </w:rPr>
              <w:t>зык</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 xml:space="preserve"> 78</w:t>
            </w:r>
          </w:p>
        </w:tc>
        <w:tc>
          <w:tcPr>
            <w:tcW w:w="992"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12</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94</w:t>
            </w:r>
          </w:p>
        </w:tc>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24</w:t>
            </w:r>
          </w:p>
        </w:tc>
        <w:tc>
          <w:tcPr>
            <w:tcW w:w="1701"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53</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58</w:t>
            </w:r>
          </w:p>
        </w:tc>
      </w:tr>
      <w:tr w:rsidR="000D2BAF" w:rsidRPr="00437363">
        <w:trPr>
          <w:trHeight w:val="826"/>
        </w:trPr>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Математика</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73</w:t>
            </w:r>
          </w:p>
        </w:tc>
        <w:tc>
          <w:tcPr>
            <w:tcW w:w="992"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27</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76</w:t>
            </w:r>
          </w:p>
        </w:tc>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16</w:t>
            </w:r>
          </w:p>
        </w:tc>
        <w:tc>
          <w:tcPr>
            <w:tcW w:w="1701"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48</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49</w:t>
            </w:r>
          </w:p>
        </w:tc>
      </w:tr>
      <w:tr w:rsidR="000D2BAF" w:rsidRPr="00437363">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Биология</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80</w:t>
            </w:r>
          </w:p>
        </w:tc>
        <w:tc>
          <w:tcPr>
            <w:tcW w:w="992"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20</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17</w:t>
            </w:r>
          </w:p>
        </w:tc>
        <w:tc>
          <w:tcPr>
            <w:tcW w:w="1701"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68</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54</w:t>
            </w:r>
          </w:p>
        </w:tc>
      </w:tr>
      <w:tr w:rsidR="000D2BAF" w:rsidRPr="00437363">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Обществознание</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50</w:t>
            </w:r>
          </w:p>
        </w:tc>
        <w:tc>
          <w:tcPr>
            <w:tcW w:w="992"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50</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50</w:t>
            </w:r>
          </w:p>
        </w:tc>
        <w:tc>
          <w:tcPr>
            <w:tcW w:w="1701"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71</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65</w:t>
            </w:r>
          </w:p>
        </w:tc>
      </w:tr>
      <w:tr w:rsidR="000D2BAF" w:rsidRPr="00437363">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история</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992"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701"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77</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63</w:t>
            </w:r>
          </w:p>
        </w:tc>
      </w:tr>
      <w:tr w:rsidR="000D2BAF" w:rsidRPr="00437363">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 xml:space="preserve">Литература </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992"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36</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66</w:t>
            </w:r>
          </w:p>
        </w:tc>
        <w:tc>
          <w:tcPr>
            <w:tcW w:w="1701"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r>
      <w:tr w:rsidR="000D2BAF" w:rsidRPr="00437363">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 xml:space="preserve">Физическая культура </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992"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69</w:t>
            </w:r>
          </w:p>
        </w:tc>
        <w:tc>
          <w:tcPr>
            <w:tcW w:w="1418"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100</w:t>
            </w:r>
          </w:p>
        </w:tc>
        <w:tc>
          <w:tcPr>
            <w:tcW w:w="1559"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79</w:t>
            </w:r>
          </w:p>
        </w:tc>
        <w:tc>
          <w:tcPr>
            <w:tcW w:w="1701"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c>
          <w:tcPr>
            <w:tcW w:w="1843" w:type="dxa"/>
          </w:tcPr>
          <w:p w:rsidR="000D2BAF" w:rsidRPr="00937FD2" w:rsidRDefault="000D2BAF" w:rsidP="00E40804">
            <w:pPr>
              <w:spacing w:line="360" w:lineRule="auto"/>
              <w:jc w:val="both"/>
              <w:rPr>
                <w:rFonts w:ascii="Times New Roman" w:hAnsi="Times New Roman" w:cs="Times New Roman"/>
              </w:rPr>
            </w:pPr>
            <w:r w:rsidRPr="00937FD2">
              <w:rPr>
                <w:rFonts w:ascii="Times New Roman" w:hAnsi="Times New Roman" w:cs="Times New Roman"/>
              </w:rPr>
              <w:t>-</w:t>
            </w:r>
          </w:p>
        </w:tc>
      </w:tr>
    </w:tbl>
    <w:p w:rsidR="000D2BAF" w:rsidRPr="00437363"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В этом учебном году выпускники школы в 100%-ом составе преодолели минимальный предел по всем предметам, таким образом можно с полной уверенностью можно сказать, что общая успеваемость по итоговой аттестации составила-100%.</w:t>
      </w: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Можно сделать следующий вывод:  работа по подготовке и итоговой аттестации в 9 и 11 классах была переведена на индивидуально-групповой режим, что  является целесообразным и дает  положительный результат.</w:t>
      </w:r>
    </w:p>
    <w:p w:rsidR="000D2BAF" w:rsidRPr="00437363" w:rsidRDefault="000D2BAF" w:rsidP="00E40804">
      <w:pPr>
        <w:spacing w:line="360" w:lineRule="auto"/>
        <w:jc w:val="both"/>
        <w:rPr>
          <w:rFonts w:ascii="Times New Roman" w:hAnsi="Times New Roman" w:cs="Times New Roman"/>
          <w:sz w:val="26"/>
          <w:szCs w:val="26"/>
        </w:rPr>
      </w:pPr>
    </w:p>
    <w:p w:rsidR="000D2BAF" w:rsidRPr="00DC52BD" w:rsidRDefault="000D2BAF" w:rsidP="00E40804">
      <w:pPr>
        <w:spacing w:line="360" w:lineRule="auto"/>
        <w:jc w:val="both"/>
        <w:rPr>
          <w:rFonts w:ascii="Times New Roman" w:hAnsi="Times New Roman" w:cs="Times New Roman"/>
          <w:b/>
          <w:bCs/>
          <w:i/>
          <w:iCs/>
          <w:sz w:val="26"/>
          <w:szCs w:val="26"/>
        </w:rPr>
      </w:pPr>
      <w:r w:rsidRPr="00DC52BD">
        <w:rPr>
          <w:rFonts w:ascii="Times New Roman" w:hAnsi="Times New Roman" w:cs="Times New Roman"/>
          <w:b/>
          <w:bCs/>
          <w:i/>
          <w:iCs/>
          <w:sz w:val="26"/>
          <w:szCs w:val="26"/>
        </w:rPr>
        <w:t>Результаты срезовых контрольных работ за последние три года.</w:t>
      </w:r>
    </w:p>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Областные контрольные работы:</w:t>
      </w:r>
    </w:p>
    <w:tbl>
      <w:tblPr>
        <w:tblW w:w="113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709"/>
        <w:gridCol w:w="567"/>
        <w:gridCol w:w="567"/>
        <w:gridCol w:w="567"/>
        <w:gridCol w:w="709"/>
        <w:gridCol w:w="567"/>
        <w:gridCol w:w="567"/>
        <w:gridCol w:w="567"/>
        <w:gridCol w:w="567"/>
        <w:gridCol w:w="567"/>
        <w:gridCol w:w="425"/>
        <w:gridCol w:w="567"/>
        <w:gridCol w:w="567"/>
        <w:gridCol w:w="567"/>
        <w:gridCol w:w="567"/>
        <w:gridCol w:w="567"/>
        <w:gridCol w:w="709"/>
      </w:tblGrid>
      <w:tr w:rsidR="000D2BAF" w:rsidRPr="005A2F46">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предмет</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класс</w:t>
            </w:r>
          </w:p>
        </w:tc>
        <w:tc>
          <w:tcPr>
            <w:tcW w:w="2410" w:type="dxa"/>
            <w:gridSpan w:val="4"/>
          </w:tcPr>
          <w:p w:rsidR="000D2BAF" w:rsidRPr="005A2F46" w:rsidRDefault="000D2BAF" w:rsidP="00E40804">
            <w:pPr>
              <w:spacing w:line="240" w:lineRule="auto"/>
              <w:jc w:val="both"/>
              <w:rPr>
                <w:rFonts w:ascii="Times New Roman" w:hAnsi="Times New Roman" w:cs="Times New Roman"/>
              </w:rPr>
            </w:pPr>
            <w:r>
              <w:rPr>
                <w:rFonts w:ascii="Times New Roman" w:hAnsi="Times New Roman" w:cs="Times New Roman"/>
              </w:rPr>
              <w:t>2007-2008</w:t>
            </w:r>
            <w:r w:rsidRPr="005A2F46">
              <w:rPr>
                <w:rFonts w:ascii="Times New Roman" w:hAnsi="Times New Roman" w:cs="Times New Roman"/>
              </w:rPr>
              <w:t>учебный год</w:t>
            </w:r>
          </w:p>
        </w:tc>
        <w:tc>
          <w:tcPr>
            <w:tcW w:w="3260" w:type="dxa"/>
            <w:gridSpan w:val="6"/>
          </w:tcPr>
          <w:p w:rsidR="000D2BAF" w:rsidRPr="005A2F46" w:rsidRDefault="000D2BAF" w:rsidP="00E40804">
            <w:pPr>
              <w:spacing w:line="240" w:lineRule="auto"/>
              <w:jc w:val="both"/>
              <w:rPr>
                <w:rFonts w:ascii="Times New Roman" w:hAnsi="Times New Roman" w:cs="Times New Roman"/>
              </w:rPr>
            </w:pPr>
            <w:r>
              <w:rPr>
                <w:rFonts w:ascii="Times New Roman" w:hAnsi="Times New Roman" w:cs="Times New Roman"/>
              </w:rPr>
              <w:t>2008-2009</w:t>
            </w:r>
            <w:r w:rsidRPr="005A2F46">
              <w:rPr>
                <w:rFonts w:ascii="Times New Roman" w:hAnsi="Times New Roman" w:cs="Times New Roman"/>
              </w:rPr>
              <w:t xml:space="preserve"> учебный год</w:t>
            </w:r>
          </w:p>
        </w:tc>
        <w:tc>
          <w:tcPr>
            <w:tcW w:w="3544" w:type="dxa"/>
            <w:gridSpan w:val="6"/>
          </w:tcPr>
          <w:p w:rsidR="000D2BAF" w:rsidRPr="005A2F46" w:rsidRDefault="000D2BAF" w:rsidP="00E40804">
            <w:pPr>
              <w:spacing w:line="240" w:lineRule="auto"/>
              <w:jc w:val="both"/>
              <w:rPr>
                <w:rFonts w:ascii="Times New Roman" w:hAnsi="Times New Roman" w:cs="Times New Roman"/>
              </w:rPr>
            </w:pPr>
            <w:r>
              <w:rPr>
                <w:rFonts w:ascii="Times New Roman" w:hAnsi="Times New Roman" w:cs="Times New Roman"/>
              </w:rPr>
              <w:t>2009-2010</w:t>
            </w:r>
            <w:r w:rsidRPr="005A2F46">
              <w:rPr>
                <w:rFonts w:ascii="Times New Roman" w:hAnsi="Times New Roman" w:cs="Times New Roman"/>
              </w:rPr>
              <w:t xml:space="preserve"> учебный год</w:t>
            </w:r>
          </w:p>
        </w:tc>
      </w:tr>
      <w:tr w:rsidR="000D2BAF" w:rsidRPr="005A2F46">
        <w:tc>
          <w:tcPr>
            <w:tcW w:w="1418" w:type="dxa"/>
          </w:tcPr>
          <w:p w:rsidR="000D2BAF" w:rsidRPr="005A2F46" w:rsidRDefault="000D2BAF" w:rsidP="00E40804">
            <w:pPr>
              <w:spacing w:line="240" w:lineRule="auto"/>
              <w:jc w:val="both"/>
              <w:rPr>
                <w:rFonts w:ascii="Times New Roman" w:hAnsi="Times New Roman" w:cs="Times New Roman"/>
              </w:rPr>
            </w:pPr>
          </w:p>
        </w:tc>
        <w:tc>
          <w:tcPr>
            <w:tcW w:w="709" w:type="dxa"/>
          </w:tcPr>
          <w:p w:rsidR="000D2BAF" w:rsidRPr="005A2F46" w:rsidRDefault="000D2BAF" w:rsidP="00E40804">
            <w:pPr>
              <w:spacing w:line="240" w:lineRule="auto"/>
              <w:jc w:val="both"/>
              <w:rPr>
                <w:rFonts w:ascii="Times New Roman" w:hAnsi="Times New Roman" w:cs="Times New Roman"/>
              </w:rPr>
            </w:pPr>
          </w:p>
        </w:tc>
        <w:tc>
          <w:tcPr>
            <w:tcW w:w="1134" w:type="dxa"/>
            <w:gridSpan w:val="2"/>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Кач\</w:t>
            </w:r>
          </w:p>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общ</w:t>
            </w:r>
          </w:p>
        </w:tc>
        <w:tc>
          <w:tcPr>
            <w:tcW w:w="1276" w:type="dxa"/>
            <w:gridSpan w:val="2"/>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Кач\</w:t>
            </w:r>
          </w:p>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общ</w:t>
            </w:r>
          </w:p>
        </w:tc>
        <w:tc>
          <w:tcPr>
            <w:tcW w:w="1134" w:type="dxa"/>
            <w:gridSpan w:val="2"/>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Кач\</w:t>
            </w:r>
          </w:p>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общ</w:t>
            </w:r>
          </w:p>
        </w:tc>
        <w:tc>
          <w:tcPr>
            <w:tcW w:w="1134" w:type="dxa"/>
            <w:gridSpan w:val="2"/>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Кач\</w:t>
            </w:r>
          </w:p>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общ</w:t>
            </w:r>
          </w:p>
        </w:tc>
        <w:tc>
          <w:tcPr>
            <w:tcW w:w="992" w:type="dxa"/>
            <w:gridSpan w:val="2"/>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Кач\</w:t>
            </w:r>
          </w:p>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общ</w:t>
            </w:r>
          </w:p>
        </w:tc>
        <w:tc>
          <w:tcPr>
            <w:tcW w:w="1134" w:type="dxa"/>
            <w:gridSpan w:val="2"/>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Кач\</w:t>
            </w:r>
          </w:p>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общ</w:t>
            </w:r>
          </w:p>
        </w:tc>
        <w:tc>
          <w:tcPr>
            <w:tcW w:w="1134" w:type="dxa"/>
            <w:gridSpan w:val="2"/>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Кач\</w:t>
            </w:r>
          </w:p>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общ</w:t>
            </w:r>
          </w:p>
        </w:tc>
        <w:tc>
          <w:tcPr>
            <w:tcW w:w="1276" w:type="dxa"/>
            <w:gridSpan w:val="2"/>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Кач\</w:t>
            </w:r>
          </w:p>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общ</w:t>
            </w:r>
          </w:p>
        </w:tc>
      </w:tr>
      <w:tr w:rsidR="000D2BAF" w:rsidRPr="005A2F46">
        <w:trPr>
          <w:cantSplit/>
          <w:trHeight w:val="661"/>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 xml:space="preserve">Русский язык </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11</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24</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76</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27</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87</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16</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78</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23</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84</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31</w:t>
            </w:r>
          </w:p>
        </w:tc>
        <w:tc>
          <w:tcPr>
            <w:tcW w:w="425"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92</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14</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71</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25</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88</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44</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100</w:t>
            </w:r>
          </w:p>
        </w:tc>
      </w:tr>
      <w:tr w:rsidR="000D2BAF" w:rsidRPr="005A2F46">
        <w:trPr>
          <w:cantSplit/>
          <w:trHeight w:val="709"/>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Русский язык</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38</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93</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31</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425"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29</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ind w:right="-108"/>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p>
        </w:tc>
      </w:tr>
      <w:tr w:rsidR="000D2BAF" w:rsidRPr="005A2F46">
        <w:trPr>
          <w:cantSplit/>
          <w:trHeight w:val="709"/>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 xml:space="preserve">Русский язык </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425"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75</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100</w:t>
            </w:r>
          </w:p>
        </w:tc>
        <w:tc>
          <w:tcPr>
            <w:tcW w:w="567" w:type="dxa"/>
          </w:tcPr>
          <w:p w:rsidR="000D2BAF" w:rsidRPr="005A2F46" w:rsidRDefault="000D2BAF" w:rsidP="00E40804">
            <w:pPr>
              <w:spacing w:line="240" w:lineRule="auto"/>
              <w:jc w:val="both"/>
              <w:rPr>
                <w:rFonts w:ascii="Times New Roman" w:hAnsi="Times New Roman" w:cs="Times New Roman"/>
              </w:rPr>
            </w:pPr>
          </w:p>
        </w:tc>
        <w:tc>
          <w:tcPr>
            <w:tcW w:w="567" w:type="dxa"/>
          </w:tcPr>
          <w:p w:rsidR="000D2BAF" w:rsidRPr="005A2F46" w:rsidRDefault="000D2BAF" w:rsidP="00E40804">
            <w:pPr>
              <w:spacing w:line="240" w:lineRule="auto"/>
              <w:jc w:val="both"/>
              <w:rPr>
                <w:rFonts w:ascii="Times New Roman" w:hAnsi="Times New Roman" w:cs="Times New Roman"/>
              </w:rPr>
            </w:pPr>
          </w:p>
        </w:tc>
        <w:tc>
          <w:tcPr>
            <w:tcW w:w="567" w:type="dxa"/>
          </w:tcPr>
          <w:p w:rsidR="000D2BAF" w:rsidRPr="005A2F46" w:rsidRDefault="000D2BAF" w:rsidP="00E40804">
            <w:pPr>
              <w:spacing w:line="240" w:lineRule="auto"/>
              <w:jc w:val="both"/>
              <w:rPr>
                <w:rFonts w:ascii="Times New Roman" w:hAnsi="Times New Roman" w:cs="Times New Roman"/>
              </w:rPr>
            </w:pPr>
          </w:p>
        </w:tc>
        <w:tc>
          <w:tcPr>
            <w:tcW w:w="709" w:type="dxa"/>
          </w:tcPr>
          <w:p w:rsidR="000D2BAF" w:rsidRPr="005A2F46" w:rsidRDefault="000D2BAF" w:rsidP="00E40804">
            <w:pPr>
              <w:spacing w:line="240" w:lineRule="auto"/>
              <w:jc w:val="both"/>
              <w:rPr>
                <w:rFonts w:ascii="Times New Roman" w:hAnsi="Times New Roman" w:cs="Times New Roman"/>
              </w:rPr>
            </w:pPr>
          </w:p>
        </w:tc>
      </w:tr>
      <w:tr w:rsidR="000D2BAF" w:rsidRPr="005A2F46">
        <w:trPr>
          <w:cantSplit/>
          <w:trHeight w:val="583"/>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Русский язык</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4</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67</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425"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92</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r>
      <w:tr w:rsidR="000D2BAF" w:rsidRPr="005A2F46">
        <w:trPr>
          <w:cantSplit/>
          <w:trHeight w:val="565"/>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Математика</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11</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13</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87</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26</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91</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21</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92</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24</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92</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425"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11</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83</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25</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22</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100</w:t>
            </w:r>
          </w:p>
        </w:tc>
      </w:tr>
      <w:tr w:rsidR="000D2BAF" w:rsidRPr="005A2F46">
        <w:trPr>
          <w:cantSplit/>
          <w:trHeight w:val="431"/>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Математика</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425"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7</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93</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r>
      <w:tr w:rsidR="000D2BAF" w:rsidRPr="005A2F46">
        <w:trPr>
          <w:cantSplit/>
          <w:trHeight w:val="523"/>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 xml:space="preserve">Математика </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4</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82</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425"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92</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92</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67</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r>
      <w:tr w:rsidR="000D2BAF" w:rsidRPr="005A2F46">
        <w:trPr>
          <w:cantSplit/>
          <w:trHeight w:val="843"/>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Предметы гуманитарного цикла</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4</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63</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92</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425"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r>
      <w:tr w:rsidR="000D2BAF" w:rsidRPr="005A2F46">
        <w:trPr>
          <w:cantSplit/>
          <w:trHeight w:val="870"/>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Предметы гуманитарного цикла</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31</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92</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44</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78</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425"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56</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66</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r>
      <w:tr w:rsidR="000D2BAF" w:rsidRPr="005A2F46">
        <w:trPr>
          <w:cantSplit/>
          <w:trHeight w:val="884"/>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Предметы гуманитарного цикла</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27</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83</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38</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69</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425"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r>
      <w:tr w:rsidR="000D2BAF" w:rsidRPr="005A2F46">
        <w:trPr>
          <w:cantSplit/>
          <w:trHeight w:val="1134"/>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Предметы естественно-математического цикла</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4</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71</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87</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425"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r>
      <w:tr w:rsidR="000D2BAF" w:rsidRPr="005A2F46">
        <w:trPr>
          <w:cantSplit/>
          <w:trHeight w:val="1134"/>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Предметы естественно-математического цикла</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37</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94</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42</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425"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47</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89</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r>
      <w:tr w:rsidR="000D2BAF" w:rsidRPr="005A2F46">
        <w:trPr>
          <w:cantSplit/>
          <w:trHeight w:val="1134"/>
        </w:trPr>
        <w:tc>
          <w:tcPr>
            <w:tcW w:w="1418"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Предметы естественно-математического цикла</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10</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23</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84</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425" w:type="dxa"/>
          </w:tcPr>
          <w:p w:rsidR="000D2BAF" w:rsidRPr="005A2F46" w:rsidRDefault="000D2BAF" w:rsidP="00E40804">
            <w:pPr>
              <w:spacing w:line="240" w:lineRule="auto"/>
              <w:jc w:val="both"/>
              <w:rPr>
                <w:rFonts w:ascii="Times New Roman" w:hAnsi="Times New Roman" w:cs="Times New Roman"/>
              </w:rPr>
            </w:pP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567"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c>
          <w:tcPr>
            <w:tcW w:w="709" w:type="dxa"/>
          </w:tcPr>
          <w:p w:rsidR="000D2BAF" w:rsidRPr="005A2F46" w:rsidRDefault="000D2BAF" w:rsidP="00E40804">
            <w:pPr>
              <w:spacing w:line="240" w:lineRule="auto"/>
              <w:jc w:val="both"/>
              <w:rPr>
                <w:rFonts w:ascii="Times New Roman" w:hAnsi="Times New Roman" w:cs="Times New Roman"/>
              </w:rPr>
            </w:pPr>
            <w:r w:rsidRPr="005A2F46">
              <w:rPr>
                <w:rFonts w:ascii="Times New Roman" w:hAnsi="Times New Roman" w:cs="Times New Roman"/>
              </w:rPr>
              <w:t>-</w:t>
            </w:r>
          </w:p>
        </w:tc>
      </w:tr>
    </w:tbl>
    <w:p w:rsidR="000D2BAF" w:rsidRPr="00437363" w:rsidRDefault="000D2BAF" w:rsidP="00E40804">
      <w:pPr>
        <w:spacing w:line="360" w:lineRule="auto"/>
        <w:jc w:val="both"/>
        <w:rPr>
          <w:rFonts w:ascii="Times New Roman" w:hAnsi="Times New Roman" w:cs="Times New Roman"/>
          <w:sz w:val="26"/>
          <w:szCs w:val="26"/>
        </w:rPr>
      </w:pPr>
    </w:p>
    <w:p w:rsidR="000D2BAF" w:rsidRPr="00041AF5" w:rsidRDefault="000D2BAF" w:rsidP="00E40804">
      <w:pPr>
        <w:spacing w:line="360" w:lineRule="auto"/>
        <w:jc w:val="both"/>
        <w:rPr>
          <w:rFonts w:ascii="Times New Roman" w:hAnsi="Times New Roman" w:cs="Times New Roman"/>
          <w:b/>
          <w:bCs/>
          <w:i/>
          <w:iCs/>
          <w:sz w:val="26"/>
          <w:szCs w:val="26"/>
        </w:rPr>
      </w:pPr>
      <w:r w:rsidRPr="00DC52BD">
        <w:rPr>
          <w:rFonts w:ascii="Times New Roman" w:hAnsi="Times New Roman" w:cs="Times New Roman"/>
          <w:b/>
          <w:bCs/>
          <w:i/>
          <w:iCs/>
          <w:sz w:val="26"/>
          <w:szCs w:val="26"/>
        </w:rPr>
        <w:t>Результаты районных контрольных работ за последние три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812"/>
        <w:gridCol w:w="532"/>
        <w:gridCol w:w="608"/>
        <w:gridCol w:w="532"/>
        <w:gridCol w:w="608"/>
        <w:gridCol w:w="550"/>
        <w:gridCol w:w="629"/>
        <w:gridCol w:w="692"/>
        <w:gridCol w:w="790"/>
        <w:gridCol w:w="692"/>
        <w:gridCol w:w="790"/>
        <w:gridCol w:w="532"/>
        <w:gridCol w:w="608"/>
      </w:tblGrid>
      <w:tr w:rsidR="000D2BAF" w:rsidRPr="005A2F46">
        <w:trPr>
          <w:trHeight w:val="735"/>
        </w:trPr>
        <w:tc>
          <w:tcPr>
            <w:tcW w:w="2609" w:type="dxa"/>
            <w:gridSpan w:val="2"/>
            <w:vMerge w:val="restart"/>
          </w:tcPr>
          <w:p w:rsidR="000D2BAF" w:rsidRDefault="000D2BAF" w:rsidP="00E40804">
            <w:pPr>
              <w:spacing w:line="360" w:lineRule="auto"/>
              <w:jc w:val="both"/>
              <w:rPr>
                <w:rFonts w:ascii="Times New Roman" w:hAnsi="Times New Roman" w:cs="Times New Roman"/>
              </w:rPr>
            </w:pPr>
          </w:p>
          <w:p w:rsidR="000D2BAF" w:rsidRDefault="000D2BAF" w:rsidP="00E40804">
            <w:pPr>
              <w:spacing w:line="360" w:lineRule="auto"/>
              <w:jc w:val="both"/>
              <w:rPr>
                <w:rFonts w:ascii="Times New Roman" w:hAnsi="Times New Roman" w:cs="Times New Roman"/>
              </w:rPr>
            </w:pPr>
          </w:p>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Предме</w:t>
            </w:r>
            <w:r>
              <w:rPr>
                <w:rFonts w:ascii="Times New Roman" w:hAnsi="Times New Roman" w:cs="Times New Roman"/>
              </w:rPr>
              <w:t>т \  класс</w:t>
            </w:r>
          </w:p>
        </w:tc>
        <w:tc>
          <w:tcPr>
            <w:tcW w:w="2280" w:type="dxa"/>
            <w:gridSpan w:val="4"/>
          </w:tcPr>
          <w:p w:rsidR="000D2BAF" w:rsidRPr="005A2F46" w:rsidRDefault="000D2BAF" w:rsidP="00E40804">
            <w:pPr>
              <w:spacing w:line="360" w:lineRule="auto"/>
              <w:jc w:val="both"/>
              <w:rPr>
                <w:rFonts w:ascii="Times New Roman" w:hAnsi="Times New Roman" w:cs="Times New Roman"/>
              </w:rPr>
            </w:pPr>
            <w:r>
              <w:rPr>
                <w:rFonts w:ascii="Times New Roman" w:hAnsi="Times New Roman" w:cs="Times New Roman"/>
              </w:rPr>
              <w:t>2007-2008</w:t>
            </w:r>
            <w:r w:rsidRPr="005A2F46">
              <w:rPr>
                <w:rFonts w:ascii="Times New Roman" w:hAnsi="Times New Roman" w:cs="Times New Roman"/>
              </w:rPr>
              <w:t xml:space="preserve"> учебный год</w:t>
            </w:r>
          </w:p>
        </w:tc>
        <w:tc>
          <w:tcPr>
            <w:tcW w:w="2661" w:type="dxa"/>
            <w:gridSpan w:val="4"/>
          </w:tcPr>
          <w:p w:rsidR="000D2BAF" w:rsidRPr="005A2F46" w:rsidRDefault="000D2BAF" w:rsidP="00E40804">
            <w:pPr>
              <w:spacing w:line="360" w:lineRule="auto"/>
              <w:jc w:val="both"/>
              <w:rPr>
                <w:rFonts w:ascii="Times New Roman" w:hAnsi="Times New Roman" w:cs="Times New Roman"/>
              </w:rPr>
            </w:pPr>
            <w:r>
              <w:rPr>
                <w:rFonts w:ascii="Times New Roman" w:hAnsi="Times New Roman" w:cs="Times New Roman"/>
              </w:rPr>
              <w:t>2008-2009</w:t>
            </w:r>
            <w:r w:rsidRPr="005A2F46">
              <w:rPr>
                <w:rFonts w:ascii="Times New Roman" w:hAnsi="Times New Roman" w:cs="Times New Roman"/>
              </w:rPr>
              <w:t xml:space="preserve"> учебный год</w:t>
            </w:r>
          </w:p>
        </w:tc>
        <w:tc>
          <w:tcPr>
            <w:tcW w:w="2622" w:type="dxa"/>
            <w:gridSpan w:val="4"/>
          </w:tcPr>
          <w:p w:rsidR="000D2BAF" w:rsidRPr="005A2F46" w:rsidRDefault="000D2BAF" w:rsidP="00E40804">
            <w:pPr>
              <w:spacing w:line="360" w:lineRule="auto"/>
              <w:jc w:val="both"/>
              <w:rPr>
                <w:rFonts w:ascii="Times New Roman" w:hAnsi="Times New Roman" w:cs="Times New Roman"/>
              </w:rPr>
            </w:pPr>
            <w:r>
              <w:rPr>
                <w:rFonts w:ascii="Times New Roman" w:hAnsi="Times New Roman" w:cs="Times New Roman"/>
              </w:rPr>
              <w:t>2009-2010</w:t>
            </w:r>
            <w:r w:rsidRPr="005A2F46">
              <w:rPr>
                <w:rFonts w:ascii="Times New Roman" w:hAnsi="Times New Roman" w:cs="Times New Roman"/>
              </w:rPr>
              <w:t xml:space="preserve"> учебный год</w:t>
            </w:r>
          </w:p>
        </w:tc>
      </w:tr>
      <w:tr w:rsidR="000D2BAF" w:rsidRPr="005A2F46">
        <w:trPr>
          <w:trHeight w:val="210"/>
        </w:trPr>
        <w:tc>
          <w:tcPr>
            <w:tcW w:w="2609" w:type="dxa"/>
            <w:gridSpan w:val="2"/>
            <w:vMerge/>
            <w:textDirection w:val="btLr"/>
          </w:tcPr>
          <w:p w:rsidR="000D2BAF" w:rsidRPr="005A2F46" w:rsidRDefault="000D2BAF" w:rsidP="00E40804">
            <w:pPr>
              <w:spacing w:line="360" w:lineRule="auto"/>
              <w:ind w:left="113" w:right="113"/>
              <w:jc w:val="both"/>
              <w:rPr>
                <w:rFonts w:ascii="Times New Roman" w:hAnsi="Times New Roman" w:cs="Times New Roman"/>
              </w:rPr>
            </w:pPr>
          </w:p>
        </w:tc>
        <w:tc>
          <w:tcPr>
            <w:tcW w:w="7563" w:type="dxa"/>
            <w:gridSpan w:val="12"/>
          </w:tcPr>
          <w:p w:rsidR="000D2BAF" w:rsidRPr="005A2F46" w:rsidRDefault="000D2BAF" w:rsidP="00E40804">
            <w:pPr>
              <w:spacing w:line="360" w:lineRule="auto"/>
              <w:jc w:val="both"/>
              <w:rPr>
                <w:rFonts w:ascii="Times New Roman" w:hAnsi="Times New Roman" w:cs="Times New Roman"/>
              </w:rPr>
            </w:pPr>
            <w:r>
              <w:rPr>
                <w:rFonts w:ascii="Times New Roman" w:hAnsi="Times New Roman" w:cs="Times New Roman"/>
              </w:rPr>
              <w:t>успеваемость</w:t>
            </w:r>
          </w:p>
        </w:tc>
      </w:tr>
      <w:tr w:rsidR="000D2BAF" w:rsidRPr="005A2F46">
        <w:tc>
          <w:tcPr>
            <w:tcW w:w="2609" w:type="dxa"/>
            <w:gridSpan w:val="2"/>
            <w:vMerge/>
          </w:tcPr>
          <w:p w:rsidR="000D2BAF" w:rsidRPr="005A2F46" w:rsidRDefault="000D2BAF" w:rsidP="00E40804">
            <w:pPr>
              <w:spacing w:line="360" w:lineRule="auto"/>
              <w:jc w:val="both"/>
              <w:rPr>
                <w:rFonts w:ascii="Times New Roman" w:hAnsi="Times New Roman" w:cs="Times New Roman"/>
              </w:rPr>
            </w:pP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кач</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общ</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кач</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общ</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кач</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общ</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кач</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общ</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кач</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общ</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кач</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общ</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Русский язык </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11</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16</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78</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21</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27</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94</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31</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18</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76</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24</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Русский язык</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32</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93</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28</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92</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12</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93</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Русский язык</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14</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87</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41</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Русский язык</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5</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28</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91</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28</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67</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83</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14</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88</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21</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92</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Русский язык</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67</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83</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36</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42</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46</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49</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Математика</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11</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24</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67</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19</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87</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23</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83</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25</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21</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79</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18</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Математик</w:t>
            </w:r>
            <w:r>
              <w:rPr>
                <w:rFonts w:ascii="Times New Roman" w:hAnsi="Times New Roman" w:cs="Times New Roman"/>
              </w:rPr>
              <w:t>а</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36</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38</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14</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93</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Математика</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18</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47</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Математика</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5</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49</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67</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30</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Математика</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83</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30</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61</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Английский язык</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18</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92</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29</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32</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Английский язык</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62</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35</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Английский язык</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7</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54</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36</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История</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29</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36</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21</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92</w:t>
            </w:r>
          </w:p>
        </w:tc>
        <w:tc>
          <w:tcPr>
            <w:tcW w:w="532" w:type="dxa"/>
          </w:tcPr>
          <w:p w:rsidR="000D2BAF" w:rsidRPr="005A2F46" w:rsidRDefault="000D2BAF" w:rsidP="00E40804">
            <w:pPr>
              <w:spacing w:line="360" w:lineRule="auto"/>
              <w:jc w:val="both"/>
              <w:rPr>
                <w:rFonts w:ascii="Times New Roman" w:hAnsi="Times New Roman" w:cs="Times New Roman"/>
              </w:rPr>
            </w:pPr>
          </w:p>
        </w:tc>
        <w:tc>
          <w:tcPr>
            <w:tcW w:w="608" w:type="dxa"/>
          </w:tcPr>
          <w:p w:rsidR="000D2BAF" w:rsidRPr="005A2F46" w:rsidRDefault="000D2BAF" w:rsidP="00E40804">
            <w:pPr>
              <w:spacing w:line="360" w:lineRule="auto"/>
              <w:jc w:val="both"/>
              <w:rPr>
                <w:rFonts w:ascii="Times New Roman" w:hAnsi="Times New Roman" w:cs="Times New Roman"/>
              </w:rPr>
            </w:pP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История</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27</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93</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30</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История</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6</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46</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Обществознание </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11</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34</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31</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24</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93</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Обществознание </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31</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89</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27</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21</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Обществознание </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21</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96</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37</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Обществознание </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32</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89</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31</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30</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Химия </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43</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41</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Химия </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38</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44</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37</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Биология </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11</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32</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27</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93</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21</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Биология </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21</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24</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32</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Биология </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23</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94</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29</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25</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93</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Биология</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7</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37</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46</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География </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25</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97</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34</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91</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21</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100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r w:rsidR="000D2BAF" w:rsidRPr="005A2F46">
        <w:tc>
          <w:tcPr>
            <w:tcW w:w="1797"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География</w:t>
            </w:r>
          </w:p>
        </w:tc>
        <w:tc>
          <w:tcPr>
            <w:tcW w:w="81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55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38</w:t>
            </w:r>
          </w:p>
        </w:tc>
        <w:tc>
          <w:tcPr>
            <w:tcW w:w="629"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92</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9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40</w:t>
            </w:r>
          </w:p>
        </w:tc>
        <w:tc>
          <w:tcPr>
            <w:tcW w:w="790"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80</w:t>
            </w:r>
          </w:p>
        </w:tc>
        <w:tc>
          <w:tcPr>
            <w:tcW w:w="532"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608"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r>
    </w:tbl>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Вывод: Показатели успеваемости в рамках одного класса на протяжении 3-х лет остаются стабильными.</w:t>
      </w:r>
    </w:p>
    <w:p w:rsidR="000D2BAF" w:rsidRPr="00437363" w:rsidRDefault="000D2BAF" w:rsidP="00E40804">
      <w:pPr>
        <w:spacing w:line="360" w:lineRule="auto"/>
        <w:jc w:val="both"/>
        <w:rPr>
          <w:rFonts w:ascii="Times New Roman" w:hAnsi="Times New Roman" w:cs="Times New Roman"/>
          <w:sz w:val="26"/>
          <w:szCs w:val="26"/>
        </w:rPr>
      </w:pPr>
    </w:p>
    <w:p w:rsidR="000D2BAF" w:rsidRPr="00E65718" w:rsidRDefault="000D2BAF" w:rsidP="00E40804">
      <w:pPr>
        <w:spacing w:line="360" w:lineRule="auto"/>
        <w:jc w:val="both"/>
        <w:rPr>
          <w:rFonts w:ascii="Times New Roman" w:hAnsi="Times New Roman" w:cs="Times New Roman"/>
          <w:b/>
          <w:bCs/>
          <w:i/>
          <w:iCs/>
          <w:sz w:val="26"/>
          <w:szCs w:val="26"/>
        </w:rPr>
      </w:pPr>
      <w:r w:rsidRPr="00DC52BD">
        <w:rPr>
          <w:rFonts w:ascii="Times New Roman" w:hAnsi="Times New Roman" w:cs="Times New Roman"/>
          <w:b/>
          <w:bCs/>
          <w:i/>
          <w:iCs/>
          <w:sz w:val="26"/>
          <w:szCs w:val="26"/>
        </w:rPr>
        <w:t>Участие обучающихся в предметных олимпиадах,  научно-практических конференциях и т.д.</w:t>
      </w:r>
    </w:p>
    <w:p w:rsidR="000D2BAF" w:rsidRPr="00DC52BD" w:rsidRDefault="000D2BAF" w:rsidP="00E40804">
      <w:pPr>
        <w:spacing w:line="360" w:lineRule="auto"/>
        <w:jc w:val="both"/>
        <w:rPr>
          <w:rFonts w:ascii="Times New Roman" w:hAnsi="Times New Roman" w:cs="Times New Roman"/>
          <w:b/>
          <w:bCs/>
          <w:sz w:val="26"/>
          <w:szCs w:val="26"/>
        </w:rPr>
      </w:pPr>
      <w:r w:rsidRPr="00DC52BD">
        <w:rPr>
          <w:rFonts w:ascii="Times New Roman" w:hAnsi="Times New Roman" w:cs="Times New Roman"/>
          <w:b/>
          <w:bCs/>
          <w:sz w:val="26"/>
          <w:szCs w:val="26"/>
        </w:rPr>
        <w:t>2006-2007 учебный год.</w:t>
      </w:r>
    </w:p>
    <w:p w:rsidR="000D2BAF" w:rsidRPr="00E65718" w:rsidRDefault="000D2BAF" w:rsidP="00E40804">
      <w:pPr>
        <w:spacing w:line="360" w:lineRule="auto"/>
        <w:jc w:val="both"/>
        <w:rPr>
          <w:rFonts w:ascii="Times New Roman" w:hAnsi="Times New Roman" w:cs="Times New Roman"/>
          <w:b/>
          <w:bCs/>
          <w:sz w:val="26"/>
          <w:szCs w:val="26"/>
        </w:rPr>
      </w:pPr>
      <w:r w:rsidRPr="00DC52BD">
        <w:rPr>
          <w:rFonts w:ascii="Times New Roman" w:hAnsi="Times New Roman" w:cs="Times New Roman"/>
          <w:b/>
          <w:bCs/>
          <w:sz w:val="26"/>
          <w:szCs w:val="26"/>
        </w:rPr>
        <w:t>Предметные олимпиады: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0D2BAF" w:rsidRPr="005A2F46">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Межшкольные </w:t>
            </w:r>
          </w:p>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(внутри сети: Шк.№2, шк.№3, Александровская, Калиновская ООШ)</w:t>
            </w: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Районные </w:t>
            </w: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Областные </w:t>
            </w: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Всероссийские </w:t>
            </w:r>
          </w:p>
        </w:tc>
      </w:tr>
      <w:tr w:rsidR="000D2BAF" w:rsidRPr="005A2F46">
        <w:tc>
          <w:tcPr>
            <w:tcW w:w="2605" w:type="dxa"/>
          </w:tcPr>
          <w:p w:rsidR="000D2BAF" w:rsidRPr="005A2F46" w:rsidRDefault="000D2BAF" w:rsidP="00E40804">
            <w:pPr>
              <w:spacing w:line="360" w:lineRule="auto"/>
              <w:jc w:val="both"/>
              <w:rPr>
                <w:rFonts w:ascii="Times New Roman" w:hAnsi="Times New Roman" w:cs="Times New Roman"/>
              </w:rPr>
            </w:pP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Биология 11 класс- </w:t>
            </w:r>
          </w:p>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3 место </w:t>
            </w: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2605" w:type="dxa"/>
          </w:tcPr>
          <w:p w:rsidR="000D2BAF" w:rsidRPr="005A2F46" w:rsidRDefault="000D2BAF" w:rsidP="00E40804">
            <w:pPr>
              <w:spacing w:line="360" w:lineRule="auto"/>
              <w:jc w:val="both"/>
              <w:rPr>
                <w:rFonts w:ascii="Times New Roman" w:hAnsi="Times New Roman" w:cs="Times New Roman"/>
              </w:rPr>
            </w:pPr>
          </w:p>
        </w:tc>
      </w:tr>
      <w:tr w:rsidR="000D2BAF" w:rsidRPr="005A2F46">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Математика 10 класс-</w:t>
            </w:r>
          </w:p>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 место</w:t>
            </w: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Участие </w:t>
            </w:r>
          </w:p>
        </w:tc>
        <w:tc>
          <w:tcPr>
            <w:tcW w:w="2605" w:type="dxa"/>
          </w:tcPr>
          <w:p w:rsidR="000D2BAF" w:rsidRPr="005A2F46" w:rsidRDefault="000D2BAF" w:rsidP="00E40804">
            <w:pPr>
              <w:spacing w:line="360" w:lineRule="auto"/>
              <w:jc w:val="both"/>
              <w:rPr>
                <w:rFonts w:ascii="Times New Roman" w:hAnsi="Times New Roman" w:cs="Times New Roman"/>
              </w:rPr>
            </w:pPr>
          </w:p>
        </w:tc>
      </w:tr>
      <w:tr w:rsidR="000D2BAF" w:rsidRPr="005A2F46">
        <w:tc>
          <w:tcPr>
            <w:tcW w:w="2605" w:type="dxa"/>
          </w:tcPr>
          <w:p w:rsidR="000D2BAF" w:rsidRPr="005A2F46" w:rsidRDefault="000D2BAF" w:rsidP="00E40804">
            <w:pPr>
              <w:spacing w:line="360" w:lineRule="auto"/>
              <w:jc w:val="both"/>
              <w:rPr>
                <w:rFonts w:ascii="Times New Roman" w:hAnsi="Times New Roman" w:cs="Times New Roman"/>
              </w:rPr>
            </w:pPr>
          </w:p>
        </w:tc>
        <w:tc>
          <w:tcPr>
            <w:tcW w:w="2605" w:type="dxa"/>
          </w:tcPr>
          <w:p w:rsidR="000D2BAF"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Английский язык </w:t>
            </w:r>
          </w:p>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10 класс- 2 место </w:t>
            </w: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2605" w:type="dxa"/>
          </w:tcPr>
          <w:p w:rsidR="000D2BAF" w:rsidRPr="005A2F46" w:rsidRDefault="000D2BAF" w:rsidP="00E40804">
            <w:pPr>
              <w:spacing w:line="360" w:lineRule="auto"/>
              <w:jc w:val="both"/>
              <w:rPr>
                <w:rFonts w:ascii="Times New Roman" w:hAnsi="Times New Roman" w:cs="Times New Roman"/>
              </w:rPr>
            </w:pPr>
          </w:p>
        </w:tc>
      </w:tr>
      <w:tr w:rsidR="000D2BAF" w:rsidRPr="005A2F46">
        <w:tc>
          <w:tcPr>
            <w:tcW w:w="2605" w:type="dxa"/>
          </w:tcPr>
          <w:p w:rsidR="000D2BAF" w:rsidRPr="005A2F46" w:rsidRDefault="000D2BAF" w:rsidP="00E40804">
            <w:pPr>
              <w:spacing w:line="360" w:lineRule="auto"/>
              <w:jc w:val="both"/>
              <w:rPr>
                <w:rFonts w:ascii="Times New Roman" w:hAnsi="Times New Roman" w:cs="Times New Roman"/>
              </w:rPr>
            </w:pP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Технология 9 класс-</w:t>
            </w:r>
          </w:p>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2 место </w:t>
            </w: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2605" w:type="dxa"/>
          </w:tcPr>
          <w:p w:rsidR="000D2BAF" w:rsidRPr="005A2F46" w:rsidRDefault="000D2BAF" w:rsidP="00E40804">
            <w:pPr>
              <w:spacing w:line="360" w:lineRule="auto"/>
              <w:jc w:val="both"/>
              <w:rPr>
                <w:rFonts w:ascii="Times New Roman" w:hAnsi="Times New Roman" w:cs="Times New Roman"/>
              </w:rPr>
            </w:pPr>
          </w:p>
        </w:tc>
      </w:tr>
      <w:tr w:rsidR="000D2BAF" w:rsidRPr="005A2F46">
        <w:tc>
          <w:tcPr>
            <w:tcW w:w="2605" w:type="dxa"/>
          </w:tcPr>
          <w:p w:rsidR="000D2BAF" w:rsidRPr="005A2F46" w:rsidRDefault="000D2BAF" w:rsidP="00E40804">
            <w:pPr>
              <w:spacing w:line="360" w:lineRule="auto"/>
              <w:jc w:val="both"/>
              <w:rPr>
                <w:rFonts w:ascii="Times New Roman" w:hAnsi="Times New Roman" w:cs="Times New Roman"/>
              </w:rPr>
            </w:pP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Математика 4 класс-</w:t>
            </w:r>
          </w:p>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1 место</w:t>
            </w: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Участие </w:t>
            </w:r>
          </w:p>
        </w:tc>
        <w:tc>
          <w:tcPr>
            <w:tcW w:w="2605" w:type="dxa"/>
          </w:tcPr>
          <w:p w:rsidR="000D2BAF" w:rsidRPr="005A2F46" w:rsidRDefault="000D2BAF" w:rsidP="00E40804">
            <w:pPr>
              <w:spacing w:line="360" w:lineRule="auto"/>
              <w:jc w:val="both"/>
              <w:rPr>
                <w:rFonts w:ascii="Times New Roman" w:hAnsi="Times New Roman" w:cs="Times New Roman"/>
              </w:rPr>
            </w:pPr>
          </w:p>
        </w:tc>
      </w:tr>
      <w:tr w:rsidR="000D2BAF" w:rsidRPr="005A2F46">
        <w:tc>
          <w:tcPr>
            <w:tcW w:w="2605" w:type="dxa"/>
          </w:tcPr>
          <w:p w:rsidR="000D2BAF" w:rsidRPr="005A2F46" w:rsidRDefault="000D2BAF" w:rsidP="00E40804">
            <w:pPr>
              <w:spacing w:line="360" w:lineRule="auto"/>
              <w:jc w:val="both"/>
              <w:rPr>
                <w:rFonts w:ascii="Times New Roman" w:hAnsi="Times New Roman" w:cs="Times New Roman"/>
              </w:rPr>
            </w:pP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Окружающий мир 4 класс-1 место</w:t>
            </w: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Участие </w:t>
            </w:r>
          </w:p>
        </w:tc>
        <w:tc>
          <w:tcPr>
            <w:tcW w:w="2605" w:type="dxa"/>
          </w:tcPr>
          <w:p w:rsidR="000D2BAF" w:rsidRPr="005A2F46" w:rsidRDefault="000D2BAF" w:rsidP="00E40804">
            <w:pPr>
              <w:spacing w:line="360" w:lineRule="auto"/>
              <w:jc w:val="both"/>
              <w:rPr>
                <w:rFonts w:ascii="Times New Roman" w:hAnsi="Times New Roman" w:cs="Times New Roman"/>
              </w:rPr>
            </w:pPr>
          </w:p>
        </w:tc>
      </w:tr>
      <w:tr w:rsidR="000D2BAF" w:rsidRPr="005A2F46">
        <w:tc>
          <w:tcPr>
            <w:tcW w:w="2605" w:type="dxa"/>
          </w:tcPr>
          <w:p w:rsidR="000D2BAF" w:rsidRPr="005A2F46" w:rsidRDefault="000D2BAF" w:rsidP="00E40804">
            <w:pPr>
              <w:spacing w:line="360" w:lineRule="auto"/>
              <w:jc w:val="both"/>
              <w:rPr>
                <w:rFonts w:ascii="Times New Roman" w:hAnsi="Times New Roman" w:cs="Times New Roman"/>
              </w:rPr>
            </w:pP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 xml:space="preserve">Русский язык 4 класс- 3 место </w:t>
            </w:r>
          </w:p>
        </w:tc>
        <w:tc>
          <w:tcPr>
            <w:tcW w:w="2605" w:type="dxa"/>
          </w:tcPr>
          <w:p w:rsidR="000D2BAF" w:rsidRPr="005A2F46" w:rsidRDefault="000D2BAF" w:rsidP="00E40804">
            <w:pPr>
              <w:spacing w:line="360" w:lineRule="auto"/>
              <w:jc w:val="both"/>
              <w:rPr>
                <w:rFonts w:ascii="Times New Roman" w:hAnsi="Times New Roman" w:cs="Times New Roman"/>
              </w:rPr>
            </w:pPr>
            <w:r w:rsidRPr="005A2F46">
              <w:rPr>
                <w:rFonts w:ascii="Times New Roman" w:hAnsi="Times New Roman" w:cs="Times New Roman"/>
              </w:rPr>
              <w:t>------------------</w:t>
            </w:r>
          </w:p>
        </w:tc>
        <w:tc>
          <w:tcPr>
            <w:tcW w:w="2605" w:type="dxa"/>
          </w:tcPr>
          <w:p w:rsidR="000D2BAF" w:rsidRPr="005A2F46" w:rsidRDefault="000D2BAF" w:rsidP="00E40804">
            <w:pPr>
              <w:spacing w:line="360" w:lineRule="auto"/>
              <w:jc w:val="both"/>
              <w:rPr>
                <w:rFonts w:ascii="Times New Roman" w:hAnsi="Times New Roman" w:cs="Times New Roman"/>
              </w:rPr>
            </w:pPr>
          </w:p>
        </w:tc>
      </w:tr>
    </w:tbl>
    <w:p w:rsidR="000D2BAF" w:rsidRPr="005A2F46" w:rsidRDefault="000D2BAF" w:rsidP="00E40804">
      <w:pPr>
        <w:spacing w:line="360" w:lineRule="auto"/>
        <w:jc w:val="both"/>
        <w:rPr>
          <w:rFonts w:ascii="Times New Roman" w:hAnsi="Times New Roman" w:cs="Times New Roman"/>
        </w:rPr>
      </w:pPr>
    </w:p>
    <w:p w:rsidR="000D2BAF" w:rsidRPr="00437363" w:rsidRDefault="000D2BAF" w:rsidP="00E40804">
      <w:pPr>
        <w:spacing w:line="360" w:lineRule="auto"/>
        <w:ind w:firstLine="708"/>
        <w:jc w:val="both"/>
        <w:rPr>
          <w:rFonts w:ascii="Times New Roman" w:hAnsi="Times New Roman" w:cs="Times New Roman"/>
          <w:sz w:val="26"/>
          <w:szCs w:val="26"/>
        </w:rPr>
      </w:pPr>
      <w:r w:rsidRPr="00DC52BD">
        <w:rPr>
          <w:rFonts w:ascii="Times New Roman" w:hAnsi="Times New Roman" w:cs="Times New Roman"/>
          <w:b/>
          <w:bCs/>
          <w:sz w:val="26"/>
          <w:szCs w:val="26"/>
        </w:rPr>
        <w:t xml:space="preserve">Районная научно-практическая конференция « Сохраним планету голубой и зеленой» </w:t>
      </w:r>
      <w:r w:rsidRPr="00437363">
        <w:rPr>
          <w:rFonts w:ascii="Times New Roman" w:hAnsi="Times New Roman" w:cs="Times New Roman"/>
          <w:sz w:val="26"/>
          <w:szCs w:val="26"/>
        </w:rPr>
        <w:t xml:space="preserve">-2 место </w:t>
      </w:r>
    </w:p>
    <w:p w:rsidR="000D2BAF" w:rsidRPr="00437363" w:rsidRDefault="000D2BAF" w:rsidP="00E40804">
      <w:pPr>
        <w:spacing w:line="360" w:lineRule="auto"/>
        <w:ind w:firstLine="708"/>
        <w:jc w:val="both"/>
        <w:rPr>
          <w:rFonts w:ascii="Times New Roman" w:hAnsi="Times New Roman" w:cs="Times New Roman"/>
          <w:sz w:val="26"/>
          <w:szCs w:val="26"/>
        </w:rPr>
      </w:pPr>
      <w:r w:rsidRPr="00DC52BD">
        <w:rPr>
          <w:rFonts w:ascii="Times New Roman" w:hAnsi="Times New Roman" w:cs="Times New Roman"/>
          <w:b/>
          <w:bCs/>
          <w:sz w:val="26"/>
          <w:szCs w:val="26"/>
        </w:rPr>
        <w:t>Районная научно практическая конференция «Шаг в будущее»</w:t>
      </w:r>
      <w:r>
        <w:rPr>
          <w:rFonts w:ascii="Times New Roman" w:hAnsi="Times New Roman" w:cs="Times New Roman"/>
          <w:sz w:val="26"/>
          <w:szCs w:val="26"/>
        </w:rPr>
        <w:t xml:space="preserve"> - участие</w:t>
      </w:r>
    </w:p>
    <w:p w:rsidR="000D2BAF" w:rsidRPr="00DC52BD" w:rsidRDefault="000D2BAF" w:rsidP="00E40804">
      <w:pPr>
        <w:spacing w:line="360" w:lineRule="auto"/>
        <w:jc w:val="both"/>
        <w:rPr>
          <w:rFonts w:ascii="Times New Roman" w:hAnsi="Times New Roman" w:cs="Times New Roman"/>
          <w:b/>
          <w:bCs/>
          <w:sz w:val="26"/>
          <w:szCs w:val="26"/>
        </w:rPr>
      </w:pPr>
      <w:r w:rsidRPr="00DC52BD">
        <w:rPr>
          <w:rFonts w:ascii="Times New Roman" w:hAnsi="Times New Roman" w:cs="Times New Roman"/>
          <w:b/>
          <w:bCs/>
          <w:sz w:val="26"/>
          <w:szCs w:val="26"/>
        </w:rPr>
        <w:t>2007-2008 учебный год.</w:t>
      </w:r>
    </w:p>
    <w:p w:rsidR="000D2BAF" w:rsidRPr="00DC52BD" w:rsidRDefault="000D2BAF" w:rsidP="00E40804">
      <w:pPr>
        <w:spacing w:line="360" w:lineRule="auto"/>
        <w:jc w:val="both"/>
        <w:rPr>
          <w:rFonts w:ascii="Times New Roman" w:hAnsi="Times New Roman" w:cs="Times New Roman"/>
          <w:b/>
          <w:bCs/>
          <w:sz w:val="26"/>
          <w:szCs w:val="26"/>
        </w:rPr>
      </w:pPr>
      <w:r w:rsidRPr="00DC52BD">
        <w:rPr>
          <w:rFonts w:ascii="Times New Roman" w:hAnsi="Times New Roman" w:cs="Times New Roman"/>
          <w:b/>
          <w:bCs/>
          <w:sz w:val="26"/>
          <w:szCs w:val="26"/>
        </w:rPr>
        <w:t>Предметные олимпиады:</w:t>
      </w:r>
    </w:p>
    <w:p w:rsidR="000D2BAF" w:rsidRPr="00437363" w:rsidRDefault="000D2BAF" w:rsidP="00E40804">
      <w:pPr>
        <w:spacing w:line="360" w:lineRule="auto"/>
        <w:jc w:val="both"/>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0D2BAF" w:rsidRPr="00D53493">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Межшкольные </w:t>
            </w:r>
          </w:p>
        </w:tc>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Районные </w:t>
            </w:r>
          </w:p>
        </w:tc>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Областные </w:t>
            </w:r>
          </w:p>
        </w:tc>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Всероссийские </w:t>
            </w:r>
          </w:p>
        </w:tc>
      </w:tr>
      <w:tr w:rsidR="000D2BAF" w:rsidRPr="00D53493">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Математика</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 5 класс-</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2 место</w:t>
            </w:r>
          </w:p>
        </w:tc>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Биология 10 класс-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3 место </w:t>
            </w:r>
          </w:p>
        </w:tc>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Русский язык 6 класс-3 место </w:t>
            </w:r>
          </w:p>
        </w:tc>
        <w:tc>
          <w:tcPr>
            <w:tcW w:w="2605" w:type="dxa"/>
          </w:tcPr>
          <w:p w:rsidR="000D2BAF" w:rsidRPr="00D53493" w:rsidRDefault="000D2BAF" w:rsidP="00E40804">
            <w:pPr>
              <w:spacing w:line="360" w:lineRule="auto"/>
              <w:jc w:val="both"/>
              <w:rPr>
                <w:rFonts w:ascii="Times New Roman" w:hAnsi="Times New Roman" w:cs="Times New Roman"/>
              </w:rPr>
            </w:pPr>
          </w:p>
        </w:tc>
      </w:tr>
      <w:tr w:rsidR="000D2BAF" w:rsidRPr="00D53493">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Природоведение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5 класс- 3 место </w:t>
            </w:r>
          </w:p>
        </w:tc>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Математика 10 класс-</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1 место</w:t>
            </w:r>
          </w:p>
        </w:tc>
        <w:tc>
          <w:tcPr>
            <w:tcW w:w="2605" w:type="dxa"/>
          </w:tcPr>
          <w:p w:rsidR="000D2BAF" w:rsidRPr="00D53493" w:rsidRDefault="000D2BAF" w:rsidP="00E40804">
            <w:pPr>
              <w:spacing w:line="360" w:lineRule="auto"/>
              <w:jc w:val="both"/>
              <w:rPr>
                <w:rFonts w:ascii="Times New Roman" w:hAnsi="Times New Roman" w:cs="Times New Roman"/>
              </w:rPr>
            </w:pPr>
          </w:p>
        </w:tc>
        <w:tc>
          <w:tcPr>
            <w:tcW w:w="2605" w:type="dxa"/>
          </w:tcPr>
          <w:p w:rsidR="000D2BAF" w:rsidRPr="00D53493" w:rsidRDefault="000D2BAF" w:rsidP="00E40804">
            <w:pPr>
              <w:spacing w:line="360" w:lineRule="auto"/>
              <w:jc w:val="both"/>
              <w:rPr>
                <w:rFonts w:ascii="Times New Roman" w:hAnsi="Times New Roman" w:cs="Times New Roman"/>
              </w:rPr>
            </w:pPr>
          </w:p>
        </w:tc>
      </w:tr>
      <w:tr w:rsidR="000D2BAF" w:rsidRPr="00D53493">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Русский язык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6 класс- 1 место</w:t>
            </w:r>
          </w:p>
        </w:tc>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Английский язык 11 класс- 1 место </w:t>
            </w:r>
          </w:p>
        </w:tc>
        <w:tc>
          <w:tcPr>
            <w:tcW w:w="2605" w:type="dxa"/>
          </w:tcPr>
          <w:p w:rsidR="000D2BAF" w:rsidRPr="00D53493" w:rsidRDefault="000D2BAF" w:rsidP="00E40804">
            <w:pPr>
              <w:spacing w:line="360" w:lineRule="auto"/>
              <w:jc w:val="both"/>
              <w:rPr>
                <w:rFonts w:ascii="Times New Roman" w:hAnsi="Times New Roman" w:cs="Times New Roman"/>
              </w:rPr>
            </w:pPr>
          </w:p>
        </w:tc>
        <w:tc>
          <w:tcPr>
            <w:tcW w:w="2605" w:type="dxa"/>
          </w:tcPr>
          <w:p w:rsidR="000D2BAF" w:rsidRPr="00D53493" w:rsidRDefault="000D2BAF" w:rsidP="00E40804">
            <w:pPr>
              <w:spacing w:line="360" w:lineRule="auto"/>
              <w:jc w:val="both"/>
              <w:rPr>
                <w:rFonts w:ascii="Times New Roman" w:hAnsi="Times New Roman" w:cs="Times New Roman"/>
              </w:rPr>
            </w:pPr>
          </w:p>
        </w:tc>
      </w:tr>
      <w:tr w:rsidR="000D2BAF" w:rsidRPr="00D53493">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Математика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6 класс-2 место</w:t>
            </w:r>
          </w:p>
        </w:tc>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Технология 9 класс-</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3 место </w:t>
            </w:r>
          </w:p>
        </w:tc>
        <w:tc>
          <w:tcPr>
            <w:tcW w:w="2605" w:type="dxa"/>
          </w:tcPr>
          <w:p w:rsidR="000D2BAF" w:rsidRPr="00D53493" w:rsidRDefault="000D2BAF" w:rsidP="00E40804">
            <w:pPr>
              <w:spacing w:line="360" w:lineRule="auto"/>
              <w:jc w:val="both"/>
              <w:rPr>
                <w:rFonts w:ascii="Times New Roman" w:hAnsi="Times New Roman" w:cs="Times New Roman"/>
              </w:rPr>
            </w:pPr>
          </w:p>
        </w:tc>
        <w:tc>
          <w:tcPr>
            <w:tcW w:w="2605" w:type="dxa"/>
          </w:tcPr>
          <w:p w:rsidR="000D2BAF" w:rsidRPr="00D53493" w:rsidRDefault="000D2BAF" w:rsidP="00E40804">
            <w:pPr>
              <w:spacing w:line="360" w:lineRule="auto"/>
              <w:jc w:val="both"/>
              <w:rPr>
                <w:rFonts w:ascii="Times New Roman" w:hAnsi="Times New Roman" w:cs="Times New Roman"/>
              </w:rPr>
            </w:pPr>
          </w:p>
        </w:tc>
      </w:tr>
      <w:tr w:rsidR="000D2BAF" w:rsidRPr="00D53493">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Биология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7 класс -3 место </w:t>
            </w:r>
          </w:p>
        </w:tc>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 Русский язык 4 класс- 3 место</w:t>
            </w:r>
          </w:p>
        </w:tc>
        <w:tc>
          <w:tcPr>
            <w:tcW w:w="2605" w:type="dxa"/>
          </w:tcPr>
          <w:p w:rsidR="000D2BAF" w:rsidRPr="00D53493" w:rsidRDefault="000D2BAF" w:rsidP="00E40804">
            <w:pPr>
              <w:spacing w:line="360" w:lineRule="auto"/>
              <w:jc w:val="both"/>
              <w:rPr>
                <w:rFonts w:ascii="Times New Roman" w:hAnsi="Times New Roman" w:cs="Times New Roman"/>
              </w:rPr>
            </w:pPr>
          </w:p>
        </w:tc>
        <w:tc>
          <w:tcPr>
            <w:tcW w:w="2605" w:type="dxa"/>
          </w:tcPr>
          <w:p w:rsidR="000D2BAF" w:rsidRPr="00D53493" w:rsidRDefault="000D2BAF" w:rsidP="00E40804">
            <w:pPr>
              <w:spacing w:line="360" w:lineRule="auto"/>
              <w:jc w:val="both"/>
              <w:rPr>
                <w:rFonts w:ascii="Times New Roman" w:hAnsi="Times New Roman" w:cs="Times New Roman"/>
              </w:rPr>
            </w:pPr>
          </w:p>
        </w:tc>
      </w:tr>
      <w:tr w:rsidR="000D2BAF" w:rsidRPr="00D53493">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Русский язык</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 7 класс-3 место</w:t>
            </w:r>
          </w:p>
        </w:tc>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 </w:t>
            </w:r>
          </w:p>
        </w:tc>
        <w:tc>
          <w:tcPr>
            <w:tcW w:w="2605" w:type="dxa"/>
          </w:tcPr>
          <w:p w:rsidR="000D2BAF" w:rsidRPr="00D53493" w:rsidRDefault="000D2BAF" w:rsidP="00E40804">
            <w:pPr>
              <w:spacing w:line="360" w:lineRule="auto"/>
              <w:jc w:val="both"/>
              <w:rPr>
                <w:rFonts w:ascii="Times New Roman" w:hAnsi="Times New Roman" w:cs="Times New Roman"/>
              </w:rPr>
            </w:pPr>
          </w:p>
        </w:tc>
        <w:tc>
          <w:tcPr>
            <w:tcW w:w="2605" w:type="dxa"/>
          </w:tcPr>
          <w:p w:rsidR="000D2BAF" w:rsidRPr="00D53493" w:rsidRDefault="000D2BAF" w:rsidP="00E40804">
            <w:pPr>
              <w:spacing w:line="360" w:lineRule="auto"/>
              <w:jc w:val="both"/>
              <w:rPr>
                <w:rFonts w:ascii="Times New Roman" w:hAnsi="Times New Roman" w:cs="Times New Roman"/>
              </w:rPr>
            </w:pPr>
          </w:p>
        </w:tc>
      </w:tr>
      <w:tr w:rsidR="000D2BAF" w:rsidRPr="00D53493">
        <w:tc>
          <w:tcPr>
            <w:tcW w:w="2605"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Обществознание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7 класс-2 место</w:t>
            </w:r>
          </w:p>
        </w:tc>
        <w:tc>
          <w:tcPr>
            <w:tcW w:w="2605" w:type="dxa"/>
          </w:tcPr>
          <w:p w:rsidR="000D2BAF" w:rsidRPr="00D53493" w:rsidRDefault="000D2BAF" w:rsidP="00E40804">
            <w:pPr>
              <w:spacing w:line="360" w:lineRule="auto"/>
              <w:jc w:val="both"/>
              <w:rPr>
                <w:rFonts w:ascii="Times New Roman" w:hAnsi="Times New Roman" w:cs="Times New Roman"/>
              </w:rPr>
            </w:pPr>
          </w:p>
        </w:tc>
        <w:tc>
          <w:tcPr>
            <w:tcW w:w="2605" w:type="dxa"/>
          </w:tcPr>
          <w:p w:rsidR="000D2BAF" w:rsidRPr="00D53493" w:rsidRDefault="000D2BAF" w:rsidP="00E40804">
            <w:pPr>
              <w:spacing w:line="360" w:lineRule="auto"/>
              <w:jc w:val="both"/>
              <w:rPr>
                <w:rFonts w:ascii="Times New Roman" w:hAnsi="Times New Roman" w:cs="Times New Roman"/>
              </w:rPr>
            </w:pPr>
          </w:p>
        </w:tc>
        <w:tc>
          <w:tcPr>
            <w:tcW w:w="2605" w:type="dxa"/>
          </w:tcPr>
          <w:p w:rsidR="000D2BAF" w:rsidRPr="00D53493" w:rsidRDefault="000D2BAF" w:rsidP="00E40804">
            <w:pPr>
              <w:spacing w:line="360" w:lineRule="auto"/>
              <w:jc w:val="both"/>
              <w:rPr>
                <w:rFonts w:ascii="Times New Roman" w:hAnsi="Times New Roman" w:cs="Times New Roman"/>
              </w:rPr>
            </w:pPr>
          </w:p>
        </w:tc>
      </w:tr>
    </w:tbl>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r w:rsidRPr="00041AF5">
        <w:rPr>
          <w:rFonts w:ascii="Times New Roman" w:hAnsi="Times New Roman" w:cs="Times New Roman"/>
          <w:b/>
          <w:bCs/>
          <w:sz w:val="26"/>
          <w:szCs w:val="26"/>
        </w:rPr>
        <w:t>Районная научно-практическая конференция « Сохраним планету голубой и зеленой»</w:t>
      </w:r>
      <w:r w:rsidRPr="00437363">
        <w:rPr>
          <w:rFonts w:ascii="Times New Roman" w:hAnsi="Times New Roman" w:cs="Times New Roman"/>
          <w:sz w:val="26"/>
          <w:szCs w:val="26"/>
        </w:rPr>
        <w:t xml:space="preserve"> -2 место </w:t>
      </w:r>
    </w:p>
    <w:p w:rsidR="000D2BAF" w:rsidRPr="00437363" w:rsidRDefault="000D2BAF" w:rsidP="00E40804">
      <w:pPr>
        <w:spacing w:line="360" w:lineRule="auto"/>
        <w:jc w:val="both"/>
        <w:rPr>
          <w:rFonts w:ascii="Times New Roman" w:hAnsi="Times New Roman" w:cs="Times New Roman"/>
          <w:sz w:val="26"/>
          <w:szCs w:val="26"/>
        </w:rPr>
      </w:pPr>
      <w:r w:rsidRPr="00041AF5">
        <w:rPr>
          <w:rFonts w:ascii="Times New Roman" w:hAnsi="Times New Roman" w:cs="Times New Roman"/>
          <w:b/>
          <w:bCs/>
          <w:sz w:val="26"/>
          <w:szCs w:val="26"/>
        </w:rPr>
        <w:t>Районная научно практическая конференция «Шаг в будущее»</w:t>
      </w:r>
      <w:r w:rsidRPr="00437363">
        <w:rPr>
          <w:rFonts w:ascii="Times New Roman" w:hAnsi="Times New Roman" w:cs="Times New Roman"/>
          <w:sz w:val="26"/>
          <w:szCs w:val="26"/>
        </w:rPr>
        <w:t xml:space="preserve"> - участие</w:t>
      </w:r>
    </w:p>
    <w:p w:rsidR="000D2BAF" w:rsidRPr="00437363" w:rsidRDefault="000D2BAF" w:rsidP="00E40804">
      <w:pPr>
        <w:spacing w:line="360" w:lineRule="auto"/>
        <w:jc w:val="both"/>
        <w:rPr>
          <w:rFonts w:ascii="Times New Roman" w:hAnsi="Times New Roman" w:cs="Times New Roman"/>
          <w:sz w:val="26"/>
          <w:szCs w:val="26"/>
        </w:rPr>
      </w:pPr>
    </w:p>
    <w:p w:rsidR="000D2BAF" w:rsidRPr="00041AF5" w:rsidRDefault="000D2BAF" w:rsidP="00E40804">
      <w:pPr>
        <w:spacing w:line="360" w:lineRule="auto"/>
        <w:jc w:val="both"/>
        <w:rPr>
          <w:rFonts w:ascii="Times New Roman" w:hAnsi="Times New Roman" w:cs="Times New Roman"/>
          <w:b/>
          <w:bCs/>
          <w:sz w:val="26"/>
          <w:szCs w:val="26"/>
        </w:rPr>
      </w:pPr>
      <w:r w:rsidRPr="00041AF5">
        <w:rPr>
          <w:rFonts w:ascii="Times New Roman" w:hAnsi="Times New Roman" w:cs="Times New Roman"/>
          <w:b/>
          <w:bCs/>
          <w:sz w:val="26"/>
          <w:szCs w:val="26"/>
        </w:rPr>
        <w:t>2008-2009 учебный год.</w:t>
      </w:r>
    </w:p>
    <w:p w:rsidR="000D2BAF" w:rsidRPr="00041AF5" w:rsidRDefault="000D2BAF" w:rsidP="00E40804">
      <w:pPr>
        <w:spacing w:line="360" w:lineRule="auto"/>
        <w:jc w:val="both"/>
        <w:rPr>
          <w:rFonts w:ascii="Times New Roman" w:hAnsi="Times New Roman" w:cs="Times New Roman"/>
          <w:b/>
          <w:bCs/>
          <w:sz w:val="26"/>
          <w:szCs w:val="26"/>
        </w:rPr>
      </w:pPr>
      <w:r w:rsidRPr="00041AF5">
        <w:rPr>
          <w:rFonts w:ascii="Times New Roman" w:hAnsi="Times New Roman" w:cs="Times New Roman"/>
          <w:b/>
          <w:bCs/>
          <w:sz w:val="26"/>
          <w:szCs w:val="26"/>
        </w:rPr>
        <w:t xml:space="preserve">Предметные олимпиады </w:t>
      </w:r>
    </w:p>
    <w:p w:rsidR="000D2BAF" w:rsidRPr="00041AF5" w:rsidRDefault="000D2BAF" w:rsidP="00E40804">
      <w:pPr>
        <w:spacing w:line="360" w:lineRule="auto"/>
        <w:jc w:val="both"/>
        <w:rPr>
          <w:rFonts w:ascii="Times New Roman" w:hAnsi="Times New Roman" w:cs="Times New Roman"/>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370"/>
        <w:gridCol w:w="2279"/>
        <w:gridCol w:w="2462"/>
      </w:tblGrid>
      <w:tr w:rsidR="000D2BAF" w:rsidRPr="00D53493">
        <w:tc>
          <w:tcPr>
            <w:tcW w:w="2460"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Межшкольные олимпиады для учащихся среднего звена</w:t>
            </w:r>
          </w:p>
        </w:tc>
        <w:tc>
          <w:tcPr>
            <w:tcW w:w="2370"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Районные </w:t>
            </w:r>
          </w:p>
        </w:tc>
        <w:tc>
          <w:tcPr>
            <w:tcW w:w="2279"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Областные </w:t>
            </w:r>
          </w:p>
        </w:tc>
        <w:tc>
          <w:tcPr>
            <w:tcW w:w="2462"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Всероссийские </w:t>
            </w:r>
          </w:p>
        </w:tc>
      </w:tr>
      <w:tr w:rsidR="000D2BAF" w:rsidRPr="00D53493">
        <w:trPr>
          <w:trHeight w:val="13411"/>
        </w:trPr>
        <w:tc>
          <w:tcPr>
            <w:tcW w:w="2460" w:type="dxa"/>
            <w:vMerge w:val="restart"/>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Математика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5 класс- 3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 Русский язык 5 класс-2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История -5 класс-</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Природоведение -5 класс- 2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Математика 6 класс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1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Математика 6 класс-</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 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Природоведение -5 класс- 2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Обществознание 6 класс-3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Биология 6 класс- 2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История 6 класс-2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Математика 7 класс-1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Математика 7 класс-1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Русский язык 7 класс-1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Физика 7 класс-1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Биология 7 класс-1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История 7 класс-2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Обществознание 7 класс-3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Математика 8 класс-3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Русский язык 8 класс-2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Физика -8 класс1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Химия 8 класс-1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История -8 класс-2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Обществознание 8 класс-2 место</w:t>
            </w:r>
          </w:p>
        </w:tc>
        <w:tc>
          <w:tcPr>
            <w:tcW w:w="2370" w:type="dxa"/>
            <w:vMerge w:val="restart"/>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История 11 класс -3 место Технология 10 класс-2 место Литературное чтение-4 класс-1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Русский язык-4 класс-2 место Окружающий мир  4 класс-2 место</w:t>
            </w:r>
          </w:p>
        </w:tc>
        <w:tc>
          <w:tcPr>
            <w:tcW w:w="2279" w:type="dxa"/>
          </w:tcPr>
          <w:p w:rsidR="000D2BAF" w:rsidRDefault="000D2BAF" w:rsidP="00E40804">
            <w:pPr>
              <w:spacing w:line="360" w:lineRule="auto"/>
              <w:jc w:val="both"/>
              <w:rPr>
                <w:rFonts w:ascii="Times New Roman" w:hAnsi="Times New Roman" w:cs="Times New Roman"/>
              </w:rPr>
            </w:pPr>
            <w:r w:rsidRPr="00D53493">
              <w:rPr>
                <w:rFonts w:ascii="Times New Roman" w:hAnsi="Times New Roman" w:cs="Times New Roman"/>
              </w:rPr>
              <w:t>Русский язык 7 класс – 4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 Химия </w:t>
            </w:r>
            <w:r>
              <w:rPr>
                <w:rFonts w:ascii="Times New Roman" w:hAnsi="Times New Roman" w:cs="Times New Roman"/>
              </w:rPr>
              <w:t xml:space="preserve"> </w:t>
            </w:r>
            <w:r w:rsidRPr="00D53493">
              <w:rPr>
                <w:rFonts w:ascii="Times New Roman" w:hAnsi="Times New Roman" w:cs="Times New Roman"/>
              </w:rPr>
              <w:t>8 класс-1 место</w:t>
            </w:r>
          </w:p>
        </w:tc>
        <w:tc>
          <w:tcPr>
            <w:tcW w:w="2462" w:type="dxa"/>
          </w:tcPr>
          <w:p w:rsidR="000D2BAF" w:rsidRDefault="000D2BAF" w:rsidP="00E40804">
            <w:pPr>
              <w:spacing w:line="360" w:lineRule="auto"/>
              <w:jc w:val="both"/>
              <w:rPr>
                <w:rFonts w:ascii="Times New Roman" w:hAnsi="Times New Roman" w:cs="Times New Roman"/>
              </w:rPr>
            </w:pPr>
            <w:r w:rsidRPr="00D53493">
              <w:rPr>
                <w:rFonts w:ascii="Times New Roman" w:hAnsi="Times New Roman" w:cs="Times New Roman"/>
              </w:rPr>
              <w:t>Фило</w:t>
            </w:r>
            <w:r>
              <w:rPr>
                <w:rFonts w:ascii="Times New Roman" w:hAnsi="Times New Roman" w:cs="Times New Roman"/>
              </w:rPr>
              <w:t>логический молодёжный чемпионат, проводимый Центром одаренности  г. Перми</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 4 класс-1 и 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7 класс – 1 место (региональный уровень)</w:t>
            </w:r>
          </w:p>
        </w:tc>
      </w:tr>
      <w:tr w:rsidR="000D2BAF" w:rsidRPr="00D53493">
        <w:trPr>
          <w:trHeight w:val="1975"/>
        </w:trPr>
        <w:tc>
          <w:tcPr>
            <w:tcW w:w="2460" w:type="dxa"/>
            <w:vMerge/>
          </w:tcPr>
          <w:p w:rsidR="000D2BAF" w:rsidRPr="00D53493" w:rsidRDefault="000D2BAF" w:rsidP="00E40804">
            <w:pPr>
              <w:spacing w:line="360" w:lineRule="auto"/>
              <w:jc w:val="both"/>
              <w:rPr>
                <w:rFonts w:ascii="Times New Roman" w:hAnsi="Times New Roman" w:cs="Times New Roman"/>
              </w:rPr>
            </w:pPr>
          </w:p>
        </w:tc>
        <w:tc>
          <w:tcPr>
            <w:tcW w:w="2370" w:type="dxa"/>
            <w:vMerge/>
          </w:tcPr>
          <w:p w:rsidR="000D2BAF" w:rsidRPr="00D53493" w:rsidRDefault="000D2BAF" w:rsidP="00E40804">
            <w:pPr>
              <w:spacing w:line="360" w:lineRule="auto"/>
              <w:jc w:val="both"/>
              <w:rPr>
                <w:rFonts w:ascii="Times New Roman" w:hAnsi="Times New Roman" w:cs="Times New Roman"/>
              </w:rPr>
            </w:pPr>
          </w:p>
        </w:tc>
        <w:tc>
          <w:tcPr>
            <w:tcW w:w="2279" w:type="dxa"/>
            <w:vMerge w:val="restart"/>
          </w:tcPr>
          <w:p w:rsidR="000D2BAF" w:rsidRPr="00D53493" w:rsidRDefault="000D2BAF" w:rsidP="00E40804">
            <w:pPr>
              <w:spacing w:line="360" w:lineRule="auto"/>
              <w:jc w:val="both"/>
              <w:rPr>
                <w:rFonts w:ascii="Times New Roman" w:hAnsi="Times New Roman" w:cs="Times New Roman"/>
              </w:rPr>
            </w:pPr>
          </w:p>
        </w:tc>
        <w:tc>
          <w:tcPr>
            <w:tcW w:w="2462" w:type="dxa"/>
            <w:vMerge w:val="restart"/>
          </w:tcPr>
          <w:p w:rsidR="000D2BAF" w:rsidRPr="00D53493" w:rsidRDefault="000D2BAF" w:rsidP="00E40804">
            <w:pPr>
              <w:spacing w:line="360" w:lineRule="auto"/>
              <w:jc w:val="both"/>
              <w:rPr>
                <w:rFonts w:ascii="Times New Roman" w:hAnsi="Times New Roman" w:cs="Times New Roman"/>
              </w:rPr>
            </w:pPr>
          </w:p>
        </w:tc>
      </w:tr>
      <w:tr w:rsidR="000D2BAF" w:rsidRPr="00D53493">
        <w:trPr>
          <w:trHeight w:val="1965"/>
        </w:trPr>
        <w:tc>
          <w:tcPr>
            <w:tcW w:w="2460" w:type="dxa"/>
            <w:vMerge/>
          </w:tcPr>
          <w:p w:rsidR="000D2BAF" w:rsidRPr="00D53493" w:rsidRDefault="000D2BAF" w:rsidP="00E40804">
            <w:pPr>
              <w:spacing w:line="360" w:lineRule="auto"/>
              <w:jc w:val="both"/>
              <w:rPr>
                <w:rFonts w:ascii="Times New Roman" w:hAnsi="Times New Roman" w:cs="Times New Roman"/>
              </w:rPr>
            </w:pPr>
          </w:p>
        </w:tc>
        <w:tc>
          <w:tcPr>
            <w:tcW w:w="2370" w:type="dxa"/>
            <w:tcBorders>
              <w:top w:val="nil"/>
            </w:tcBorders>
          </w:tcPr>
          <w:p w:rsidR="000D2BAF" w:rsidRPr="00D53493" w:rsidRDefault="000D2BAF" w:rsidP="00E40804">
            <w:pPr>
              <w:spacing w:line="360" w:lineRule="auto"/>
              <w:jc w:val="both"/>
              <w:rPr>
                <w:rFonts w:ascii="Times New Roman" w:hAnsi="Times New Roman" w:cs="Times New Roman"/>
              </w:rPr>
            </w:pPr>
          </w:p>
        </w:tc>
        <w:tc>
          <w:tcPr>
            <w:tcW w:w="2279" w:type="dxa"/>
            <w:vMerge/>
          </w:tcPr>
          <w:p w:rsidR="000D2BAF" w:rsidRPr="00D53493" w:rsidRDefault="000D2BAF" w:rsidP="00E40804">
            <w:pPr>
              <w:spacing w:line="360" w:lineRule="auto"/>
              <w:jc w:val="both"/>
              <w:rPr>
                <w:rFonts w:ascii="Times New Roman" w:hAnsi="Times New Roman" w:cs="Times New Roman"/>
              </w:rPr>
            </w:pPr>
          </w:p>
        </w:tc>
        <w:tc>
          <w:tcPr>
            <w:tcW w:w="2462" w:type="dxa"/>
            <w:vMerge/>
          </w:tcPr>
          <w:p w:rsidR="000D2BAF" w:rsidRPr="00D53493" w:rsidRDefault="000D2BAF" w:rsidP="00E40804">
            <w:pPr>
              <w:spacing w:line="360" w:lineRule="auto"/>
              <w:jc w:val="both"/>
              <w:rPr>
                <w:rFonts w:ascii="Times New Roman" w:hAnsi="Times New Roman" w:cs="Times New Roman"/>
              </w:rPr>
            </w:pPr>
          </w:p>
        </w:tc>
      </w:tr>
    </w:tbl>
    <w:p w:rsidR="000D2BAF" w:rsidRPr="00D53493" w:rsidRDefault="000D2BAF" w:rsidP="00E40804">
      <w:pPr>
        <w:spacing w:line="360" w:lineRule="auto"/>
        <w:jc w:val="both"/>
        <w:rPr>
          <w:rFonts w:ascii="Times New Roman" w:hAnsi="Times New Roman" w:cs="Times New Roman"/>
        </w:rPr>
      </w:pP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Областной конкурс сочинений «Моя малая Родина»- диплом 3-ей степени;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Областной </w:t>
      </w:r>
      <w:r>
        <w:rPr>
          <w:rFonts w:ascii="Times New Roman" w:hAnsi="Times New Roman" w:cs="Times New Roman"/>
          <w:sz w:val="26"/>
          <w:szCs w:val="26"/>
        </w:rPr>
        <w:t xml:space="preserve">V </w:t>
      </w:r>
      <w:r w:rsidRPr="00437363">
        <w:rPr>
          <w:rFonts w:ascii="Times New Roman" w:hAnsi="Times New Roman" w:cs="Times New Roman"/>
          <w:sz w:val="26"/>
          <w:szCs w:val="26"/>
        </w:rPr>
        <w:t>интеллектуальный марафон Занковцев</w:t>
      </w:r>
      <w:r>
        <w:rPr>
          <w:rFonts w:ascii="Times New Roman" w:hAnsi="Times New Roman" w:cs="Times New Roman"/>
          <w:sz w:val="26"/>
          <w:szCs w:val="26"/>
        </w:rPr>
        <w:t xml:space="preserve"> </w:t>
      </w:r>
      <w:r w:rsidRPr="00437363">
        <w:rPr>
          <w:rFonts w:ascii="Times New Roman" w:hAnsi="Times New Roman" w:cs="Times New Roman"/>
          <w:sz w:val="26"/>
          <w:szCs w:val="26"/>
        </w:rPr>
        <w:t>-  участие;</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Областной креатив - фестиваль «Надежда» - участие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Районная научно-практическая конференция «Шаг в будущее»- 1 место</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Районный фотоконкурс «Мой край» три диплома 1-ой степени, один диплом-2-ой степени;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Районный конкурс сочинений «Никто не забыт, ни что не забыто»- один диплом 2-ой степени, два диплома -3-ей степени;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Районный конкурс социальных проектов «Моё село - моя забота» диплом 1-ой </w:t>
      </w:r>
      <w:r>
        <w:rPr>
          <w:rFonts w:ascii="Times New Roman" w:hAnsi="Times New Roman" w:cs="Times New Roman"/>
          <w:sz w:val="26"/>
          <w:szCs w:val="26"/>
        </w:rPr>
        <w:t>степени.</w:t>
      </w:r>
    </w:p>
    <w:p w:rsidR="000D2BAF" w:rsidRPr="00041AF5"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2009-2010</w:t>
      </w:r>
      <w:r w:rsidRPr="00041AF5">
        <w:rPr>
          <w:rFonts w:ascii="Times New Roman" w:hAnsi="Times New Roman" w:cs="Times New Roman"/>
          <w:b/>
          <w:bCs/>
          <w:sz w:val="26"/>
          <w:szCs w:val="26"/>
        </w:rPr>
        <w:t xml:space="preserve"> учебный год.</w:t>
      </w:r>
    </w:p>
    <w:p w:rsidR="000D2BAF" w:rsidRPr="00041AF5" w:rsidRDefault="000D2BAF" w:rsidP="00E40804">
      <w:pPr>
        <w:spacing w:line="360" w:lineRule="auto"/>
        <w:jc w:val="both"/>
        <w:rPr>
          <w:rFonts w:ascii="Times New Roman" w:hAnsi="Times New Roman" w:cs="Times New Roman"/>
          <w:b/>
          <w:bCs/>
          <w:sz w:val="26"/>
          <w:szCs w:val="26"/>
        </w:rPr>
      </w:pPr>
      <w:r w:rsidRPr="00041AF5">
        <w:rPr>
          <w:rFonts w:ascii="Times New Roman" w:hAnsi="Times New Roman" w:cs="Times New Roman"/>
          <w:b/>
          <w:bCs/>
          <w:sz w:val="26"/>
          <w:szCs w:val="26"/>
        </w:rPr>
        <w:t xml:space="preserve">Предметные олимпиады </w:t>
      </w:r>
    </w:p>
    <w:p w:rsidR="000D2BAF" w:rsidRPr="00041AF5" w:rsidRDefault="000D2BAF" w:rsidP="00E40804">
      <w:pPr>
        <w:spacing w:line="360" w:lineRule="auto"/>
        <w:jc w:val="both"/>
        <w:rPr>
          <w:rFonts w:ascii="Times New Roman" w:hAnsi="Times New Roman" w:cs="Times New Roman"/>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370"/>
        <w:gridCol w:w="2279"/>
        <w:gridCol w:w="2462"/>
      </w:tblGrid>
      <w:tr w:rsidR="000D2BAF" w:rsidRPr="00D53493">
        <w:tc>
          <w:tcPr>
            <w:tcW w:w="2460"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Межшкольные олимпиады для учащихся среднего звена</w:t>
            </w:r>
          </w:p>
        </w:tc>
        <w:tc>
          <w:tcPr>
            <w:tcW w:w="2370"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Районные </w:t>
            </w:r>
          </w:p>
        </w:tc>
        <w:tc>
          <w:tcPr>
            <w:tcW w:w="2279"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Областные </w:t>
            </w:r>
          </w:p>
        </w:tc>
        <w:tc>
          <w:tcPr>
            <w:tcW w:w="2462"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Всероссийские </w:t>
            </w:r>
          </w:p>
        </w:tc>
      </w:tr>
      <w:tr w:rsidR="000D2BAF" w:rsidRPr="00D53493">
        <w:trPr>
          <w:trHeight w:val="13411"/>
        </w:trPr>
        <w:tc>
          <w:tcPr>
            <w:tcW w:w="2460" w:type="dxa"/>
            <w:vMerge w:val="restart"/>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Математика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5 класс- 3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 Русский язык 5 класс-2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История -5 класс-</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Природоведение -5 класс- 2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Математика 6 класс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1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Математика 6 класс-</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 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Природоведение -5 класс- 2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Обществознание 6 класс-3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Биология 6 класс- 2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История 6 класс-2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Математика 7 класс-1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Математика 7 класс-1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Русский язык 7 класс-1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Физика 7 класс-1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Биология 7 класс-1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История 7 класс-2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Обществознание 7 класс-3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Математика 8 класс-3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Русский язык 8 класс-2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Физика -8 класс1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Химия 8 класс-1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История -8 класс-2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Обществознание 8 класс-2 место</w:t>
            </w:r>
          </w:p>
        </w:tc>
        <w:tc>
          <w:tcPr>
            <w:tcW w:w="2370" w:type="dxa"/>
            <w:vMerge w:val="restart"/>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История 11 класс -3 место Технология 10 класс-2 место Литературное чтение-4 класс-1 место </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Русский язык-4 класс-2 место Окружающий мир  4 класс-2 место</w:t>
            </w:r>
          </w:p>
        </w:tc>
        <w:tc>
          <w:tcPr>
            <w:tcW w:w="2279" w:type="dxa"/>
          </w:tcPr>
          <w:p w:rsidR="000D2BAF" w:rsidRDefault="000D2BAF" w:rsidP="00E40804">
            <w:pPr>
              <w:spacing w:line="360" w:lineRule="auto"/>
              <w:jc w:val="both"/>
              <w:rPr>
                <w:rFonts w:ascii="Times New Roman" w:hAnsi="Times New Roman" w:cs="Times New Roman"/>
              </w:rPr>
            </w:pPr>
            <w:r w:rsidRPr="00D53493">
              <w:rPr>
                <w:rFonts w:ascii="Times New Roman" w:hAnsi="Times New Roman" w:cs="Times New Roman"/>
              </w:rPr>
              <w:t>Русский язык 7 класс – 4 место</w:t>
            </w:r>
          </w:p>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 xml:space="preserve"> Химия </w:t>
            </w:r>
            <w:r>
              <w:rPr>
                <w:rFonts w:ascii="Times New Roman" w:hAnsi="Times New Roman" w:cs="Times New Roman"/>
              </w:rPr>
              <w:t xml:space="preserve"> </w:t>
            </w:r>
            <w:r w:rsidRPr="00D53493">
              <w:rPr>
                <w:rFonts w:ascii="Times New Roman" w:hAnsi="Times New Roman" w:cs="Times New Roman"/>
              </w:rPr>
              <w:t>8 класс-1 место</w:t>
            </w:r>
          </w:p>
        </w:tc>
        <w:tc>
          <w:tcPr>
            <w:tcW w:w="2462" w:type="dxa"/>
          </w:tcPr>
          <w:p w:rsidR="000D2BAF" w:rsidRPr="00D53493" w:rsidRDefault="000D2BAF" w:rsidP="00E40804">
            <w:pPr>
              <w:spacing w:line="360" w:lineRule="auto"/>
              <w:jc w:val="both"/>
              <w:rPr>
                <w:rFonts w:ascii="Times New Roman" w:hAnsi="Times New Roman" w:cs="Times New Roman"/>
              </w:rPr>
            </w:pPr>
            <w:r w:rsidRPr="00D53493">
              <w:rPr>
                <w:rFonts w:ascii="Times New Roman" w:hAnsi="Times New Roman" w:cs="Times New Roman"/>
              </w:rPr>
              <w:t>Фило</w:t>
            </w:r>
            <w:r>
              <w:rPr>
                <w:rFonts w:ascii="Times New Roman" w:hAnsi="Times New Roman" w:cs="Times New Roman"/>
              </w:rPr>
              <w:t>логический молодёжный чемпионат, проводимый Центром одаренности  г. Перми</w:t>
            </w:r>
          </w:p>
          <w:p w:rsidR="000D2BAF" w:rsidRDefault="000D2BAF" w:rsidP="00E40804">
            <w:pPr>
              <w:spacing w:line="360" w:lineRule="auto"/>
              <w:jc w:val="both"/>
              <w:rPr>
                <w:rFonts w:ascii="Times New Roman" w:hAnsi="Times New Roman" w:cs="Times New Roman"/>
              </w:rPr>
            </w:pPr>
            <w:r>
              <w:rPr>
                <w:rFonts w:ascii="Times New Roman" w:hAnsi="Times New Roman" w:cs="Times New Roman"/>
              </w:rPr>
              <w:t>8</w:t>
            </w:r>
            <w:r w:rsidRPr="00D53493">
              <w:rPr>
                <w:rFonts w:ascii="Times New Roman" w:hAnsi="Times New Roman" w:cs="Times New Roman"/>
              </w:rPr>
              <w:t xml:space="preserve"> класс </w:t>
            </w:r>
            <w:r>
              <w:rPr>
                <w:rFonts w:ascii="Times New Roman" w:hAnsi="Times New Roman" w:cs="Times New Roman"/>
              </w:rPr>
              <w:t xml:space="preserve"> русский язык</w:t>
            </w:r>
            <w:r w:rsidRPr="00D53493">
              <w:rPr>
                <w:rFonts w:ascii="Times New Roman" w:hAnsi="Times New Roman" w:cs="Times New Roman"/>
              </w:rPr>
              <w:t>– 1 место (региональный уровень)</w:t>
            </w:r>
          </w:p>
          <w:p w:rsidR="000D2BAF" w:rsidRDefault="000D2BAF" w:rsidP="00E40804">
            <w:pPr>
              <w:spacing w:line="360" w:lineRule="auto"/>
              <w:jc w:val="both"/>
              <w:rPr>
                <w:rFonts w:ascii="Times New Roman" w:hAnsi="Times New Roman" w:cs="Times New Roman"/>
              </w:rPr>
            </w:pPr>
            <w:r>
              <w:rPr>
                <w:rFonts w:ascii="Times New Roman" w:hAnsi="Times New Roman" w:cs="Times New Roman"/>
              </w:rPr>
              <w:t>8</w:t>
            </w:r>
            <w:r w:rsidRPr="00D53493">
              <w:rPr>
                <w:rFonts w:ascii="Times New Roman" w:hAnsi="Times New Roman" w:cs="Times New Roman"/>
              </w:rPr>
              <w:t xml:space="preserve"> класс </w:t>
            </w:r>
            <w:r>
              <w:rPr>
                <w:rFonts w:ascii="Times New Roman" w:hAnsi="Times New Roman" w:cs="Times New Roman"/>
              </w:rPr>
              <w:t xml:space="preserve"> математика</w:t>
            </w:r>
            <w:r w:rsidRPr="00D53493">
              <w:rPr>
                <w:rFonts w:ascii="Times New Roman" w:hAnsi="Times New Roman" w:cs="Times New Roman"/>
              </w:rPr>
              <w:t>– 1 место (региональный уровень)</w:t>
            </w:r>
          </w:p>
          <w:p w:rsidR="000D2BAF" w:rsidRDefault="000D2BAF" w:rsidP="00E40804">
            <w:pPr>
              <w:spacing w:line="360" w:lineRule="auto"/>
              <w:jc w:val="both"/>
              <w:rPr>
                <w:rFonts w:ascii="Times New Roman" w:hAnsi="Times New Roman" w:cs="Times New Roman"/>
              </w:rPr>
            </w:pPr>
            <w:r>
              <w:rPr>
                <w:rFonts w:ascii="Times New Roman" w:hAnsi="Times New Roman" w:cs="Times New Roman"/>
              </w:rPr>
              <w:t>9 класс русский язык – 1 место</w:t>
            </w:r>
          </w:p>
          <w:p w:rsidR="000D2BAF" w:rsidRDefault="000D2BAF" w:rsidP="00E40804">
            <w:pPr>
              <w:spacing w:line="360" w:lineRule="auto"/>
              <w:jc w:val="both"/>
              <w:rPr>
                <w:rFonts w:ascii="Times New Roman" w:hAnsi="Times New Roman" w:cs="Times New Roman"/>
              </w:rPr>
            </w:pPr>
            <w:r>
              <w:rPr>
                <w:rFonts w:ascii="Times New Roman" w:hAnsi="Times New Roman" w:cs="Times New Roman"/>
              </w:rPr>
              <w:t>Областной конкурс «Человек и природа»</w:t>
            </w:r>
          </w:p>
          <w:p w:rsidR="000D2BAF" w:rsidRPr="00D53493" w:rsidRDefault="000D2BAF" w:rsidP="00E40804">
            <w:pPr>
              <w:spacing w:line="360" w:lineRule="auto"/>
              <w:jc w:val="both"/>
              <w:rPr>
                <w:rFonts w:ascii="Times New Roman" w:hAnsi="Times New Roman" w:cs="Times New Roman"/>
              </w:rPr>
            </w:pPr>
            <w:r>
              <w:rPr>
                <w:rFonts w:ascii="Times New Roman" w:hAnsi="Times New Roman" w:cs="Times New Roman"/>
              </w:rPr>
              <w:t>5 класс -3 место</w:t>
            </w:r>
          </w:p>
        </w:tc>
      </w:tr>
      <w:tr w:rsidR="000D2BAF" w:rsidRPr="00D53493">
        <w:trPr>
          <w:trHeight w:val="1975"/>
        </w:trPr>
        <w:tc>
          <w:tcPr>
            <w:tcW w:w="2460" w:type="dxa"/>
            <w:vMerge/>
          </w:tcPr>
          <w:p w:rsidR="000D2BAF" w:rsidRPr="00D53493" w:rsidRDefault="000D2BAF" w:rsidP="00E40804">
            <w:pPr>
              <w:spacing w:line="360" w:lineRule="auto"/>
              <w:jc w:val="both"/>
              <w:rPr>
                <w:rFonts w:ascii="Times New Roman" w:hAnsi="Times New Roman" w:cs="Times New Roman"/>
              </w:rPr>
            </w:pPr>
          </w:p>
        </w:tc>
        <w:tc>
          <w:tcPr>
            <w:tcW w:w="2370" w:type="dxa"/>
            <w:vMerge/>
          </w:tcPr>
          <w:p w:rsidR="000D2BAF" w:rsidRPr="00D53493" w:rsidRDefault="000D2BAF" w:rsidP="00E40804">
            <w:pPr>
              <w:spacing w:line="360" w:lineRule="auto"/>
              <w:jc w:val="both"/>
              <w:rPr>
                <w:rFonts w:ascii="Times New Roman" w:hAnsi="Times New Roman" w:cs="Times New Roman"/>
              </w:rPr>
            </w:pPr>
          </w:p>
        </w:tc>
        <w:tc>
          <w:tcPr>
            <w:tcW w:w="2279" w:type="dxa"/>
            <w:vMerge w:val="restart"/>
          </w:tcPr>
          <w:p w:rsidR="000D2BAF" w:rsidRPr="00D53493" w:rsidRDefault="000D2BAF" w:rsidP="00E40804">
            <w:pPr>
              <w:spacing w:line="360" w:lineRule="auto"/>
              <w:jc w:val="both"/>
              <w:rPr>
                <w:rFonts w:ascii="Times New Roman" w:hAnsi="Times New Roman" w:cs="Times New Roman"/>
              </w:rPr>
            </w:pPr>
          </w:p>
        </w:tc>
        <w:tc>
          <w:tcPr>
            <w:tcW w:w="2462" w:type="dxa"/>
            <w:vMerge w:val="restart"/>
          </w:tcPr>
          <w:p w:rsidR="000D2BAF" w:rsidRPr="00D53493" w:rsidRDefault="000D2BAF" w:rsidP="00E40804">
            <w:pPr>
              <w:spacing w:line="360" w:lineRule="auto"/>
              <w:jc w:val="both"/>
              <w:rPr>
                <w:rFonts w:ascii="Times New Roman" w:hAnsi="Times New Roman" w:cs="Times New Roman"/>
              </w:rPr>
            </w:pPr>
          </w:p>
        </w:tc>
      </w:tr>
      <w:tr w:rsidR="000D2BAF" w:rsidRPr="00D53493">
        <w:trPr>
          <w:trHeight w:val="1965"/>
        </w:trPr>
        <w:tc>
          <w:tcPr>
            <w:tcW w:w="2460" w:type="dxa"/>
            <w:vMerge/>
          </w:tcPr>
          <w:p w:rsidR="000D2BAF" w:rsidRPr="00D53493" w:rsidRDefault="000D2BAF" w:rsidP="00E40804">
            <w:pPr>
              <w:spacing w:line="360" w:lineRule="auto"/>
              <w:jc w:val="both"/>
              <w:rPr>
                <w:rFonts w:ascii="Times New Roman" w:hAnsi="Times New Roman" w:cs="Times New Roman"/>
              </w:rPr>
            </w:pPr>
          </w:p>
        </w:tc>
        <w:tc>
          <w:tcPr>
            <w:tcW w:w="2370" w:type="dxa"/>
            <w:tcBorders>
              <w:top w:val="nil"/>
            </w:tcBorders>
          </w:tcPr>
          <w:p w:rsidR="000D2BAF" w:rsidRPr="00D53493" w:rsidRDefault="000D2BAF" w:rsidP="00E40804">
            <w:pPr>
              <w:spacing w:line="360" w:lineRule="auto"/>
              <w:jc w:val="both"/>
              <w:rPr>
                <w:rFonts w:ascii="Times New Roman" w:hAnsi="Times New Roman" w:cs="Times New Roman"/>
              </w:rPr>
            </w:pPr>
          </w:p>
        </w:tc>
        <w:tc>
          <w:tcPr>
            <w:tcW w:w="2279" w:type="dxa"/>
            <w:vMerge/>
          </w:tcPr>
          <w:p w:rsidR="000D2BAF" w:rsidRPr="00D53493" w:rsidRDefault="000D2BAF" w:rsidP="00E40804">
            <w:pPr>
              <w:spacing w:line="360" w:lineRule="auto"/>
              <w:jc w:val="both"/>
              <w:rPr>
                <w:rFonts w:ascii="Times New Roman" w:hAnsi="Times New Roman" w:cs="Times New Roman"/>
              </w:rPr>
            </w:pPr>
          </w:p>
        </w:tc>
        <w:tc>
          <w:tcPr>
            <w:tcW w:w="2462" w:type="dxa"/>
            <w:vMerge/>
          </w:tcPr>
          <w:p w:rsidR="000D2BAF" w:rsidRPr="00D53493" w:rsidRDefault="000D2BAF" w:rsidP="00E40804">
            <w:pPr>
              <w:spacing w:line="360" w:lineRule="auto"/>
              <w:jc w:val="both"/>
              <w:rPr>
                <w:rFonts w:ascii="Times New Roman" w:hAnsi="Times New Roman" w:cs="Times New Roman"/>
              </w:rPr>
            </w:pPr>
          </w:p>
        </w:tc>
      </w:tr>
    </w:tbl>
    <w:p w:rsidR="000D2BAF" w:rsidRPr="00D53493" w:rsidRDefault="000D2BAF" w:rsidP="00E40804">
      <w:pPr>
        <w:spacing w:line="360" w:lineRule="auto"/>
        <w:jc w:val="both"/>
        <w:rPr>
          <w:rFonts w:ascii="Times New Roman" w:hAnsi="Times New Roman" w:cs="Times New Roman"/>
        </w:rPr>
      </w:pP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Областной </w:t>
      </w:r>
      <w:r>
        <w:rPr>
          <w:rFonts w:ascii="Times New Roman" w:hAnsi="Times New Roman" w:cs="Times New Roman"/>
          <w:sz w:val="26"/>
          <w:szCs w:val="26"/>
        </w:rPr>
        <w:t xml:space="preserve">V </w:t>
      </w:r>
      <w:r w:rsidRPr="00437363">
        <w:rPr>
          <w:rFonts w:ascii="Times New Roman" w:hAnsi="Times New Roman" w:cs="Times New Roman"/>
          <w:sz w:val="26"/>
          <w:szCs w:val="26"/>
        </w:rPr>
        <w:t>интеллектуальный марафон Занковцев</w:t>
      </w:r>
      <w:r>
        <w:rPr>
          <w:rFonts w:ascii="Times New Roman" w:hAnsi="Times New Roman" w:cs="Times New Roman"/>
          <w:sz w:val="26"/>
          <w:szCs w:val="26"/>
        </w:rPr>
        <w:t xml:space="preserve"> </w:t>
      </w:r>
      <w:r w:rsidRPr="00437363">
        <w:rPr>
          <w:rFonts w:ascii="Times New Roman" w:hAnsi="Times New Roman" w:cs="Times New Roman"/>
          <w:sz w:val="26"/>
          <w:szCs w:val="26"/>
        </w:rPr>
        <w:t>-  участие;</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Областной креатив - фестиваль «Надежда» - участие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Районный фотоконкурс «Мой край» три диплома 1-ой степени, один диплом-2-ой степени;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Районный конкурс сочинений «Никто не забыт, ни что не забыто»- один диплом 2-ой степени, два диплома -3-ей степени;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Вывод: Наблюдается положительная динамика участия обучающихся в интеллектуальных  и творческих конкурсах на разных уровнях.</w:t>
      </w:r>
    </w:p>
    <w:p w:rsidR="000D2BAF"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b/>
          <w:bCs/>
          <w:i/>
          <w:iCs/>
          <w:sz w:val="26"/>
          <w:szCs w:val="26"/>
        </w:rPr>
      </w:pPr>
      <w:r>
        <w:rPr>
          <w:rFonts w:ascii="Times New Roman" w:hAnsi="Times New Roman" w:cs="Times New Roman"/>
          <w:b/>
          <w:bCs/>
          <w:i/>
          <w:iCs/>
          <w:sz w:val="26"/>
          <w:szCs w:val="26"/>
        </w:rPr>
        <w:t>Сведения о воспитанниках</w:t>
      </w:r>
      <w:r w:rsidRPr="00437363">
        <w:rPr>
          <w:rFonts w:ascii="Times New Roman" w:hAnsi="Times New Roman" w:cs="Times New Roman"/>
          <w:b/>
          <w:bCs/>
          <w:i/>
          <w:iCs/>
          <w:sz w:val="26"/>
          <w:szCs w:val="26"/>
        </w:rPr>
        <w:t xml:space="preserve"> </w:t>
      </w:r>
      <w:r>
        <w:rPr>
          <w:rFonts w:ascii="Times New Roman" w:hAnsi="Times New Roman" w:cs="Times New Roman"/>
          <w:b/>
          <w:bCs/>
          <w:i/>
          <w:iCs/>
          <w:sz w:val="26"/>
          <w:szCs w:val="26"/>
        </w:rPr>
        <w:t xml:space="preserve">детских садов </w:t>
      </w:r>
    </w:p>
    <w:p w:rsidR="000D2BAF" w:rsidRDefault="000D2BAF" w:rsidP="00E40804">
      <w:pPr>
        <w:spacing w:line="360" w:lineRule="auto"/>
        <w:jc w:val="both"/>
        <w:rPr>
          <w:rFonts w:ascii="Times New Roman" w:hAnsi="Times New Roman" w:cs="Times New Roman"/>
          <w:b/>
          <w:bCs/>
          <w:i/>
          <w:iCs/>
          <w:sz w:val="26"/>
          <w:szCs w:val="26"/>
        </w:rPr>
      </w:pPr>
      <w:r>
        <w:rPr>
          <w:rFonts w:ascii="Times New Roman" w:hAnsi="Times New Roman" w:cs="Times New Roman"/>
          <w:b/>
          <w:bCs/>
          <w:i/>
          <w:iCs/>
          <w:sz w:val="26"/>
          <w:szCs w:val="26"/>
        </w:rPr>
        <w:t>и группы кратковременного пребывания</w:t>
      </w:r>
    </w:p>
    <w:tbl>
      <w:tblPr>
        <w:tblpPr w:leftFromText="180" w:rightFromText="180" w:vertAnchor="text" w:horzAnchor="margin" w:tblpXSpec="center" w:tblpY="5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734"/>
        <w:gridCol w:w="825"/>
        <w:gridCol w:w="645"/>
        <w:gridCol w:w="631"/>
        <w:gridCol w:w="851"/>
        <w:gridCol w:w="708"/>
        <w:gridCol w:w="709"/>
        <w:gridCol w:w="709"/>
        <w:gridCol w:w="817"/>
        <w:gridCol w:w="765"/>
        <w:gridCol w:w="675"/>
        <w:gridCol w:w="685"/>
      </w:tblGrid>
      <w:tr w:rsidR="000D2BAF" w:rsidRPr="00A116A4">
        <w:tc>
          <w:tcPr>
            <w:tcW w:w="1702" w:type="dxa"/>
            <w:vMerge w:val="restart"/>
          </w:tcPr>
          <w:p w:rsidR="000D2BAF" w:rsidRPr="00A116A4" w:rsidRDefault="000D2BAF" w:rsidP="00E40804">
            <w:pPr>
              <w:spacing w:line="360" w:lineRule="auto"/>
              <w:jc w:val="both"/>
              <w:rPr>
                <w:rFonts w:ascii="Times New Roman" w:hAnsi="Times New Roman" w:cs="Times New Roman"/>
              </w:rPr>
            </w:pPr>
          </w:p>
        </w:tc>
        <w:tc>
          <w:tcPr>
            <w:tcW w:w="2835" w:type="dxa"/>
            <w:gridSpan w:val="4"/>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2007-2008</w:t>
            </w:r>
            <w:r w:rsidRPr="00A116A4">
              <w:rPr>
                <w:rFonts w:ascii="Times New Roman" w:hAnsi="Times New Roman" w:cs="Times New Roman"/>
              </w:rPr>
              <w:t xml:space="preserve"> уч.год</w:t>
            </w:r>
          </w:p>
        </w:tc>
        <w:tc>
          <w:tcPr>
            <w:tcW w:w="2977" w:type="dxa"/>
            <w:gridSpan w:val="4"/>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2008</w:t>
            </w:r>
            <w:r w:rsidRPr="00A116A4">
              <w:rPr>
                <w:rFonts w:ascii="Times New Roman" w:hAnsi="Times New Roman" w:cs="Times New Roman"/>
              </w:rPr>
              <w:t>-2</w:t>
            </w:r>
            <w:r>
              <w:rPr>
                <w:rFonts w:ascii="Times New Roman" w:hAnsi="Times New Roman" w:cs="Times New Roman"/>
              </w:rPr>
              <w:t>009</w:t>
            </w:r>
            <w:r w:rsidRPr="00A116A4">
              <w:rPr>
                <w:rFonts w:ascii="Times New Roman" w:hAnsi="Times New Roman" w:cs="Times New Roman"/>
              </w:rPr>
              <w:t xml:space="preserve"> уч.год</w:t>
            </w:r>
          </w:p>
        </w:tc>
        <w:tc>
          <w:tcPr>
            <w:tcW w:w="2942" w:type="dxa"/>
            <w:gridSpan w:val="4"/>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2009-2010</w:t>
            </w:r>
            <w:r w:rsidRPr="00A116A4">
              <w:rPr>
                <w:rFonts w:ascii="Times New Roman" w:hAnsi="Times New Roman" w:cs="Times New Roman"/>
              </w:rPr>
              <w:t xml:space="preserve"> уч.год</w:t>
            </w:r>
          </w:p>
        </w:tc>
      </w:tr>
      <w:tr w:rsidR="000D2BAF" w:rsidRPr="00A116A4">
        <w:tc>
          <w:tcPr>
            <w:tcW w:w="1702" w:type="dxa"/>
            <w:vMerge/>
          </w:tcPr>
          <w:p w:rsidR="000D2BAF" w:rsidRPr="00A116A4" w:rsidRDefault="000D2BAF" w:rsidP="00E40804">
            <w:pPr>
              <w:spacing w:line="360" w:lineRule="auto"/>
              <w:jc w:val="both"/>
              <w:rPr>
                <w:rFonts w:ascii="Times New Roman" w:hAnsi="Times New Roman" w:cs="Times New Roman"/>
              </w:rPr>
            </w:pPr>
          </w:p>
        </w:tc>
        <w:tc>
          <w:tcPr>
            <w:tcW w:w="734"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всего</w:t>
            </w:r>
          </w:p>
        </w:tc>
        <w:tc>
          <w:tcPr>
            <w:tcW w:w="825"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2-3 года</w:t>
            </w:r>
          </w:p>
        </w:tc>
        <w:tc>
          <w:tcPr>
            <w:tcW w:w="645"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3-5 лет</w:t>
            </w:r>
          </w:p>
        </w:tc>
        <w:tc>
          <w:tcPr>
            <w:tcW w:w="631"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5-7 лет</w:t>
            </w:r>
          </w:p>
        </w:tc>
        <w:tc>
          <w:tcPr>
            <w:tcW w:w="851"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всего</w:t>
            </w:r>
          </w:p>
        </w:tc>
        <w:tc>
          <w:tcPr>
            <w:tcW w:w="708"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2-3 года</w:t>
            </w:r>
          </w:p>
        </w:tc>
        <w:tc>
          <w:tcPr>
            <w:tcW w:w="709"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3-5 лет</w:t>
            </w:r>
          </w:p>
        </w:tc>
        <w:tc>
          <w:tcPr>
            <w:tcW w:w="709"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5-7 лет</w:t>
            </w:r>
          </w:p>
        </w:tc>
        <w:tc>
          <w:tcPr>
            <w:tcW w:w="817"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всего</w:t>
            </w:r>
          </w:p>
        </w:tc>
        <w:tc>
          <w:tcPr>
            <w:tcW w:w="765"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2-3 года</w:t>
            </w:r>
          </w:p>
        </w:tc>
        <w:tc>
          <w:tcPr>
            <w:tcW w:w="675"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3-5 лет</w:t>
            </w:r>
          </w:p>
        </w:tc>
        <w:tc>
          <w:tcPr>
            <w:tcW w:w="685"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5-7 лет</w:t>
            </w:r>
          </w:p>
        </w:tc>
      </w:tr>
      <w:tr w:rsidR="000D2BAF" w:rsidRPr="00A116A4">
        <w:trPr>
          <w:cantSplit/>
          <w:trHeight w:val="683"/>
        </w:trPr>
        <w:tc>
          <w:tcPr>
            <w:tcW w:w="1702" w:type="dxa"/>
          </w:tcPr>
          <w:p w:rsidR="000D2BAF" w:rsidRPr="00A116A4" w:rsidRDefault="000D2BAF" w:rsidP="00E40804">
            <w:pPr>
              <w:spacing w:line="360" w:lineRule="auto"/>
              <w:jc w:val="both"/>
              <w:rPr>
                <w:rFonts w:ascii="Times New Roman" w:hAnsi="Times New Roman" w:cs="Times New Roman"/>
              </w:rPr>
            </w:pPr>
            <w:r w:rsidRPr="00A116A4">
              <w:rPr>
                <w:rFonts w:ascii="Times New Roman" w:hAnsi="Times New Roman" w:cs="Times New Roman"/>
              </w:rPr>
              <w:t>Осиновский детский сад</w:t>
            </w:r>
          </w:p>
        </w:tc>
        <w:tc>
          <w:tcPr>
            <w:tcW w:w="734"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13</w:t>
            </w:r>
          </w:p>
        </w:tc>
        <w:tc>
          <w:tcPr>
            <w:tcW w:w="825"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1</w:t>
            </w:r>
          </w:p>
        </w:tc>
        <w:tc>
          <w:tcPr>
            <w:tcW w:w="645"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6</w:t>
            </w:r>
          </w:p>
        </w:tc>
        <w:tc>
          <w:tcPr>
            <w:tcW w:w="631"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5</w:t>
            </w:r>
          </w:p>
        </w:tc>
        <w:tc>
          <w:tcPr>
            <w:tcW w:w="851"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14</w:t>
            </w:r>
          </w:p>
        </w:tc>
        <w:tc>
          <w:tcPr>
            <w:tcW w:w="708"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1</w:t>
            </w:r>
          </w:p>
        </w:tc>
        <w:tc>
          <w:tcPr>
            <w:tcW w:w="709"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6</w:t>
            </w:r>
          </w:p>
        </w:tc>
        <w:tc>
          <w:tcPr>
            <w:tcW w:w="709"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5</w:t>
            </w:r>
          </w:p>
        </w:tc>
        <w:tc>
          <w:tcPr>
            <w:tcW w:w="817"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16</w:t>
            </w:r>
          </w:p>
        </w:tc>
        <w:tc>
          <w:tcPr>
            <w:tcW w:w="765"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4</w:t>
            </w:r>
          </w:p>
        </w:tc>
        <w:tc>
          <w:tcPr>
            <w:tcW w:w="675"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6</w:t>
            </w:r>
          </w:p>
        </w:tc>
        <w:tc>
          <w:tcPr>
            <w:tcW w:w="685"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6</w:t>
            </w:r>
          </w:p>
        </w:tc>
      </w:tr>
      <w:tr w:rsidR="000D2BAF" w:rsidRPr="00A116A4">
        <w:trPr>
          <w:cantSplit/>
          <w:trHeight w:val="855"/>
        </w:trPr>
        <w:tc>
          <w:tcPr>
            <w:tcW w:w="1702" w:type="dxa"/>
          </w:tcPr>
          <w:p w:rsidR="000D2BAF" w:rsidRPr="00A116A4" w:rsidRDefault="000D2BAF" w:rsidP="00E40804">
            <w:pPr>
              <w:spacing w:line="360" w:lineRule="auto"/>
              <w:jc w:val="both"/>
              <w:rPr>
                <w:rFonts w:ascii="Times New Roman" w:hAnsi="Times New Roman" w:cs="Times New Roman"/>
              </w:rPr>
            </w:pPr>
            <w:r>
              <w:rPr>
                <w:rFonts w:ascii="Times New Roman" w:hAnsi="Times New Roman" w:cs="Times New Roman"/>
              </w:rPr>
              <w:t>ГКП при школе</w:t>
            </w:r>
          </w:p>
        </w:tc>
        <w:tc>
          <w:tcPr>
            <w:tcW w:w="734" w:type="dxa"/>
          </w:tcPr>
          <w:p w:rsidR="000D2BAF" w:rsidRDefault="000D2BAF" w:rsidP="00E40804">
            <w:pPr>
              <w:spacing w:line="360" w:lineRule="auto"/>
              <w:jc w:val="both"/>
              <w:rPr>
                <w:rFonts w:ascii="Times New Roman" w:hAnsi="Times New Roman" w:cs="Times New Roman"/>
              </w:rPr>
            </w:pPr>
            <w:r>
              <w:rPr>
                <w:rFonts w:ascii="Times New Roman" w:hAnsi="Times New Roman" w:cs="Times New Roman"/>
              </w:rPr>
              <w:t>10</w:t>
            </w:r>
          </w:p>
        </w:tc>
        <w:tc>
          <w:tcPr>
            <w:tcW w:w="825" w:type="dxa"/>
          </w:tcPr>
          <w:p w:rsidR="000D2BAF" w:rsidRDefault="000D2BAF" w:rsidP="00E40804">
            <w:pPr>
              <w:spacing w:line="360" w:lineRule="auto"/>
              <w:jc w:val="both"/>
              <w:rPr>
                <w:rFonts w:ascii="Times New Roman" w:hAnsi="Times New Roman" w:cs="Times New Roman"/>
              </w:rPr>
            </w:pPr>
            <w:r>
              <w:rPr>
                <w:rFonts w:ascii="Times New Roman" w:hAnsi="Times New Roman" w:cs="Times New Roman"/>
              </w:rPr>
              <w:t>1</w:t>
            </w:r>
          </w:p>
        </w:tc>
        <w:tc>
          <w:tcPr>
            <w:tcW w:w="645" w:type="dxa"/>
          </w:tcPr>
          <w:p w:rsidR="000D2BAF" w:rsidRDefault="000D2BAF" w:rsidP="00E40804">
            <w:pPr>
              <w:spacing w:line="360" w:lineRule="auto"/>
              <w:jc w:val="both"/>
              <w:rPr>
                <w:rFonts w:ascii="Times New Roman" w:hAnsi="Times New Roman" w:cs="Times New Roman"/>
              </w:rPr>
            </w:pPr>
            <w:r>
              <w:rPr>
                <w:rFonts w:ascii="Times New Roman" w:hAnsi="Times New Roman" w:cs="Times New Roman"/>
              </w:rPr>
              <w:t>5</w:t>
            </w:r>
          </w:p>
        </w:tc>
        <w:tc>
          <w:tcPr>
            <w:tcW w:w="631" w:type="dxa"/>
          </w:tcPr>
          <w:p w:rsidR="000D2BAF" w:rsidRPr="003C5EB6" w:rsidRDefault="000D2BAF" w:rsidP="00E40804">
            <w:pPr>
              <w:spacing w:line="360" w:lineRule="auto"/>
              <w:jc w:val="both"/>
              <w:rPr>
                <w:rFonts w:ascii="Times New Roman" w:hAnsi="Times New Roman" w:cs="Times New Roman"/>
                <w:b/>
                <w:bCs/>
              </w:rPr>
            </w:pPr>
            <w:r>
              <w:rPr>
                <w:rFonts w:ascii="Times New Roman" w:hAnsi="Times New Roman" w:cs="Times New Roman"/>
              </w:rPr>
              <w:t>4</w:t>
            </w:r>
          </w:p>
        </w:tc>
        <w:tc>
          <w:tcPr>
            <w:tcW w:w="851" w:type="dxa"/>
          </w:tcPr>
          <w:p w:rsidR="000D2BAF" w:rsidRDefault="000D2BAF" w:rsidP="00E40804">
            <w:pPr>
              <w:spacing w:line="360" w:lineRule="auto"/>
              <w:jc w:val="both"/>
              <w:rPr>
                <w:rFonts w:ascii="Times New Roman" w:hAnsi="Times New Roman" w:cs="Times New Roman"/>
              </w:rPr>
            </w:pPr>
            <w:r>
              <w:rPr>
                <w:rFonts w:ascii="Times New Roman" w:hAnsi="Times New Roman" w:cs="Times New Roman"/>
              </w:rPr>
              <w:t>10</w:t>
            </w:r>
          </w:p>
        </w:tc>
        <w:tc>
          <w:tcPr>
            <w:tcW w:w="708" w:type="dxa"/>
          </w:tcPr>
          <w:p w:rsidR="000D2BAF" w:rsidRDefault="000D2BAF" w:rsidP="00E40804">
            <w:pPr>
              <w:spacing w:line="360" w:lineRule="auto"/>
              <w:jc w:val="both"/>
              <w:rPr>
                <w:rFonts w:ascii="Times New Roman" w:hAnsi="Times New Roman" w:cs="Times New Roman"/>
              </w:rPr>
            </w:pPr>
            <w:r>
              <w:rPr>
                <w:rFonts w:ascii="Times New Roman" w:hAnsi="Times New Roman" w:cs="Times New Roman"/>
              </w:rPr>
              <w:t>1</w:t>
            </w:r>
          </w:p>
        </w:tc>
        <w:tc>
          <w:tcPr>
            <w:tcW w:w="709" w:type="dxa"/>
          </w:tcPr>
          <w:p w:rsidR="000D2BAF" w:rsidRDefault="000D2BAF" w:rsidP="00E40804">
            <w:pPr>
              <w:spacing w:line="360" w:lineRule="auto"/>
              <w:jc w:val="both"/>
              <w:rPr>
                <w:rFonts w:ascii="Times New Roman" w:hAnsi="Times New Roman" w:cs="Times New Roman"/>
              </w:rPr>
            </w:pPr>
            <w:r>
              <w:rPr>
                <w:rFonts w:ascii="Times New Roman" w:hAnsi="Times New Roman" w:cs="Times New Roman"/>
              </w:rPr>
              <w:t>5</w:t>
            </w:r>
          </w:p>
        </w:tc>
        <w:tc>
          <w:tcPr>
            <w:tcW w:w="709" w:type="dxa"/>
          </w:tcPr>
          <w:p w:rsidR="000D2BAF" w:rsidRDefault="000D2BAF" w:rsidP="00E40804">
            <w:pPr>
              <w:spacing w:line="360" w:lineRule="auto"/>
              <w:jc w:val="both"/>
              <w:rPr>
                <w:rFonts w:ascii="Times New Roman" w:hAnsi="Times New Roman" w:cs="Times New Roman"/>
              </w:rPr>
            </w:pPr>
            <w:r>
              <w:rPr>
                <w:rFonts w:ascii="Times New Roman" w:hAnsi="Times New Roman" w:cs="Times New Roman"/>
              </w:rPr>
              <w:t>4</w:t>
            </w:r>
          </w:p>
        </w:tc>
        <w:tc>
          <w:tcPr>
            <w:tcW w:w="817" w:type="dxa"/>
          </w:tcPr>
          <w:p w:rsidR="000D2BAF" w:rsidRDefault="000D2BAF" w:rsidP="00E40804">
            <w:pPr>
              <w:spacing w:line="360" w:lineRule="auto"/>
              <w:jc w:val="both"/>
              <w:rPr>
                <w:rFonts w:ascii="Times New Roman" w:hAnsi="Times New Roman" w:cs="Times New Roman"/>
              </w:rPr>
            </w:pPr>
            <w:r>
              <w:rPr>
                <w:rFonts w:ascii="Times New Roman" w:hAnsi="Times New Roman" w:cs="Times New Roman"/>
              </w:rPr>
              <w:t>6</w:t>
            </w:r>
          </w:p>
        </w:tc>
        <w:tc>
          <w:tcPr>
            <w:tcW w:w="765" w:type="dxa"/>
          </w:tcPr>
          <w:p w:rsidR="000D2BAF" w:rsidRDefault="000D2BAF" w:rsidP="00E40804">
            <w:pPr>
              <w:spacing w:line="360" w:lineRule="auto"/>
              <w:jc w:val="both"/>
              <w:rPr>
                <w:rFonts w:ascii="Times New Roman" w:hAnsi="Times New Roman" w:cs="Times New Roman"/>
              </w:rPr>
            </w:pPr>
            <w:r>
              <w:rPr>
                <w:rFonts w:ascii="Times New Roman" w:hAnsi="Times New Roman" w:cs="Times New Roman"/>
              </w:rPr>
              <w:t>-</w:t>
            </w:r>
          </w:p>
        </w:tc>
        <w:tc>
          <w:tcPr>
            <w:tcW w:w="675" w:type="dxa"/>
          </w:tcPr>
          <w:p w:rsidR="000D2BAF" w:rsidRDefault="000D2BAF" w:rsidP="00E40804">
            <w:pPr>
              <w:spacing w:line="360" w:lineRule="auto"/>
              <w:jc w:val="both"/>
              <w:rPr>
                <w:rFonts w:ascii="Times New Roman" w:hAnsi="Times New Roman" w:cs="Times New Roman"/>
              </w:rPr>
            </w:pPr>
            <w:r>
              <w:rPr>
                <w:rFonts w:ascii="Times New Roman" w:hAnsi="Times New Roman" w:cs="Times New Roman"/>
              </w:rPr>
              <w:t>5</w:t>
            </w:r>
          </w:p>
        </w:tc>
        <w:tc>
          <w:tcPr>
            <w:tcW w:w="685" w:type="dxa"/>
          </w:tcPr>
          <w:p w:rsidR="000D2BAF" w:rsidRDefault="000D2BAF" w:rsidP="00E40804">
            <w:pPr>
              <w:spacing w:line="360" w:lineRule="auto"/>
              <w:jc w:val="both"/>
              <w:rPr>
                <w:rFonts w:ascii="Times New Roman" w:hAnsi="Times New Roman" w:cs="Times New Roman"/>
              </w:rPr>
            </w:pPr>
            <w:r>
              <w:rPr>
                <w:rFonts w:ascii="Times New Roman" w:hAnsi="Times New Roman" w:cs="Times New Roman"/>
              </w:rPr>
              <w:t>1</w:t>
            </w:r>
          </w:p>
        </w:tc>
      </w:tr>
    </w:tbl>
    <w:p w:rsidR="000D2BAF"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sz w:val="26"/>
          <w:szCs w:val="26"/>
        </w:rPr>
      </w:pPr>
      <w:r w:rsidRPr="003C5EB6">
        <w:rPr>
          <w:rFonts w:ascii="Times New Roman" w:hAnsi="Times New Roman" w:cs="Times New Roman"/>
          <w:sz w:val="26"/>
          <w:szCs w:val="26"/>
        </w:rPr>
        <w:t>Готовность детей дошкольного возраста к процессу обучения в школе</w:t>
      </w:r>
      <w:r>
        <w:rPr>
          <w:rFonts w:ascii="Times New Roman" w:hAnsi="Times New Roman" w:cs="Times New Roman"/>
          <w:sz w:val="26"/>
          <w:szCs w:val="26"/>
        </w:rPr>
        <w:t>.</w:t>
      </w:r>
    </w:p>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На протяжении последних двух проводится диагностика </w:t>
      </w:r>
      <w:r w:rsidRPr="003C5EB6">
        <w:rPr>
          <w:rFonts w:ascii="Times New Roman" w:hAnsi="Times New Roman" w:cs="Times New Roman"/>
          <w:sz w:val="26"/>
          <w:szCs w:val="26"/>
        </w:rPr>
        <w:t>«Готовность детей дошкольного возраста к процессу обучения в школе».</w:t>
      </w:r>
      <w:r>
        <w:rPr>
          <w:rFonts w:ascii="Times New Roman" w:hAnsi="Times New Roman" w:cs="Times New Roman"/>
          <w:sz w:val="26"/>
          <w:szCs w:val="26"/>
        </w:rPr>
        <w:t xml:space="preserve"> Диагностика проводится два раза в год (октябрь и апрель), данные сравниваются, что позволяет сделать вывод о динамике развития ребенка.</w:t>
      </w:r>
    </w:p>
    <w:p w:rsidR="000D2BAF" w:rsidRPr="00AE217D" w:rsidRDefault="000D2BAF" w:rsidP="00E40804">
      <w:pPr>
        <w:ind w:firstLine="709"/>
        <w:jc w:val="both"/>
        <w:rPr>
          <w:rFonts w:ascii="Times New Roman" w:hAnsi="Times New Roman" w:cs="Times New Roman"/>
          <w:sz w:val="26"/>
          <w:szCs w:val="26"/>
        </w:rPr>
      </w:pPr>
      <w:r w:rsidRPr="00AE217D">
        <w:rPr>
          <w:rFonts w:ascii="Times New Roman" w:hAnsi="Times New Roman" w:cs="Times New Roman"/>
          <w:sz w:val="26"/>
          <w:szCs w:val="26"/>
        </w:rPr>
        <w:t>Комплексная диагностика включает оценку:</w:t>
      </w:r>
    </w:p>
    <w:p w:rsidR="000D2BAF" w:rsidRPr="00AE217D" w:rsidRDefault="000D2BAF" w:rsidP="00E40804">
      <w:pPr>
        <w:numPr>
          <w:ilvl w:val="0"/>
          <w:numId w:val="36"/>
        </w:numPr>
        <w:spacing w:after="0" w:line="240" w:lineRule="auto"/>
        <w:ind w:left="0" w:firstLine="709"/>
        <w:jc w:val="both"/>
        <w:rPr>
          <w:rFonts w:ascii="Times New Roman" w:hAnsi="Times New Roman" w:cs="Times New Roman"/>
          <w:sz w:val="26"/>
          <w:szCs w:val="26"/>
        </w:rPr>
      </w:pPr>
      <w:r w:rsidRPr="00AE217D">
        <w:rPr>
          <w:rFonts w:ascii="Times New Roman" w:hAnsi="Times New Roman" w:cs="Times New Roman"/>
          <w:sz w:val="26"/>
          <w:szCs w:val="26"/>
        </w:rPr>
        <w:t>личностного развития</w:t>
      </w:r>
    </w:p>
    <w:p w:rsidR="000D2BAF" w:rsidRPr="00AE217D" w:rsidRDefault="000D2BAF" w:rsidP="00E40804">
      <w:pPr>
        <w:numPr>
          <w:ilvl w:val="0"/>
          <w:numId w:val="36"/>
        </w:numPr>
        <w:spacing w:after="0" w:line="240" w:lineRule="auto"/>
        <w:ind w:left="0" w:firstLine="709"/>
        <w:jc w:val="both"/>
        <w:rPr>
          <w:rFonts w:ascii="Times New Roman" w:hAnsi="Times New Roman" w:cs="Times New Roman"/>
          <w:sz w:val="26"/>
          <w:szCs w:val="26"/>
        </w:rPr>
      </w:pPr>
      <w:r w:rsidRPr="00AE217D">
        <w:rPr>
          <w:rFonts w:ascii="Times New Roman" w:hAnsi="Times New Roman" w:cs="Times New Roman"/>
          <w:sz w:val="26"/>
          <w:szCs w:val="26"/>
        </w:rPr>
        <w:t>когнитивного развития</w:t>
      </w:r>
    </w:p>
    <w:p w:rsidR="000D2BAF" w:rsidRPr="00AE217D" w:rsidRDefault="000D2BAF" w:rsidP="00E40804">
      <w:pPr>
        <w:numPr>
          <w:ilvl w:val="0"/>
          <w:numId w:val="36"/>
        </w:numPr>
        <w:spacing w:after="0" w:line="240" w:lineRule="auto"/>
        <w:ind w:left="0" w:firstLine="709"/>
        <w:jc w:val="both"/>
        <w:rPr>
          <w:rFonts w:ascii="Times New Roman" w:hAnsi="Times New Roman" w:cs="Times New Roman"/>
          <w:sz w:val="26"/>
          <w:szCs w:val="26"/>
        </w:rPr>
      </w:pPr>
      <w:r w:rsidRPr="00AE217D">
        <w:rPr>
          <w:rFonts w:ascii="Times New Roman" w:hAnsi="Times New Roman" w:cs="Times New Roman"/>
          <w:sz w:val="26"/>
          <w:szCs w:val="26"/>
        </w:rPr>
        <w:t>состояния здоровья, физического и двигательного развития</w:t>
      </w:r>
    </w:p>
    <w:p w:rsidR="000D2BAF" w:rsidRPr="00AE217D" w:rsidRDefault="000D2BAF" w:rsidP="00E40804">
      <w:pPr>
        <w:ind w:firstLine="709"/>
        <w:jc w:val="both"/>
        <w:rPr>
          <w:rFonts w:ascii="Times New Roman" w:hAnsi="Times New Roman" w:cs="Times New Roman"/>
          <w:sz w:val="26"/>
          <w:szCs w:val="26"/>
        </w:rPr>
      </w:pPr>
      <w:r w:rsidRPr="00AE217D">
        <w:rPr>
          <w:rFonts w:ascii="Times New Roman" w:hAnsi="Times New Roman" w:cs="Times New Roman"/>
          <w:sz w:val="26"/>
          <w:szCs w:val="26"/>
        </w:rPr>
        <w:t>В предлагаемом варианте диагностического обследования используются два методических подхода:</w:t>
      </w:r>
    </w:p>
    <w:p w:rsidR="000D2BAF" w:rsidRPr="00AE217D" w:rsidRDefault="000D2BAF" w:rsidP="00E40804">
      <w:pPr>
        <w:ind w:firstLine="709"/>
        <w:jc w:val="both"/>
        <w:rPr>
          <w:rFonts w:ascii="Times New Roman" w:hAnsi="Times New Roman" w:cs="Times New Roman"/>
          <w:sz w:val="26"/>
          <w:szCs w:val="26"/>
        </w:rPr>
      </w:pPr>
      <w:r w:rsidRPr="00AE217D">
        <w:rPr>
          <w:rFonts w:ascii="Times New Roman" w:hAnsi="Times New Roman" w:cs="Times New Roman"/>
          <w:sz w:val="26"/>
          <w:szCs w:val="26"/>
        </w:rPr>
        <w:t xml:space="preserve">1. </w:t>
      </w:r>
      <w:r w:rsidRPr="00AE217D">
        <w:rPr>
          <w:rFonts w:ascii="Times New Roman" w:hAnsi="Times New Roman" w:cs="Times New Roman"/>
          <w:sz w:val="26"/>
          <w:szCs w:val="26"/>
          <w:u w:val="single"/>
        </w:rPr>
        <w:t>Анкетирование</w:t>
      </w:r>
      <w:r w:rsidRPr="00AE217D">
        <w:rPr>
          <w:rFonts w:ascii="Times New Roman" w:hAnsi="Times New Roman" w:cs="Times New Roman"/>
          <w:sz w:val="26"/>
          <w:szCs w:val="26"/>
        </w:rPr>
        <w:t>, включающее:</w:t>
      </w:r>
    </w:p>
    <w:p w:rsidR="000D2BAF" w:rsidRPr="00AE217D" w:rsidRDefault="000D2BAF" w:rsidP="00E40804">
      <w:pPr>
        <w:numPr>
          <w:ilvl w:val="0"/>
          <w:numId w:val="35"/>
        </w:numPr>
        <w:spacing w:after="0" w:line="240" w:lineRule="auto"/>
        <w:ind w:left="0" w:firstLine="709"/>
        <w:jc w:val="both"/>
        <w:rPr>
          <w:rFonts w:ascii="Times New Roman" w:hAnsi="Times New Roman" w:cs="Times New Roman"/>
          <w:sz w:val="26"/>
          <w:szCs w:val="26"/>
        </w:rPr>
      </w:pPr>
      <w:r w:rsidRPr="00AE217D">
        <w:rPr>
          <w:rFonts w:ascii="Times New Roman" w:hAnsi="Times New Roman" w:cs="Times New Roman"/>
          <w:sz w:val="26"/>
          <w:szCs w:val="26"/>
        </w:rPr>
        <w:t>беседу воспитателя с ребенком;</w:t>
      </w:r>
    </w:p>
    <w:p w:rsidR="000D2BAF" w:rsidRPr="00AE217D" w:rsidRDefault="000D2BAF" w:rsidP="00E40804">
      <w:pPr>
        <w:numPr>
          <w:ilvl w:val="0"/>
          <w:numId w:val="35"/>
        </w:numPr>
        <w:spacing w:after="0" w:line="240" w:lineRule="auto"/>
        <w:ind w:left="0" w:firstLine="709"/>
        <w:jc w:val="both"/>
        <w:rPr>
          <w:rFonts w:ascii="Times New Roman" w:hAnsi="Times New Roman" w:cs="Times New Roman"/>
          <w:sz w:val="26"/>
          <w:szCs w:val="26"/>
        </w:rPr>
      </w:pPr>
      <w:r w:rsidRPr="00AE217D">
        <w:rPr>
          <w:rFonts w:ascii="Times New Roman" w:hAnsi="Times New Roman" w:cs="Times New Roman"/>
          <w:sz w:val="26"/>
          <w:szCs w:val="26"/>
        </w:rPr>
        <w:t>анализ анкет.</w:t>
      </w:r>
    </w:p>
    <w:p w:rsidR="000D2BAF" w:rsidRPr="00AE217D" w:rsidRDefault="000D2BAF" w:rsidP="00E40804">
      <w:pPr>
        <w:ind w:firstLine="709"/>
        <w:jc w:val="both"/>
        <w:rPr>
          <w:rFonts w:ascii="Times New Roman" w:hAnsi="Times New Roman" w:cs="Times New Roman"/>
          <w:sz w:val="26"/>
          <w:szCs w:val="26"/>
        </w:rPr>
      </w:pPr>
      <w:r w:rsidRPr="00AE217D">
        <w:rPr>
          <w:rFonts w:ascii="Times New Roman" w:hAnsi="Times New Roman" w:cs="Times New Roman"/>
          <w:sz w:val="26"/>
          <w:szCs w:val="26"/>
        </w:rPr>
        <w:t xml:space="preserve">2. </w:t>
      </w:r>
      <w:r w:rsidRPr="00AE217D">
        <w:rPr>
          <w:rFonts w:ascii="Times New Roman" w:hAnsi="Times New Roman" w:cs="Times New Roman"/>
          <w:sz w:val="26"/>
          <w:szCs w:val="26"/>
          <w:u w:val="single"/>
        </w:rPr>
        <w:t>Углубленное обследование</w:t>
      </w:r>
      <w:r w:rsidRPr="00AE217D">
        <w:rPr>
          <w:rFonts w:ascii="Times New Roman" w:hAnsi="Times New Roman" w:cs="Times New Roman"/>
          <w:sz w:val="26"/>
          <w:szCs w:val="26"/>
        </w:rPr>
        <w:t>, включающее использование деятельностных методик, позволяющих в процессе выполнения заданий, адекватных возрасту детей (5-7 лет), оценить сформированность различных сфер развития ребенка и выявить дезадаптационные риски.</w:t>
      </w:r>
    </w:p>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Воспитанники детских садов и ГКП показывают низкую степень дезадаптации, прослеживается положительная динамика.</w:t>
      </w:r>
    </w:p>
    <w:p w:rsidR="000D2BAF" w:rsidRPr="003C5EB6" w:rsidRDefault="000D2BAF" w:rsidP="00E40804">
      <w:pPr>
        <w:spacing w:line="360" w:lineRule="auto"/>
        <w:jc w:val="both"/>
        <w:rPr>
          <w:rFonts w:ascii="Times New Roman" w:hAnsi="Times New Roman" w:cs="Times New Roman"/>
          <w:sz w:val="26"/>
          <w:szCs w:val="26"/>
        </w:rPr>
      </w:pPr>
    </w:p>
    <w:p w:rsidR="000D2BAF" w:rsidRPr="00C20174" w:rsidRDefault="000D2BAF" w:rsidP="00E40804">
      <w:pPr>
        <w:spacing w:line="360" w:lineRule="auto"/>
        <w:jc w:val="both"/>
        <w:rPr>
          <w:rFonts w:ascii="Times New Roman" w:hAnsi="Times New Roman" w:cs="Times New Roman"/>
          <w:b/>
          <w:bCs/>
          <w:sz w:val="28"/>
          <w:szCs w:val="28"/>
        </w:rPr>
      </w:pPr>
      <w:r w:rsidRPr="00C20174">
        <w:rPr>
          <w:rFonts w:ascii="Times New Roman" w:hAnsi="Times New Roman" w:cs="Times New Roman"/>
          <w:b/>
          <w:bCs/>
          <w:sz w:val="28"/>
          <w:szCs w:val="28"/>
        </w:rPr>
        <w:t>2.4. Оценка уровня воспитанности школьников</w:t>
      </w:r>
    </w:p>
    <w:p w:rsidR="000D2BAF"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437363">
        <w:rPr>
          <w:rFonts w:ascii="Times New Roman" w:hAnsi="Times New Roman" w:cs="Times New Roman"/>
          <w:color w:val="000000"/>
          <w:sz w:val="26"/>
          <w:szCs w:val="26"/>
        </w:rPr>
        <w:t xml:space="preserve">Для оценки эффективности воспитательной работы в школе проводятся диагностики по выявлению </w:t>
      </w:r>
      <w:r>
        <w:rPr>
          <w:rFonts w:ascii="Times New Roman" w:hAnsi="Times New Roman" w:cs="Times New Roman"/>
          <w:color w:val="000000"/>
          <w:sz w:val="26"/>
          <w:szCs w:val="26"/>
        </w:rPr>
        <w:t xml:space="preserve">уровня </w:t>
      </w:r>
      <w:r w:rsidRPr="00437363">
        <w:rPr>
          <w:rFonts w:ascii="Times New Roman" w:hAnsi="Times New Roman" w:cs="Times New Roman"/>
          <w:color w:val="000000"/>
          <w:sz w:val="26"/>
          <w:szCs w:val="26"/>
        </w:rPr>
        <w:t>воспитанности</w:t>
      </w:r>
      <w:r>
        <w:rPr>
          <w:rFonts w:ascii="Times New Roman" w:hAnsi="Times New Roman" w:cs="Times New Roman"/>
          <w:color w:val="000000"/>
          <w:sz w:val="26"/>
          <w:szCs w:val="26"/>
        </w:rPr>
        <w:t xml:space="preserve"> школьников. В 1-5 классах используется методика Н.П. Капустина, по которой ребенок оценивает себя вместе с родителями, его же оценивает учитель и выводится итоговая оценка. Затем вычисляется средний балл и определяется уровень воспитанности. В 6-9 и 10-11 классах используется диагностическая программа изучения уровней воспитанности обучающихся М.И. Шиловой. Пользуясь данной программой на основе педагогических наблюдений классные руководители определяют уровень воспитанности школьников. Кроме этого используется и методика Н.П. Капустина, с которой классный руководитель может работать в течение года со своими учениками. </w:t>
      </w:r>
    </w:p>
    <w:p w:rsidR="000D2BAF" w:rsidRDefault="000D2BAF" w:rsidP="00E40804">
      <w:pPr>
        <w:spacing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На основе данных диагностики можно сделать следующий вывод:</w:t>
      </w:r>
    </w:p>
    <w:tbl>
      <w:tblPr>
        <w:tblW w:w="113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8"/>
        <w:gridCol w:w="682"/>
        <w:gridCol w:w="682"/>
        <w:gridCol w:w="682"/>
        <w:gridCol w:w="682"/>
        <w:gridCol w:w="682"/>
        <w:gridCol w:w="682"/>
        <w:gridCol w:w="682"/>
        <w:gridCol w:w="682"/>
        <w:gridCol w:w="682"/>
        <w:gridCol w:w="682"/>
        <w:gridCol w:w="682"/>
        <w:gridCol w:w="682"/>
        <w:gridCol w:w="682"/>
        <w:gridCol w:w="590"/>
        <w:gridCol w:w="567"/>
      </w:tblGrid>
      <w:tr w:rsidR="000D2BAF" w:rsidRPr="00B75D53">
        <w:tc>
          <w:tcPr>
            <w:tcW w:w="1318" w:type="dxa"/>
            <w:vMerge w:val="restart"/>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звено</w:t>
            </w:r>
          </w:p>
        </w:tc>
        <w:tc>
          <w:tcPr>
            <w:tcW w:w="3410" w:type="dxa"/>
            <w:gridSpan w:val="5"/>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2007-2008</w:t>
            </w:r>
          </w:p>
        </w:tc>
        <w:tc>
          <w:tcPr>
            <w:tcW w:w="3410" w:type="dxa"/>
            <w:gridSpan w:val="5"/>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2008-2009</w:t>
            </w:r>
          </w:p>
        </w:tc>
        <w:tc>
          <w:tcPr>
            <w:tcW w:w="3203" w:type="dxa"/>
            <w:gridSpan w:val="5"/>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2009-2010</w:t>
            </w:r>
          </w:p>
        </w:tc>
      </w:tr>
      <w:tr w:rsidR="000D2BAF" w:rsidRPr="00B75D53">
        <w:trPr>
          <w:cantSplit/>
          <w:trHeight w:val="1134"/>
        </w:trPr>
        <w:tc>
          <w:tcPr>
            <w:tcW w:w="1318" w:type="dxa"/>
            <w:vMerge/>
          </w:tcPr>
          <w:p w:rsidR="000D2BAF" w:rsidRPr="00B75D53" w:rsidRDefault="000D2BAF" w:rsidP="00E40804">
            <w:pPr>
              <w:spacing w:line="360" w:lineRule="auto"/>
              <w:jc w:val="both"/>
              <w:rPr>
                <w:rFonts w:ascii="Times New Roman" w:hAnsi="Times New Roman" w:cs="Times New Roman"/>
                <w:color w:val="000000"/>
              </w:rPr>
            </w:pP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Количество детей</w:t>
            </w: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Высокий уровень</w:t>
            </w: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Хороший уровень</w:t>
            </w: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Средний уровень</w:t>
            </w: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Низкий уровень</w:t>
            </w: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Количество детей</w:t>
            </w: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Высокий уровень</w:t>
            </w: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Хороший уровень</w:t>
            </w: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Средний уровень</w:t>
            </w: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Низкий уровень</w:t>
            </w: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Количество детей</w:t>
            </w: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Высокий уровень</w:t>
            </w:r>
          </w:p>
        </w:tc>
        <w:tc>
          <w:tcPr>
            <w:tcW w:w="682"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Хороший уровень</w:t>
            </w:r>
          </w:p>
        </w:tc>
        <w:tc>
          <w:tcPr>
            <w:tcW w:w="590"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Средний уровень</w:t>
            </w:r>
          </w:p>
        </w:tc>
        <w:tc>
          <w:tcPr>
            <w:tcW w:w="567" w:type="dxa"/>
            <w:textDirection w:val="btLr"/>
          </w:tcPr>
          <w:p w:rsidR="000D2BAF" w:rsidRPr="00B75D53" w:rsidRDefault="000D2BAF" w:rsidP="00E40804">
            <w:pPr>
              <w:spacing w:line="240" w:lineRule="auto"/>
              <w:ind w:left="113" w:right="113"/>
              <w:jc w:val="both"/>
              <w:rPr>
                <w:rFonts w:ascii="Times New Roman" w:hAnsi="Times New Roman" w:cs="Times New Roman"/>
                <w:color w:val="000000"/>
              </w:rPr>
            </w:pPr>
            <w:r w:rsidRPr="00B75D53">
              <w:rPr>
                <w:rFonts w:ascii="Times New Roman" w:hAnsi="Times New Roman" w:cs="Times New Roman"/>
                <w:color w:val="000000"/>
              </w:rPr>
              <w:t>Низкий уровень</w:t>
            </w:r>
          </w:p>
        </w:tc>
      </w:tr>
      <w:tr w:rsidR="000D2BAF" w:rsidRPr="00B75D53">
        <w:tc>
          <w:tcPr>
            <w:tcW w:w="1318" w:type="dxa"/>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Начальное</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41</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6</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21</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12</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52</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6</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28</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16</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54</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8</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24</w:t>
            </w:r>
          </w:p>
        </w:tc>
        <w:tc>
          <w:tcPr>
            <w:tcW w:w="590"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19</w:t>
            </w:r>
          </w:p>
        </w:tc>
        <w:tc>
          <w:tcPr>
            <w:tcW w:w="567"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3</w:t>
            </w:r>
          </w:p>
        </w:tc>
      </w:tr>
      <w:tr w:rsidR="000D2BAF" w:rsidRPr="00B75D53">
        <w:tc>
          <w:tcPr>
            <w:tcW w:w="1318" w:type="dxa"/>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Среднее</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56</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11</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23</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13</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9</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62</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13</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28</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14</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7</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53</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12</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27</w:t>
            </w:r>
          </w:p>
        </w:tc>
        <w:tc>
          <w:tcPr>
            <w:tcW w:w="590"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10</w:t>
            </w:r>
          </w:p>
        </w:tc>
        <w:tc>
          <w:tcPr>
            <w:tcW w:w="567"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4</w:t>
            </w:r>
          </w:p>
        </w:tc>
      </w:tr>
      <w:tr w:rsidR="000D2BAF" w:rsidRPr="00B75D53">
        <w:tc>
          <w:tcPr>
            <w:tcW w:w="1318" w:type="dxa"/>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старшее</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33</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8</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12</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10</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3</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24</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5</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12</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5</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sidRPr="00B75D53">
              <w:rPr>
                <w:rFonts w:ascii="Times New Roman" w:hAnsi="Times New Roman" w:cs="Times New Roman"/>
                <w:color w:val="000000"/>
              </w:rPr>
              <w:t>24</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6</w:t>
            </w:r>
          </w:p>
        </w:tc>
        <w:tc>
          <w:tcPr>
            <w:tcW w:w="682"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14</w:t>
            </w:r>
          </w:p>
        </w:tc>
        <w:tc>
          <w:tcPr>
            <w:tcW w:w="590"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w:t>
            </w:r>
          </w:p>
        </w:tc>
        <w:tc>
          <w:tcPr>
            <w:tcW w:w="567" w:type="dxa"/>
          </w:tcPr>
          <w:p w:rsidR="000D2BAF" w:rsidRPr="00B75D53"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2</w:t>
            </w:r>
          </w:p>
        </w:tc>
      </w:tr>
    </w:tbl>
    <w:p w:rsidR="000D2BAF" w:rsidRDefault="000D2BAF" w:rsidP="00E40804">
      <w:pPr>
        <w:spacing w:line="360" w:lineRule="auto"/>
        <w:ind w:firstLine="708"/>
        <w:jc w:val="both"/>
        <w:rPr>
          <w:rFonts w:ascii="Times New Roman" w:hAnsi="Times New Roman" w:cs="Times New Roman"/>
          <w:color w:val="000000"/>
          <w:sz w:val="26"/>
          <w:szCs w:val="26"/>
        </w:rPr>
      </w:pPr>
    </w:p>
    <w:p w:rsidR="000D2BAF" w:rsidRPr="00437363" w:rsidRDefault="000D2BAF" w:rsidP="00E40804">
      <w:pPr>
        <w:spacing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Вместе с этим</w:t>
      </w:r>
      <w:r w:rsidRPr="00437363">
        <w:rPr>
          <w:rFonts w:ascii="Times New Roman" w:hAnsi="Times New Roman" w:cs="Times New Roman"/>
          <w:color w:val="000000"/>
          <w:sz w:val="26"/>
          <w:szCs w:val="26"/>
        </w:rPr>
        <w:t xml:space="preserve"> эффективност</w:t>
      </w:r>
      <w:r>
        <w:rPr>
          <w:rFonts w:ascii="Times New Roman" w:hAnsi="Times New Roman" w:cs="Times New Roman"/>
          <w:color w:val="000000"/>
          <w:sz w:val="26"/>
          <w:szCs w:val="26"/>
        </w:rPr>
        <w:t>ь воспитательной работы исследуется</w:t>
      </w:r>
      <w:r w:rsidRPr="00437363">
        <w:rPr>
          <w:rFonts w:ascii="Times New Roman" w:hAnsi="Times New Roman" w:cs="Times New Roman"/>
          <w:color w:val="000000"/>
          <w:sz w:val="26"/>
          <w:szCs w:val="26"/>
        </w:rPr>
        <w:t xml:space="preserve"> на основе данных удовлетворенности учащихся школьной жизнью. Опрошенные показали степень удовлетворенности выше среднего. Сопоставление полученных данных позволяет сделать вывод о том, что сложившаяся система в школе эффективна в отношении большинства учащихся и более эффективна на уровне школы, чем на уровне класса. Поэтому пути совершенствования и развитие воспитательной системы лежит на уровне классных коллективов. Задачей школы является – повышение эффективности воспитательной системы на уровне классных коллективов через активизацию включенности учащихся в </w:t>
      </w:r>
      <w:r>
        <w:rPr>
          <w:rFonts w:ascii="Times New Roman" w:hAnsi="Times New Roman" w:cs="Times New Roman"/>
          <w:color w:val="000000"/>
          <w:sz w:val="26"/>
          <w:szCs w:val="26"/>
        </w:rPr>
        <w:t>самоуправленческую деятельность.</w:t>
      </w:r>
    </w:p>
    <w:p w:rsidR="000D2BAF" w:rsidRPr="00437363" w:rsidRDefault="000D2BAF" w:rsidP="00E40804">
      <w:pPr>
        <w:spacing w:line="360" w:lineRule="auto"/>
        <w:jc w:val="both"/>
        <w:rPr>
          <w:rFonts w:ascii="Times New Roman" w:hAnsi="Times New Roman" w:cs="Times New Roman"/>
          <w:color w:val="000000"/>
          <w:sz w:val="26"/>
          <w:szCs w:val="26"/>
        </w:rPr>
      </w:pPr>
    </w:p>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b/>
          <w:bCs/>
          <w:i/>
          <w:iCs/>
          <w:sz w:val="26"/>
          <w:szCs w:val="26"/>
        </w:rPr>
        <w:t>Профилактика правонарушений</w:t>
      </w:r>
    </w:p>
    <w:p w:rsidR="000D2BAF" w:rsidRPr="00437363" w:rsidRDefault="000D2BAF" w:rsidP="00E40804">
      <w:pPr>
        <w:spacing w:line="360" w:lineRule="auto"/>
        <w:ind w:firstLine="708"/>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В школе проводится работа по профилактике правонарушений  с «трудными детьми» в соответствии с традиционными подходами: ведется учет детей стоящих на внутришкольном контроле, учете в комиссии по делам несовершеннолетних. Проводится индивидуальная работа с учащимися группы риска, осуществляется контроль за посещаемость обучающимися занятий, организуются встречи с инспектором ПДН, школьным инспектором, встречи с родителями, консультации педагога-психолога, обследование семей социальным педагогом. В школе имеются условия для получения учащимися дополнительного образования: ведутся кружки, секции.</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Прослеживается положительная динамика по профилактике правонарушений среди учащихся, за последние три года нет обучающихся, совершивших правонарушения.</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Отсутствуют несовершеннолетние, употребляющие наркотические и психотропные вещества.</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Наблюдается положительная динамика в охвате учащихся внеурочной деятельностью (в школе и учреждениях дополнительного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0D2BAF" w:rsidRPr="00437363">
        <w:tc>
          <w:tcPr>
            <w:tcW w:w="3190"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2007-2008</w:t>
            </w:r>
          </w:p>
        </w:tc>
        <w:tc>
          <w:tcPr>
            <w:tcW w:w="3190"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2008-2009</w:t>
            </w:r>
          </w:p>
        </w:tc>
        <w:tc>
          <w:tcPr>
            <w:tcW w:w="3190"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2009-2010</w:t>
            </w:r>
          </w:p>
        </w:tc>
      </w:tr>
      <w:tr w:rsidR="000D2BAF" w:rsidRPr="00437363">
        <w:tc>
          <w:tcPr>
            <w:tcW w:w="3190"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83%</w:t>
            </w:r>
          </w:p>
        </w:tc>
        <w:tc>
          <w:tcPr>
            <w:tcW w:w="3190"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86%</w:t>
            </w:r>
          </w:p>
        </w:tc>
        <w:tc>
          <w:tcPr>
            <w:tcW w:w="3190"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87%</w:t>
            </w:r>
          </w:p>
        </w:tc>
      </w:tr>
    </w:tbl>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Учащихся в школе получают следующие виды дополнительных бесплатных услуг: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40"/>
        <w:gridCol w:w="2340"/>
        <w:gridCol w:w="1722"/>
      </w:tblGrid>
      <w:tr w:rsidR="000D2BAF" w:rsidRPr="00437363">
        <w:tc>
          <w:tcPr>
            <w:tcW w:w="316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вид внеурочной деятельности</w:t>
            </w:r>
          </w:p>
        </w:tc>
        <w:tc>
          <w:tcPr>
            <w:tcW w:w="2340" w:type="dxa"/>
          </w:tcPr>
          <w:p w:rsidR="000D2BAF" w:rsidRPr="00437363" w:rsidRDefault="000D2BAF" w:rsidP="00E40804">
            <w:pPr>
              <w:spacing w:line="360" w:lineRule="auto"/>
              <w:ind w:left="222"/>
              <w:jc w:val="both"/>
              <w:rPr>
                <w:rFonts w:ascii="Times New Roman" w:hAnsi="Times New Roman" w:cs="Times New Roman"/>
                <w:color w:val="000000"/>
                <w:sz w:val="26"/>
                <w:szCs w:val="26"/>
              </w:rPr>
            </w:pPr>
            <w:r>
              <w:rPr>
                <w:rFonts w:ascii="Times New Roman" w:hAnsi="Times New Roman" w:cs="Times New Roman"/>
                <w:color w:val="000000"/>
                <w:sz w:val="26"/>
                <w:szCs w:val="26"/>
              </w:rPr>
              <w:t>2007-2008</w:t>
            </w:r>
          </w:p>
          <w:p w:rsidR="000D2BAF" w:rsidRPr="00437363" w:rsidRDefault="000D2BAF" w:rsidP="00E40804">
            <w:pPr>
              <w:spacing w:line="360" w:lineRule="auto"/>
              <w:ind w:left="222"/>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w:t>
            </w:r>
          </w:p>
        </w:tc>
        <w:tc>
          <w:tcPr>
            <w:tcW w:w="2340"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2008-2009</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w:t>
            </w:r>
          </w:p>
        </w:tc>
        <w:tc>
          <w:tcPr>
            <w:tcW w:w="1722"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2009-2010</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w:t>
            </w:r>
          </w:p>
        </w:tc>
      </w:tr>
      <w:tr w:rsidR="000D2BAF" w:rsidRPr="00437363">
        <w:tc>
          <w:tcPr>
            <w:tcW w:w="316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интеллектуальный клуб «Эрудит»</w:t>
            </w:r>
          </w:p>
        </w:tc>
        <w:tc>
          <w:tcPr>
            <w:tcW w:w="2340" w:type="dxa"/>
          </w:tcPr>
          <w:p w:rsidR="000D2BAF" w:rsidRPr="008F7A83" w:rsidRDefault="000D2BAF" w:rsidP="00E40804">
            <w:pPr>
              <w:spacing w:line="360" w:lineRule="auto"/>
              <w:jc w:val="both"/>
              <w:rPr>
                <w:rFonts w:ascii="Times New Roman" w:hAnsi="Times New Roman" w:cs="Times New Roman"/>
                <w:sz w:val="26"/>
                <w:szCs w:val="26"/>
              </w:rPr>
            </w:pPr>
            <w:r w:rsidRPr="008F7A83">
              <w:rPr>
                <w:rFonts w:ascii="Times New Roman" w:hAnsi="Times New Roman" w:cs="Times New Roman"/>
                <w:sz w:val="26"/>
                <w:szCs w:val="26"/>
              </w:rPr>
              <w:t>14</w:t>
            </w:r>
          </w:p>
        </w:tc>
        <w:tc>
          <w:tcPr>
            <w:tcW w:w="2340" w:type="dxa"/>
          </w:tcPr>
          <w:p w:rsidR="000D2BAF" w:rsidRPr="008F7A83" w:rsidRDefault="000D2BAF" w:rsidP="00E40804">
            <w:pPr>
              <w:spacing w:line="360" w:lineRule="auto"/>
              <w:jc w:val="both"/>
              <w:rPr>
                <w:rFonts w:ascii="Times New Roman" w:hAnsi="Times New Roman" w:cs="Times New Roman"/>
                <w:sz w:val="26"/>
                <w:szCs w:val="26"/>
              </w:rPr>
            </w:pPr>
            <w:r w:rsidRPr="008F7A83">
              <w:rPr>
                <w:rFonts w:ascii="Times New Roman" w:hAnsi="Times New Roman" w:cs="Times New Roman"/>
                <w:sz w:val="26"/>
                <w:szCs w:val="26"/>
              </w:rPr>
              <w:t>22</w:t>
            </w:r>
          </w:p>
        </w:tc>
        <w:tc>
          <w:tcPr>
            <w:tcW w:w="1722" w:type="dxa"/>
          </w:tcPr>
          <w:p w:rsidR="000D2BAF" w:rsidRPr="008F7A83" w:rsidRDefault="000D2BAF" w:rsidP="00E40804">
            <w:pPr>
              <w:spacing w:line="360" w:lineRule="auto"/>
              <w:jc w:val="both"/>
              <w:rPr>
                <w:rFonts w:ascii="Times New Roman" w:hAnsi="Times New Roman" w:cs="Times New Roman"/>
                <w:sz w:val="26"/>
                <w:szCs w:val="26"/>
              </w:rPr>
            </w:pPr>
            <w:r w:rsidRPr="008F7A83">
              <w:rPr>
                <w:rFonts w:ascii="Times New Roman" w:hAnsi="Times New Roman" w:cs="Times New Roman"/>
                <w:sz w:val="26"/>
                <w:szCs w:val="26"/>
              </w:rPr>
              <w:t>37</w:t>
            </w:r>
          </w:p>
        </w:tc>
      </w:tr>
      <w:tr w:rsidR="000D2BAF" w:rsidRPr="00437363">
        <w:tc>
          <w:tcPr>
            <w:tcW w:w="316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спортивные секции (волейбол, баскетбол, настольный теннис)</w:t>
            </w:r>
          </w:p>
        </w:tc>
        <w:tc>
          <w:tcPr>
            <w:tcW w:w="2340" w:type="dxa"/>
          </w:tcPr>
          <w:p w:rsidR="000D2BAF" w:rsidRPr="008F7A83" w:rsidRDefault="000D2BAF" w:rsidP="00E40804">
            <w:pPr>
              <w:spacing w:line="360" w:lineRule="auto"/>
              <w:jc w:val="both"/>
              <w:rPr>
                <w:rFonts w:ascii="Times New Roman" w:hAnsi="Times New Roman" w:cs="Times New Roman"/>
                <w:sz w:val="26"/>
                <w:szCs w:val="26"/>
              </w:rPr>
            </w:pPr>
            <w:r w:rsidRPr="008F7A83">
              <w:rPr>
                <w:rFonts w:ascii="Times New Roman" w:hAnsi="Times New Roman" w:cs="Times New Roman"/>
                <w:sz w:val="26"/>
                <w:szCs w:val="26"/>
              </w:rPr>
              <w:t>28</w:t>
            </w:r>
          </w:p>
        </w:tc>
        <w:tc>
          <w:tcPr>
            <w:tcW w:w="2340" w:type="dxa"/>
          </w:tcPr>
          <w:p w:rsidR="000D2BAF" w:rsidRPr="008F7A83" w:rsidRDefault="000D2BAF" w:rsidP="00E40804">
            <w:pPr>
              <w:spacing w:line="360" w:lineRule="auto"/>
              <w:jc w:val="both"/>
              <w:rPr>
                <w:rFonts w:ascii="Times New Roman" w:hAnsi="Times New Roman" w:cs="Times New Roman"/>
                <w:sz w:val="26"/>
                <w:szCs w:val="26"/>
              </w:rPr>
            </w:pPr>
            <w:r w:rsidRPr="008F7A83">
              <w:rPr>
                <w:rFonts w:ascii="Times New Roman" w:hAnsi="Times New Roman" w:cs="Times New Roman"/>
                <w:sz w:val="26"/>
                <w:szCs w:val="26"/>
              </w:rPr>
              <w:t>31</w:t>
            </w:r>
          </w:p>
        </w:tc>
        <w:tc>
          <w:tcPr>
            <w:tcW w:w="1722" w:type="dxa"/>
          </w:tcPr>
          <w:p w:rsidR="000D2BAF" w:rsidRPr="008F7A83" w:rsidRDefault="000D2BAF" w:rsidP="00E40804">
            <w:pPr>
              <w:spacing w:line="360" w:lineRule="auto"/>
              <w:jc w:val="both"/>
              <w:rPr>
                <w:rFonts w:ascii="Times New Roman" w:hAnsi="Times New Roman" w:cs="Times New Roman"/>
                <w:sz w:val="26"/>
                <w:szCs w:val="26"/>
              </w:rPr>
            </w:pPr>
            <w:r w:rsidRPr="008F7A83">
              <w:rPr>
                <w:rFonts w:ascii="Times New Roman" w:hAnsi="Times New Roman" w:cs="Times New Roman"/>
                <w:sz w:val="26"/>
                <w:szCs w:val="26"/>
              </w:rPr>
              <w:t>43</w:t>
            </w:r>
          </w:p>
        </w:tc>
      </w:tr>
      <w:tr w:rsidR="000D2BAF" w:rsidRPr="00437363">
        <w:tc>
          <w:tcPr>
            <w:tcW w:w="316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работа компьютерного кабинета</w:t>
            </w:r>
          </w:p>
        </w:tc>
        <w:tc>
          <w:tcPr>
            <w:tcW w:w="2340" w:type="dxa"/>
          </w:tcPr>
          <w:p w:rsidR="000D2BAF" w:rsidRPr="008F7A83" w:rsidRDefault="000D2BAF" w:rsidP="00E40804">
            <w:pPr>
              <w:spacing w:line="360" w:lineRule="auto"/>
              <w:jc w:val="both"/>
              <w:rPr>
                <w:rFonts w:ascii="Times New Roman" w:hAnsi="Times New Roman" w:cs="Times New Roman"/>
                <w:sz w:val="26"/>
                <w:szCs w:val="26"/>
              </w:rPr>
            </w:pPr>
            <w:r w:rsidRPr="008F7A83">
              <w:rPr>
                <w:rFonts w:ascii="Times New Roman" w:hAnsi="Times New Roman" w:cs="Times New Roman"/>
                <w:sz w:val="26"/>
                <w:szCs w:val="26"/>
              </w:rPr>
              <w:t>25</w:t>
            </w:r>
          </w:p>
        </w:tc>
        <w:tc>
          <w:tcPr>
            <w:tcW w:w="2340" w:type="dxa"/>
          </w:tcPr>
          <w:p w:rsidR="000D2BAF" w:rsidRPr="008F7A83" w:rsidRDefault="000D2BAF" w:rsidP="00E40804">
            <w:pPr>
              <w:spacing w:line="360" w:lineRule="auto"/>
              <w:jc w:val="both"/>
              <w:rPr>
                <w:rFonts w:ascii="Times New Roman" w:hAnsi="Times New Roman" w:cs="Times New Roman"/>
                <w:sz w:val="26"/>
                <w:szCs w:val="26"/>
              </w:rPr>
            </w:pPr>
            <w:r w:rsidRPr="008F7A83">
              <w:rPr>
                <w:rFonts w:ascii="Times New Roman" w:hAnsi="Times New Roman" w:cs="Times New Roman"/>
                <w:sz w:val="26"/>
                <w:szCs w:val="26"/>
              </w:rPr>
              <w:t>27</w:t>
            </w:r>
          </w:p>
        </w:tc>
        <w:tc>
          <w:tcPr>
            <w:tcW w:w="1722" w:type="dxa"/>
          </w:tcPr>
          <w:p w:rsidR="000D2BAF" w:rsidRPr="008F7A83" w:rsidRDefault="000D2BAF" w:rsidP="00E40804">
            <w:pPr>
              <w:spacing w:line="360" w:lineRule="auto"/>
              <w:jc w:val="both"/>
              <w:rPr>
                <w:rFonts w:ascii="Times New Roman" w:hAnsi="Times New Roman" w:cs="Times New Roman"/>
                <w:sz w:val="26"/>
                <w:szCs w:val="26"/>
              </w:rPr>
            </w:pPr>
            <w:r w:rsidRPr="008F7A83">
              <w:rPr>
                <w:rFonts w:ascii="Times New Roman" w:hAnsi="Times New Roman" w:cs="Times New Roman"/>
                <w:sz w:val="26"/>
                <w:szCs w:val="26"/>
              </w:rPr>
              <w:t>30</w:t>
            </w:r>
          </w:p>
        </w:tc>
      </w:tr>
      <w:tr w:rsidR="000D2BAF" w:rsidRPr="00437363">
        <w:tc>
          <w:tcPr>
            <w:tcW w:w="316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работа детской организации «Радуга»</w:t>
            </w:r>
          </w:p>
        </w:tc>
        <w:tc>
          <w:tcPr>
            <w:tcW w:w="2340" w:type="dxa"/>
          </w:tcPr>
          <w:p w:rsidR="000D2BAF" w:rsidRPr="008F7A83" w:rsidRDefault="000D2BAF" w:rsidP="00E40804">
            <w:pPr>
              <w:spacing w:line="360" w:lineRule="auto"/>
              <w:jc w:val="both"/>
              <w:rPr>
                <w:rFonts w:ascii="Times New Roman" w:hAnsi="Times New Roman" w:cs="Times New Roman"/>
                <w:sz w:val="26"/>
                <w:szCs w:val="26"/>
              </w:rPr>
            </w:pPr>
            <w:r w:rsidRPr="008F7A83">
              <w:rPr>
                <w:rFonts w:ascii="Times New Roman" w:hAnsi="Times New Roman" w:cs="Times New Roman"/>
                <w:sz w:val="26"/>
                <w:szCs w:val="26"/>
              </w:rPr>
              <w:t>31</w:t>
            </w:r>
          </w:p>
        </w:tc>
        <w:tc>
          <w:tcPr>
            <w:tcW w:w="2340" w:type="dxa"/>
          </w:tcPr>
          <w:p w:rsidR="000D2BAF" w:rsidRPr="008F7A83" w:rsidRDefault="000D2BAF" w:rsidP="00E40804">
            <w:pPr>
              <w:spacing w:line="360" w:lineRule="auto"/>
              <w:jc w:val="both"/>
              <w:rPr>
                <w:rFonts w:ascii="Times New Roman" w:hAnsi="Times New Roman" w:cs="Times New Roman"/>
                <w:sz w:val="26"/>
                <w:szCs w:val="26"/>
              </w:rPr>
            </w:pPr>
            <w:r w:rsidRPr="008F7A83">
              <w:rPr>
                <w:rFonts w:ascii="Times New Roman" w:hAnsi="Times New Roman" w:cs="Times New Roman"/>
                <w:sz w:val="26"/>
                <w:szCs w:val="26"/>
              </w:rPr>
              <w:t>35</w:t>
            </w:r>
          </w:p>
        </w:tc>
        <w:tc>
          <w:tcPr>
            <w:tcW w:w="1722" w:type="dxa"/>
          </w:tcPr>
          <w:p w:rsidR="000D2BAF" w:rsidRPr="008F7A83" w:rsidRDefault="000D2BAF" w:rsidP="00E40804">
            <w:pPr>
              <w:spacing w:line="360" w:lineRule="auto"/>
              <w:jc w:val="both"/>
              <w:rPr>
                <w:rFonts w:ascii="Times New Roman" w:hAnsi="Times New Roman" w:cs="Times New Roman"/>
                <w:sz w:val="26"/>
                <w:szCs w:val="26"/>
              </w:rPr>
            </w:pPr>
            <w:r w:rsidRPr="008F7A83">
              <w:rPr>
                <w:rFonts w:ascii="Times New Roman" w:hAnsi="Times New Roman" w:cs="Times New Roman"/>
                <w:sz w:val="26"/>
                <w:szCs w:val="26"/>
              </w:rPr>
              <w:t>34</w:t>
            </w:r>
          </w:p>
        </w:tc>
      </w:tr>
    </w:tbl>
    <w:p w:rsidR="000D2BAF"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p>
    <w:p w:rsidR="000D2BAF" w:rsidRPr="00437363" w:rsidRDefault="000D2BAF" w:rsidP="00E40804">
      <w:pPr>
        <w:spacing w:line="360" w:lineRule="auto"/>
        <w:ind w:firstLine="708"/>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Одним из важных направлений, осуществляемых школой, является летний отдых и трудоустройство подростков в летний период</w:t>
      </w:r>
      <w:r>
        <w:rPr>
          <w:rFonts w:ascii="Times New Roman" w:hAnsi="Times New Roman" w:cs="Times New Roman"/>
          <w:color w:val="000000"/>
          <w:sz w:val="26"/>
          <w:szCs w:val="26"/>
        </w:rPr>
        <w:t>.</w:t>
      </w:r>
    </w:p>
    <w:p w:rsidR="000D2BAF" w:rsidRPr="000A60E2"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Pr="00437363">
        <w:rPr>
          <w:rFonts w:ascii="Times New Roman" w:hAnsi="Times New Roman" w:cs="Times New Roman"/>
          <w:color w:val="000000"/>
          <w:sz w:val="26"/>
          <w:szCs w:val="26"/>
        </w:rPr>
        <w:t xml:space="preserve">При школе каждый год функционирует летний лагерь дневного пребывания, который пользуется среди детей большой популярностью. Здесь отдыхают не только дети нашей школы, но ребята из других школ.  В 2007-2008 учебном году школа участвовала в районном конкурсе вариативных программ в сфере организации отдыха и оздоровления детей в номинации «тематическая программа» и получила диплом 1 степени и  грантовую поддержку на реализацию программы  в размере 3000 рублей. В школе постоянно в летний период организована трудовая бригада по благоустройству здания и территории, кроме этого в течение всего лета работает  производственная бригада на пришкольном участке. Налажена работа по трудоустройству подростков через Центр занятости, совместно с организациями села. </w:t>
      </w:r>
      <w:r>
        <w:rPr>
          <w:rFonts w:ascii="Times New Roman" w:hAnsi="Times New Roman" w:cs="Times New Roman"/>
          <w:color w:val="000000"/>
          <w:sz w:val="26"/>
          <w:szCs w:val="26"/>
        </w:rPr>
        <w:t>Количество трудоустроенных подростков в летний период с каждым годом увеличивается, так в течение лета 2009 года через Центр занятости  было трудоустроено 40 подростков 8-11 классов из 47.</w:t>
      </w:r>
    </w:p>
    <w:p w:rsidR="000D2BAF" w:rsidRPr="00437363" w:rsidRDefault="000D2BAF" w:rsidP="00E40804">
      <w:pPr>
        <w:spacing w:line="360" w:lineRule="auto"/>
        <w:jc w:val="both"/>
        <w:rPr>
          <w:rFonts w:ascii="Times New Roman" w:hAnsi="Times New Roman" w:cs="Times New Roman"/>
          <w:b/>
          <w:bCs/>
          <w:i/>
          <w:iCs/>
          <w:sz w:val="26"/>
          <w:szCs w:val="26"/>
        </w:rPr>
      </w:pPr>
      <w:r w:rsidRPr="00437363">
        <w:rPr>
          <w:rFonts w:ascii="Times New Roman" w:hAnsi="Times New Roman" w:cs="Times New Roman"/>
          <w:b/>
          <w:bCs/>
          <w:i/>
          <w:iCs/>
          <w:sz w:val="26"/>
          <w:szCs w:val="26"/>
        </w:rPr>
        <w:t xml:space="preserve">Данные об обучающихся, воспитанниках и их семьях. </w:t>
      </w:r>
    </w:p>
    <w:p w:rsidR="000D2BAF" w:rsidRPr="00437363" w:rsidRDefault="000D2BAF" w:rsidP="00E40804">
      <w:pPr>
        <w:spacing w:line="360" w:lineRule="auto"/>
        <w:jc w:val="both"/>
        <w:rPr>
          <w:rFonts w:ascii="Times New Roman" w:hAnsi="Times New Roman" w:cs="Times New Roman"/>
          <w:b/>
          <w:bCs/>
          <w:i/>
          <w:iCs/>
          <w:sz w:val="26"/>
          <w:szCs w:val="26"/>
        </w:rPr>
      </w:pPr>
      <w:r w:rsidRPr="00437363">
        <w:rPr>
          <w:rFonts w:ascii="Times New Roman" w:hAnsi="Times New Roman" w:cs="Times New Roman"/>
          <w:b/>
          <w:bCs/>
          <w:i/>
          <w:iCs/>
          <w:sz w:val="26"/>
          <w:szCs w:val="26"/>
        </w:rPr>
        <w:t xml:space="preserve"> Характеристика социального статуса семей обучающихся и воспитанников.</w:t>
      </w: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Информационно-статистические данные об обучающихся, воспитанниках и их семьях (по данным на конец 2008-2009 учебного года):</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Неблагополучных семей (находящихся в</w:t>
      </w:r>
      <w:r>
        <w:rPr>
          <w:rFonts w:ascii="Times New Roman" w:hAnsi="Times New Roman" w:cs="Times New Roman"/>
          <w:sz w:val="26"/>
          <w:szCs w:val="26"/>
        </w:rPr>
        <w:t xml:space="preserve"> трудной жизненной ситуации) – 5, в них 7</w:t>
      </w:r>
      <w:r w:rsidRPr="00437363">
        <w:rPr>
          <w:rFonts w:ascii="Times New Roman" w:hAnsi="Times New Roman" w:cs="Times New Roman"/>
          <w:sz w:val="26"/>
          <w:szCs w:val="26"/>
        </w:rPr>
        <w:t xml:space="preserve"> детей</w:t>
      </w:r>
    </w:p>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Опекунских семей – 5, в них 6</w:t>
      </w:r>
      <w:r w:rsidRPr="00437363">
        <w:rPr>
          <w:rFonts w:ascii="Times New Roman" w:hAnsi="Times New Roman" w:cs="Times New Roman"/>
          <w:sz w:val="26"/>
          <w:szCs w:val="26"/>
        </w:rPr>
        <w:t xml:space="preserve"> ребенка</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Приемных семей – 1 , в них 1 ребенок</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Малооб</w:t>
      </w:r>
      <w:r>
        <w:rPr>
          <w:rFonts w:ascii="Times New Roman" w:hAnsi="Times New Roman" w:cs="Times New Roman"/>
          <w:sz w:val="26"/>
          <w:szCs w:val="26"/>
        </w:rPr>
        <w:t>еспеченных семей – 73, в них 98</w:t>
      </w:r>
      <w:r w:rsidRPr="00437363">
        <w:rPr>
          <w:rFonts w:ascii="Times New Roman" w:hAnsi="Times New Roman" w:cs="Times New Roman"/>
          <w:sz w:val="26"/>
          <w:szCs w:val="26"/>
        </w:rPr>
        <w:t xml:space="preserve"> детей</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Непо</w:t>
      </w:r>
      <w:r>
        <w:rPr>
          <w:rFonts w:ascii="Times New Roman" w:hAnsi="Times New Roman" w:cs="Times New Roman"/>
          <w:sz w:val="26"/>
          <w:szCs w:val="26"/>
        </w:rPr>
        <w:t>лных семей – 25, в них 35</w:t>
      </w:r>
      <w:r w:rsidRPr="00437363">
        <w:rPr>
          <w:rFonts w:ascii="Times New Roman" w:hAnsi="Times New Roman" w:cs="Times New Roman"/>
          <w:sz w:val="26"/>
          <w:szCs w:val="26"/>
        </w:rPr>
        <w:t xml:space="preserve"> ребенок</w:t>
      </w:r>
    </w:p>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Многодетных семей 16</w:t>
      </w:r>
      <w:r w:rsidRPr="00437363">
        <w:rPr>
          <w:rFonts w:ascii="Times New Roman" w:hAnsi="Times New Roman" w:cs="Times New Roman"/>
          <w:sz w:val="26"/>
          <w:szCs w:val="26"/>
        </w:rPr>
        <w:t>, в них 23 ребенка</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Семей с детьми-инвалидами – 2, в них 2 ребенка</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Семей стоящих на учете в областном банке данных – 1, них 1 ребенок</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Обучающихся, стоящих на ВШК – 1</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Обучающихся, стоящих на учете в ПДН – 0</w:t>
      </w:r>
    </w:p>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Социальный статус семей школы:</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В школе обучаются дети из 101 семьи.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Из них</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Безработные – 33%</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Рабочие- 54%</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Служащие – 9%</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Интеллигенция – 4% </w:t>
      </w:r>
    </w:p>
    <w:p w:rsidR="000D2BAF" w:rsidRPr="00437363" w:rsidRDefault="000D2BAF" w:rsidP="00E40804">
      <w:pPr>
        <w:spacing w:line="360" w:lineRule="auto"/>
        <w:jc w:val="both"/>
        <w:rPr>
          <w:rFonts w:ascii="Times New Roman" w:hAnsi="Times New Roman" w:cs="Times New Roman"/>
          <w:sz w:val="26"/>
          <w:szCs w:val="26"/>
        </w:rPr>
      </w:pPr>
    </w:p>
    <w:p w:rsidR="000D2BAF" w:rsidRPr="00C20174" w:rsidRDefault="000D2BAF" w:rsidP="00E40804">
      <w:pPr>
        <w:spacing w:line="360" w:lineRule="auto"/>
        <w:jc w:val="both"/>
        <w:rPr>
          <w:rFonts w:ascii="Times New Roman" w:hAnsi="Times New Roman" w:cs="Times New Roman"/>
          <w:b/>
          <w:bCs/>
          <w:sz w:val="28"/>
          <w:szCs w:val="28"/>
        </w:rPr>
      </w:pPr>
      <w:r w:rsidRPr="00C20174">
        <w:rPr>
          <w:rFonts w:ascii="Times New Roman" w:hAnsi="Times New Roman" w:cs="Times New Roman"/>
          <w:b/>
          <w:bCs/>
          <w:sz w:val="28"/>
          <w:szCs w:val="28"/>
        </w:rPr>
        <w:t>2.5. Данные о здоровье обучающихся и воспитанников детских садов</w:t>
      </w:r>
    </w:p>
    <w:p w:rsidR="000D2BAF" w:rsidRPr="00437363" w:rsidRDefault="000D2BAF" w:rsidP="00E40804">
      <w:pPr>
        <w:spacing w:line="360" w:lineRule="auto"/>
        <w:jc w:val="both"/>
        <w:rPr>
          <w:rFonts w:ascii="Times New Roman" w:hAnsi="Times New Roman" w:cs="Times New Roman"/>
          <w:b/>
          <w:bCs/>
          <w:i/>
          <w:iCs/>
          <w:sz w:val="26"/>
          <w:szCs w:val="26"/>
        </w:rPr>
      </w:pPr>
    </w:p>
    <w:p w:rsidR="000D2BAF" w:rsidRPr="00437363" w:rsidRDefault="000D2BAF" w:rsidP="00E40804">
      <w:pPr>
        <w:spacing w:line="360" w:lineRule="auto"/>
        <w:ind w:firstLine="708"/>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Одной из основных задач школы – не допускать ухудшения состояния здоровья учащихся в период пребывания в школе. Программа «Здоровье», которая реализуется в школе, предполагает такие направления деятельности:</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владение полной информацией о состоянии здоровья учащихся, диагностические исследования;</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обеспечение санитарно-гигиенического режима и создание комфортной пространственной среды;</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система физкультурно-оздоровительных мероприятий;</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профилактика употребления алкоголя, табакокурения, наркотических веществ, предупреждение травматизма, охрана труда и техника безопасности через изучение ОБЖ, биологии, географии, физики, систему классных часов и воспитательных мероприятий.</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систему работы с родителями.</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Проводится постоянный анализ состояния проблемы с установлением причинно-следственных связей. С 2000 года проводится мониторинг состояния здоровья учащихся. </w:t>
      </w:r>
    </w:p>
    <w:p w:rsidR="000D2BAF" w:rsidRPr="00437363" w:rsidRDefault="000D2BAF" w:rsidP="00E40804">
      <w:pPr>
        <w:spacing w:line="360" w:lineRule="auto"/>
        <w:jc w:val="both"/>
        <w:rPr>
          <w:rFonts w:ascii="Times New Roman" w:hAnsi="Times New Roman" w:cs="Times New Roman"/>
          <w:color w:val="000000"/>
          <w:sz w:val="26"/>
          <w:szCs w:val="26"/>
        </w:rPr>
      </w:pP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Результаты медицинских осмотров:</w:t>
      </w:r>
    </w:p>
    <w:tbl>
      <w:tblPr>
        <w:tblpPr w:leftFromText="180" w:rightFromText="180" w:vertAnchor="text" w:horzAnchor="margin" w:tblpXSpec="center" w:tblpY="262"/>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065"/>
        <w:gridCol w:w="1134"/>
        <w:gridCol w:w="1134"/>
        <w:gridCol w:w="1134"/>
        <w:gridCol w:w="992"/>
        <w:gridCol w:w="1134"/>
        <w:gridCol w:w="992"/>
        <w:gridCol w:w="992"/>
      </w:tblGrid>
      <w:tr w:rsidR="000D2BAF" w:rsidRPr="00437363">
        <w:trPr>
          <w:trHeight w:val="1415"/>
        </w:trPr>
        <w:tc>
          <w:tcPr>
            <w:tcW w:w="2567" w:type="dxa"/>
          </w:tcPr>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заболевания</w:t>
            </w:r>
          </w:p>
        </w:tc>
        <w:tc>
          <w:tcPr>
            <w:tcW w:w="1065" w:type="dxa"/>
          </w:tcPr>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2002-2003</w:t>
            </w:r>
          </w:p>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w:t>
            </w:r>
          </w:p>
        </w:tc>
        <w:tc>
          <w:tcPr>
            <w:tcW w:w="1134" w:type="dxa"/>
          </w:tcPr>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2003-2004</w:t>
            </w:r>
          </w:p>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w:t>
            </w:r>
          </w:p>
        </w:tc>
        <w:tc>
          <w:tcPr>
            <w:tcW w:w="1134" w:type="dxa"/>
          </w:tcPr>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2004-2005</w:t>
            </w:r>
          </w:p>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w:t>
            </w:r>
          </w:p>
        </w:tc>
        <w:tc>
          <w:tcPr>
            <w:tcW w:w="1134" w:type="dxa"/>
          </w:tcPr>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2005-2006</w:t>
            </w:r>
          </w:p>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w:t>
            </w:r>
          </w:p>
        </w:tc>
        <w:tc>
          <w:tcPr>
            <w:tcW w:w="992" w:type="dxa"/>
          </w:tcPr>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2006-2007</w:t>
            </w:r>
          </w:p>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w:t>
            </w:r>
          </w:p>
        </w:tc>
        <w:tc>
          <w:tcPr>
            <w:tcW w:w="1134" w:type="dxa"/>
          </w:tcPr>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2007-2008</w:t>
            </w:r>
          </w:p>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w:t>
            </w:r>
          </w:p>
        </w:tc>
        <w:tc>
          <w:tcPr>
            <w:tcW w:w="992" w:type="dxa"/>
          </w:tcPr>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2008-2009</w:t>
            </w:r>
          </w:p>
          <w:p w:rsidR="000D2BAF" w:rsidRPr="00660EED" w:rsidRDefault="000D2BAF" w:rsidP="00E40804">
            <w:pPr>
              <w:spacing w:line="360" w:lineRule="auto"/>
              <w:jc w:val="both"/>
              <w:rPr>
                <w:rFonts w:ascii="Times New Roman" w:hAnsi="Times New Roman" w:cs="Times New Roman"/>
                <w:b/>
                <w:bCs/>
                <w:color w:val="000000"/>
              </w:rPr>
            </w:pPr>
            <w:r w:rsidRPr="00660EED">
              <w:rPr>
                <w:rFonts w:ascii="Times New Roman" w:hAnsi="Times New Roman" w:cs="Times New Roman"/>
                <w:b/>
                <w:bCs/>
                <w:color w:val="000000"/>
              </w:rPr>
              <w:t>%</w:t>
            </w:r>
          </w:p>
        </w:tc>
        <w:tc>
          <w:tcPr>
            <w:tcW w:w="992" w:type="dxa"/>
          </w:tcPr>
          <w:p w:rsidR="000D2BAF" w:rsidRPr="00660EED" w:rsidRDefault="000D2BAF" w:rsidP="00E40804">
            <w:pPr>
              <w:spacing w:line="360" w:lineRule="auto"/>
              <w:jc w:val="both"/>
              <w:rPr>
                <w:rFonts w:ascii="Times New Roman" w:hAnsi="Times New Roman" w:cs="Times New Roman"/>
                <w:b/>
                <w:bCs/>
                <w:color w:val="000000"/>
              </w:rPr>
            </w:pPr>
            <w:r>
              <w:rPr>
                <w:rFonts w:ascii="Times New Roman" w:hAnsi="Times New Roman" w:cs="Times New Roman"/>
                <w:b/>
                <w:bCs/>
                <w:color w:val="000000"/>
              </w:rPr>
              <w:t>2008-2009</w:t>
            </w:r>
          </w:p>
        </w:tc>
      </w:tr>
      <w:tr w:rsidR="000D2BAF" w:rsidRPr="00437363">
        <w:tc>
          <w:tcPr>
            <w:tcW w:w="2567"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Глазная патология, в том числе снижение зрения</w:t>
            </w:r>
          </w:p>
        </w:tc>
        <w:tc>
          <w:tcPr>
            <w:tcW w:w="1065"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16</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13</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17</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13</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14</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13</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8</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8</w:t>
            </w:r>
          </w:p>
        </w:tc>
      </w:tr>
      <w:tr w:rsidR="000D2BAF" w:rsidRPr="00437363">
        <w:tc>
          <w:tcPr>
            <w:tcW w:w="2567"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хирургическая патология, в том числе сколиоз, плоскостопие, нарушение осанки</w:t>
            </w:r>
          </w:p>
        </w:tc>
        <w:tc>
          <w:tcPr>
            <w:tcW w:w="1065"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61</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40</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51</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50</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54</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53</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34</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33</w:t>
            </w:r>
          </w:p>
        </w:tc>
      </w:tr>
      <w:tr w:rsidR="000D2BAF" w:rsidRPr="00437363">
        <w:tc>
          <w:tcPr>
            <w:tcW w:w="2567"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неврологическая патология, в том числе дефект речи, ЗПР</w:t>
            </w:r>
          </w:p>
        </w:tc>
        <w:tc>
          <w:tcPr>
            <w:tcW w:w="1065"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11</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7</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5</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10</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9</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8</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3</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3</w:t>
            </w:r>
          </w:p>
        </w:tc>
      </w:tr>
      <w:tr w:rsidR="000D2BAF" w:rsidRPr="00437363">
        <w:tc>
          <w:tcPr>
            <w:tcW w:w="2567"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лорпатология, в том числе снижение слуха</w:t>
            </w:r>
          </w:p>
        </w:tc>
        <w:tc>
          <w:tcPr>
            <w:tcW w:w="1065"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4</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4</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5</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2</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5</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0,7</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0,7</w:t>
            </w:r>
          </w:p>
        </w:tc>
      </w:tr>
      <w:tr w:rsidR="000D2BAF" w:rsidRPr="00437363">
        <w:tc>
          <w:tcPr>
            <w:tcW w:w="2567"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болезни кожи</w:t>
            </w:r>
          </w:p>
        </w:tc>
        <w:tc>
          <w:tcPr>
            <w:tcW w:w="1065"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4</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2</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w:t>
            </w:r>
          </w:p>
        </w:tc>
      </w:tr>
      <w:tr w:rsidR="000D2BAF" w:rsidRPr="00437363">
        <w:tc>
          <w:tcPr>
            <w:tcW w:w="2567"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кариес</w:t>
            </w:r>
          </w:p>
        </w:tc>
        <w:tc>
          <w:tcPr>
            <w:tcW w:w="1065"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31</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17</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21</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19</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28</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25</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43</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42</w:t>
            </w:r>
          </w:p>
        </w:tc>
      </w:tr>
      <w:tr w:rsidR="000D2BAF" w:rsidRPr="00437363">
        <w:tc>
          <w:tcPr>
            <w:tcW w:w="2567"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осмотрено человек</w:t>
            </w:r>
          </w:p>
        </w:tc>
        <w:tc>
          <w:tcPr>
            <w:tcW w:w="1065"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166</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169</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159</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138</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132</w:t>
            </w:r>
          </w:p>
        </w:tc>
        <w:tc>
          <w:tcPr>
            <w:tcW w:w="1134"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130</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sidRPr="00660EED">
              <w:rPr>
                <w:rFonts w:ascii="Times New Roman" w:hAnsi="Times New Roman" w:cs="Times New Roman"/>
                <w:color w:val="000000"/>
              </w:rPr>
              <w:t>130</w:t>
            </w:r>
          </w:p>
        </w:tc>
        <w:tc>
          <w:tcPr>
            <w:tcW w:w="992" w:type="dxa"/>
          </w:tcPr>
          <w:p w:rsidR="000D2BAF" w:rsidRPr="00660EED" w:rsidRDefault="000D2BAF" w:rsidP="00E40804">
            <w:pPr>
              <w:spacing w:line="360" w:lineRule="auto"/>
              <w:jc w:val="both"/>
              <w:rPr>
                <w:rFonts w:ascii="Times New Roman" w:hAnsi="Times New Roman" w:cs="Times New Roman"/>
                <w:color w:val="000000"/>
              </w:rPr>
            </w:pPr>
            <w:r>
              <w:rPr>
                <w:rFonts w:ascii="Times New Roman" w:hAnsi="Times New Roman" w:cs="Times New Roman"/>
                <w:color w:val="000000"/>
              </w:rPr>
              <w:t>137</w:t>
            </w:r>
          </w:p>
        </w:tc>
      </w:tr>
    </w:tbl>
    <w:p w:rsidR="000D2BAF" w:rsidRPr="00437363" w:rsidRDefault="000D2BAF" w:rsidP="00E40804">
      <w:pPr>
        <w:spacing w:line="360" w:lineRule="auto"/>
        <w:jc w:val="both"/>
        <w:rPr>
          <w:rFonts w:ascii="Times New Roman" w:hAnsi="Times New Roman" w:cs="Times New Roman"/>
          <w:color w:val="000000"/>
          <w:sz w:val="26"/>
          <w:szCs w:val="26"/>
        </w:rPr>
      </w:pP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Физкультурные группы:</w:t>
      </w:r>
    </w:p>
    <w:p w:rsidR="000D2BAF" w:rsidRPr="00437363" w:rsidRDefault="000D2BAF" w:rsidP="00E40804">
      <w:pPr>
        <w:spacing w:line="360" w:lineRule="auto"/>
        <w:jc w:val="both"/>
        <w:rPr>
          <w:rFonts w:ascii="Times New Roman" w:hAnsi="Times New Roman" w:cs="Times New Roman"/>
          <w:color w:val="000000"/>
          <w:sz w:val="26"/>
          <w:szCs w:val="26"/>
        </w:rPr>
      </w:pPr>
    </w:p>
    <w:tbl>
      <w:tblPr>
        <w:tblW w:w="11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7"/>
        <w:gridCol w:w="948"/>
        <w:gridCol w:w="966"/>
        <w:gridCol w:w="966"/>
        <w:gridCol w:w="991"/>
        <w:gridCol w:w="868"/>
        <w:gridCol w:w="823"/>
        <w:gridCol w:w="888"/>
        <w:gridCol w:w="1123"/>
      </w:tblGrid>
      <w:tr w:rsidR="000D2BAF" w:rsidRPr="00437363">
        <w:tc>
          <w:tcPr>
            <w:tcW w:w="3477"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основная</w:t>
            </w:r>
          </w:p>
        </w:tc>
        <w:tc>
          <w:tcPr>
            <w:tcW w:w="94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95%</w:t>
            </w:r>
          </w:p>
        </w:tc>
        <w:tc>
          <w:tcPr>
            <w:tcW w:w="96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88%</w:t>
            </w:r>
          </w:p>
        </w:tc>
        <w:tc>
          <w:tcPr>
            <w:tcW w:w="96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84%</w:t>
            </w:r>
          </w:p>
        </w:tc>
        <w:tc>
          <w:tcPr>
            <w:tcW w:w="99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87%</w:t>
            </w:r>
          </w:p>
        </w:tc>
        <w:tc>
          <w:tcPr>
            <w:tcW w:w="86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91%</w:t>
            </w:r>
          </w:p>
        </w:tc>
        <w:tc>
          <w:tcPr>
            <w:tcW w:w="823"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93%</w:t>
            </w:r>
          </w:p>
        </w:tc>
        <w:tc>
          <w:tcPr>
            <w:tcW w:w="88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90%</w:t>
            </w:r>
          </w:p>
        </w:tc>
        <w:tc>
          <w:tcPr>
            <w:tcW w:w="1123"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90</w:t>
            </w:r>
          </w:p>
        </w:tc>
      </w:tr>
      <w:tr w:rsidR="000D2BAF" w:rsidRPr="00437363">
        <w:tc>
          <w:tcPr>
            <w:tcW w:w="3477"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подготовительная</w:t>
            </w:r>
          </w:p>
        </w:tc>
        <w:tc>
          <w:tcPr>
            <w:tcW w:w="94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3%</w:t>
            </w:r>
          </w:p>
        </w:tc>
        <w:tc>
          <w:tcPr>
            <w:tcW w:w="96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9%</w:t>
            </w:r>
          </w:p>
        </w:tc>
        <w:tc>
          <w:tcPr>
            <w:tcW w:w="96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11%</w:t>
            </w:r>
          </w:p>
        </w:tc>
        <w:tc>
          <w:tcPr>
            <w:tcW w:w="99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7%</w:t>
            </w:r>
          </w:p>
        </w:tc>
        <w:tc>
          <w:tcPr>
            <w:tcW w:w="86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6%</w:t>
            </w:r>
          </w:p>
        </w:tc>
        <w:tc>
          <w:tcPr>
            <w:tcW w:w="823"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5%</w:t>
            </w:r>
          </w:p>
        </w:tc>
        <w:tc>
          <w:tcPr>
            <w:tcW w:w="88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7,6%</w:t>
            </w:r>
          </w:p>
        </w:tc>
        <w:tc>
          <w:tcPr>
            <w:tcW w:w="1123"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7,6</w:t>
            </w:r>
          </w:p>
        </w:tc>
      </w:tr>
      <w:tr w:rsidR="000D2BAF" w:rsidRPr="00437363">
        <w:tc>
          <w:tcPr>
            <w:tcW w:w="3477"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специальная</w:t>
            </w:r>
          </w:p>
        </w:tc>
        <w:tc>
          <w:tcPr>
            <w:tcW w:w="94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w:t>
            </w:r>
          </w:p>
        </w:tc>
        <w:tc>
          <w:tcPr>
            <w:tcW w:w="96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w:t>
            </w:r>
          </w:p>
        </w:tc>
        <w:tc>
          <w:tcPr>
            <w:tcW w:w="96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4%</w:t>
            </w:r>
          </w:p>
        </w:tc>
        <w:tc>
          <w:tcPr>
            <w:tcW w:w="99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5%</w:t>
            </w:r>
          </w:p>
        </w:tc>
        <w:tc>
          <w:tcPr>
            <w:tcW w:w="86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2%</w:t>
            </w:r>
          </w:p>
        </w:tc>
        <w:tc>
          <w:tcPr>
            <w:tcW w:w="823"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w:t>
            </w:r>
          </w:p>
        </w:tc>
        <w:tc>
          <w:tcPr>
            <w:tcW w:w="88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0,7%</w:t>
            </w:r>
          </w:p>
        </w:tc>
        <w:tc>
          <w:tcPr>
            <w:tcW w:w="1123"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0,7</w:t>
            </w:r>
          </w:p>
        </w:tc>
      </w:tr>
      <w:tr w:rsidR="000D2BAF" w:rsidRPr="00437363">
        <w:tc>
          <w:tcPr>
            <w:tcW w:w="3477"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освобождены</w:t>
            </w:r>
          </w:p>
        </w:tc>
        <w:tc>
          <w:tcPr>
            <w:tcW w:w="94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0,6%</w:t>
            </w:r>
          </w:p>
        </w:tc>
        <w:tc>
          <w:tcPr>
            <w:tcW w:w="96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2%</w:t>
            </w:r>
          </w:p>
        </w:tc>
        <w:tc>
          <w:tcPr>
            <w:tcW w:w="96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w:t>
            </w:r>
          </w:p>
        </w:tc>
        <w:tc>
          <w:tcPr>
            <w:tcW w:w="99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0,7%</w:t>
            </w:r>
          </w:p>
        </w:tc>
        <w:tc>
          <w:tcPr>
            <w:tcW w:w="86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0</w:t>
            </w:r>
          </w:p>
        </w:tc>
        <w:tc>
          <w:tcPr>
            <w:tcW w:w="823"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0</w:t>
            </w:r>
          </w:p>
        </w:tc>
        <w:tc>
          <w:tcPr>
            <w:tcW w:w="88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0</w:t>
            </w:r>
          </w:p>
        </w:tc>
        <w:tc>
          <w:tcPr>
            <w:tcW w:w="1123"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0</w:t>
            </w:r>
          </w:p>
        </w:tc>
      </w:tr>
      <w:tr w:rsidR="000D2BAF" w:rsidRPr="00437363">
        <w:tc>
          <w:tcPr>
            <w:tcW w:w="3477"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корригирующая гимнастика</w:t>
            </w:r>
          </w:p>
        </w:tc>
        <w:tc>
          <w:tcPr>
            <w:tcW w:w="94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56%</w:t>
            </w:r>
          </w:p>
        </w:tc>
        <w:tc>
          <w:tcPr>
            <w:tcW w:w="96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37%</w:t>
            </w:r>
          </w:p>
        </w:tc>
        <w:tc>
          <w:tcPr>
            <w:tcW w:w="96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49%</w:t>
            </w:r>
          </w:p>
        </w:tc>
        <w:tc>
          <w:tcPr>
            <w:tcW w:w="99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67%</w:t>
            </w:r>
          </w:p>
        </w:tc>
        <w:tc>
          <w:tcPr>
            <w:tcW w:w="86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54%</w:t>
            </w:r>
          </w:p>
        </w:tc>
        <w:tc>
          <w:tcPr>
            <w:tcW w:w="823"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37%</w:t>
            </w:r>
          </w:p>
        </w:tc>
        <w:tc>
          <w:tcPr>
            <w:tcW w:w="888"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30%</w:t>
            </w:r>
          </w:p>
        </w:tc>
        <w:tc>
          <w:tcPr>
            <w:tcW w:w="1123"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30</w:t>
            </w:r>
          </w:p>
        </w:tc>
      </w:tr>
    </w:tbl>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Группы здоровья в процентах:</w:t>
      </w:r>
    </w:p>
    <w:p w:rsidR="000D2BAF" w:rsidRPr="00437363" w:rsidRDefault="000D2BAF" w:rsidP="00E40804">
      <w:pPr>
        <w:spacing w:line="360" w:lineRule="auto"/>
        <w:jc w:val="both"/>
        <w:rPr>
          <w:rFonts w:ascii="Times New Roman" w:hAnsi="Times New Roman" w:cs="Times New Roman"/>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2"/>
        <w:gridCol w:w="865"/>
        <w:gridCol w:w="911"/>
        <w:gridCol w:w="911"/>
        <w:gridCol w:w="911"/>
        <w:gridCol w:w="796"/>
        <w:gridCol w:w="954"/>
        <w:gridCol w:w="1074"/>
        <w:gridCol w:w="1016"/>
      </w:tblGrid>
      <w:tr w:rsidR="000D2BAF" w:rsidRPr="00437363">
        <w:tc>
          <w:tcPr>
            <w:tcW w:w="1742"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I</w:t>
            </w:r>
          </w:p>
        </w:tc>
        <w:tc>
          <w:tcPr>
            <w:tcW w:w="865"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23</w:t>
            </w:r>
          </w:p>
        </w:tc>
        <w:tc>
          <w:tcPr>
            <w:tcW w:w="91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28</w:t>
            </w:r>
          </w:p>
        </w:tc>
        <w:tc>
          <w:tcPr>
            <w:tcW w:w="91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13</w:t>
            </w:r>
          </w:p>
        </w:tc>
        <w:tc>
          <w:tcPr>
            <w:tcW w:w="91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7</w:t>
            </w:r>
          </w:p>
        </w:tc>
        <w:tc>
          <w:tcPr>
            <w:tcW w:w="79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12</w:t>
            </w:r>
          </w:p>
        </w:tc>
        <w:tc>
          <w:tcPr>
            <w:tcW w:w="954"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21</w:t>
            </w:r>
          </w:p>
        </w:tc>
        <w:tc>
          <w:tcPr>
            <w:tcW w:w="1074"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23</w:t>
            </w:r>
          </w:p>
        </w:tc>
        <w:tc>
          <w:tcPr>
            <w:tcW w:w="1016"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23</w:t>
            </w:r>
          </w:p>
        </w:tc>
      </w:tr>
      <w:tr w:rsidR="000D2BAF" w:rsidRPr="00437363">
        <w:tc>
          <w:tcPr>
            <w:tcW w:w="1742"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II</w:t>
            </w:r>
          </w:p>
        </w:tc>
        <w:tc>
          <w:tcPr>
            <w:tcW w:w="865"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70</w:t>
            </w:r>
          </w:p>
        </w:tc>
        <w:tc>
          <w:tcPr>
            <w:tcW w:w="91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62</w:t>
            </w:r>
          </w:p>
        </w:tc>
        <w:tc>
          <w:tcPr>
            <w:tcW w:w="91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76</w:t>
            </w:r>
          </w:p>
        </w:tc>
        <w:tc>
          <w:tcPr>
            <w:tcW w:w="91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81</w:t>
            </w:r>
          </w:p>
        </w:tc>
        <w:tc>
          <w:tcPr>
            <w:tcW w:w="79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79</w:t>
            </w:r>
          </w:p>
        </w:tc>
        <w:tc>
          <w:tcPr>
            <w:tcW w:w="954"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71</w:t>
            </w:r>
          </w:p>
        </w:tc>
        <w:tc>
          <w:tcPr>
            <w:tcW w:w="1074"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63</w:t>
            </w:r>
          </w:p>
        </w:tc>
        <w:tc>
          <w:tcPr>
            <w:tcW w:w="1016"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63</w:t>
            </w:r>
          </w:p>
        </w:tc>
      </w:tr>
      <w:tr w:rsidR="000D2BAF" w:rsidRPr="00437363">
        <w:tc>
          <w:tcPr>
            <w:tcW w:w="1742"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III</w:t>
            </w:r>
          </w:p>
        </w:tc>
        <w:tc>
          <w:tcPr>
            <w:tcW w:w="865"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4</w:t>
            </w:r>
          </w:p>
        </w:tc>
        <w:tc>
          <w:tcPr>
            <w:tcW w:w="91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8</w:t>
            </w:r>
          </w:p>
        </w:tc>
        <w:tc>
          <w:tcPr>
            <w:tcW w:w="91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10</w:t>
            </w:r>
          </w:p>
        </w:tc>
        <w:tc>
          <w:tcPr>
            <w:tcW w:w="91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10</w:t>
            </w:r>
          </w:p>
        </w:tc>
        <w:tc>
          <w:tcPr>
            <w:tcW w:w="79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7</w:t>
            </w:r>
          </w:p>
        </w:tc>
        <w:tc>
          <w:tcPr>
            <w:tcW w:w="954"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6</w:t>
            </w:r>
          </w:p>
        </w:tc>
        <w:tc>
          <w:tcPr>
            <w:tcW w:w="1074"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9,2</w:t>
            </w:r>
          </w:p>
        </w:tc>
        <w:tc>
          <w:tcPr>
            <w:tcW w:w="1016"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9,2</w:t>
            </w:r>
          </w:p>
        </w:tc>
      </w:tr>
      <w:tr w:rsidR="000D2BAF" w:rsidRPr="00437363">
        <w:tc>
          <w:tcPr>
            <w:tcW w:w="1742"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IV</w:t>
            </w:r>
          </w:p>
        </w:tc>
        <w:tc>
          <w:tcPr>
            <w:tcW w:w="865"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2</w:t>
            </w:r>
          </w:p>
        </w:tc>
        <w:tc>
          <w:tcPr>
            <w:tcW w:w="91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2</w:t>
            </w:r>
          </w:p>
        </w:tc>
        <w:tc>
          <w:tcPr>
            <w:tcW w:w="91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w:t>
            </w:r>
          </w:p>
        </w:tc>
        <w:tc>
          <w:tcPr>
            <w:tcW w:w="911"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w:t>
            </w:r>
          </w:p>
        </w:tc>
        <w:tc>
          <w:tcPr>
            <w:tcW w:w="796"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2</w:t>
            </w:r>
          </w:p>
        </w:tc>
        <w:tc>
          <w:tcPr>
            <w:tcW w:w="954"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2</w:t>
            </w:r>
          </w:p>
        </w:tc>
        <w:tc>
          <w:tcPr>
            <w:tcW w:w="1074" w:type="dxa"/>
          </w:tcPr>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1,5</w:t>
            </w:r>
          </w:p>
        </w:tc>
        <w:tc>
          <w:tcPr>
            <w:tcW w:w="1016" w:type="dxa"/>
          </w:tcPr>
          <w:p w:rsidR="000D2BAF" w:rsidRPr="00437363" w:rsidRDefault="000D2BAF" w:rsidP="00E40804">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1,5</w:t>
            </w:r>
          </w:p>
        </w:tc>
      </w:tr>
    </w:tbl>
    <w:p w:rsidR="000D2BAF" w:rsidRPr="00437363" w:rsidRDefault="000D2BAF" w:rsidP="00E40804">
      <w:pPr>
        <w:widowControl w:val="0"/>
        <w:autoSpaceDE w:val="0"/>
        <w:autoSpaceDN w:val="0"/>
        <w:adjustRightInd w:val="0"/>
        <w:spacing w:line="360" w:lineRule="auto"/>
        <w:jc w:val="both"/>
        <w:rPr>
          <w:rFonts w:ascii="Times New Roman" w:hAnsi="Times New Roman" w:cs="Times New Roman"/>
          <w:sz w:val="26"/>
          <w:szCs w:val="26"/>
        </w:rPr>
      </w:pPr>
    </w:p>
    <w:p w:rsidR="000D2BAF" w:rsidRPr="00437363" w:rsidRDefault="000D2BAF" w:rsidP="00E40804">
      <w:pPr>
        <w:widowControl w:val="0"/>
        <w:autoSpaceDE w:val="0"/>
        <w:autoSpaceDN w:val="0"/>
        <w:adjustRightInd w:val="0"/>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Состояние здоровья обучающихся в школе, можно признать удовлетворительным, так как прослеживается положительная динамика. Большая часть детей всех возрастных категорий относится к I или  ко II группам здоровья.</w:t>
      </w:r>
    </w:p>
    <w:p w:rsidR="000D2BAF" w:rsidRPr="00437363" w:rsidRDefault="000D2BAF" w:rsidP="00E40804">
      <w:pPr>
        <w:widowControl w:val="0"/>
        <w:autoSpaceDE w:val="0"/>
        <w:autoSpaceDN w:val="0"/>
        <w:adjustRightInd w:val="0"/>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За годы школьного обучения в основном ухудшается здоровье у детей II группы, которые уже имели ослабленное психофизическое здоровье при приеме в первый класс.</w:t>
      </w:r>
    </w:p>
    <w:p w:rsidR="000D2BAF" w:rsidRPr="00437363" w:rsidRDefault="000D2BAF" w:rsidP="00E40804">
      <w:pPr>
        <w:widowControl w:val="0"/>
        <w:autoSpaceDE w:val="0"/>
        <w:autoSpaceDN w:val="0"/>
        <w:adjustRightInd w:val="0"/>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Самые распространенные заболевания среди учащихся школы – нарушения опорно-двигательной системы, нарушения зрения. Увеличивается по мере взросления учеников частота заболеваний органов зрения, нервной системы, сердечно-сосудистой системы и желудочно-кишечного тракта.</w:t>
      </w:r>
    </w:p>
    <w:p w:rsidR="000D2BAF" w:rsidRPr="00437363" w:rsidRDefault="000D2BAF" w:rsidP="00E40804">
      <w:pPr>
        <w:widowControl w:val="0"/>
        <w:autoSpaceDE w:val="0"/>
        <w:autoSpaceDN w:val="0"/>
        <w:adjustRightInd w:val="0"/>
        <w:spacing w:line="360" w:lineRule="auto"/>
        <w:ind w:firstLine="360"/>
        <w:jc w:val="both"/>
        <w:rPr>
          <w:rFonts w:ascii="Times New Roman" w:hAnsi="Times New Roman" w:cs="Times New Roman"/>
          <w:sz w:val="26"/>
          <w:szCs w:val="26"/>
        </w:rPr>
      </w:pPr>
      <w:r w:rsidRPr="00437363">
        <w:rPr>
          <w:rFonts w:ascii="Times New Roman" w:hAnsi="Times New Roman" w:cs="Times New Roman"/>
          <w:sz w:val="26"/>
          <w:szCs w:val="26"/>
        </w:rPr>
        <w:t>Причины выявленных тенденций можно видеть в следующем:</w:t>
      </w:r>
    </w:p>
    <w:p w:rsidR="000D2BAF" w:rsidRPr="00437363" w:rsidRDefault="000D2BAF" w:rsidP="00E40804">
      <w:pPr>
        <w:widowControl w:val="0"/>
        <w:tabs>
          <w:tab w:val="left" w:pos="720"/>
        </w:tabs>
        <w:autoSpaceDE w:val="0"/>
        <w:autoSpaceDN w:val="0"/>
        <w:adjustRightInd w:val="0"/>
        <w:spacing w:line="360" w:lineRule="auto"/>
        <w:ind w:left="720" w:hanging="360"/>
        <w:jc w:val="both"/>
        <w:rPr>
          <w:rFonts w:ascii="Times New Roman" w:hAnsi="Times New Roman" w:cs="Times New Roman"/>
          <w:sz w:val="26"/>
          <w:szCs w:val="26"/>
        </w:rPr>
      </w:pPr>
      <w:r w:rsidRPr="00437363">
        <w:rPr>
          <w:rFonts w:ascii="Times New Roman" w:hAnsi="Times New Roman" w:cs="Times New Roman"/>
          <w:sz w:val="26"/>
          <w:szCs w:val="26"/>
        </w:rPr>
        <w:t xml:space="preserve">Социально-экономические причины. Многие семьи имеют недостаточный материальный уровень обеспеченности для поддержания нормального здоровья семьи. </w:t>
      </w:r>
    </w:p>
    <w:p w:rsidR="000D2BAF" w:rsidRPr="00437363" w:rsidRDefault="000D2BAF" w:rsidP="00E40804">
      <w:pPr>
        <w:widowControl w:val="0"/>
        <w:tabs>
          <w:tab w:val="left" w:pos="720"/>
        </w:tabs>
        <w:autoSpaceDE w:val="0"/>
        <w:autoSpaceDN w:val="0"/>
        <w:adjustRightInd w:val="0"/>
        <w:spacing w:line="360" w:lineRule="auto"/>
        <w:ind w:left="720" w:hanging="360"/>
        <w:jc w:val="both"/>
        <w:rPr>
          <w:rFonts w:ascii="Times New Roman" w:hAnsi="Times New Roman" w:cs="Times New Roman"/>
          <w:sz w:val="26"/>
          <w:szCs w:val="26"/>
        </w:rPr>
      </w:pPr>
      <w:r w:rsidRPr="00437363">
        <w:rPr>
          <w:rFonts w:ascii="Times New Roman" w:hAnsi="Times New Roman" w:cs="Times New Roman"/>
          <w:sz w:val="26"/>
          <w:szCs w:val="26"/>
        </w:rPr>
        <w:t xml:space="preserve">Высокая интенсификация учебного процесса и снижение двигательной активности у детей. </w:t>
      </w:r>
    </w:p>
    <w:p w:rsidR="000D2BAF" w:rsidRPr="00437363" w:rsidRDefault="000D2BAF" w:rsidP="00E40804">
      <w:pPr>
        <w:widowControl w:val="0"/>
        <w:tabs>
          <w:tab w:val="left" w:pos="720"/>
        </w:tabs>
        <w:autoSpaceDE w:val="0"/>
        <w:autoSpaceDN w:val="0"/>
        <w:adjustRightInd w:val="0"/>
        <w:spacing w:line="360" w:lineRule="auto"/>
        <w:ind w:left="720" w:hanging="360"/>
        <w:jc w:val="both"/>
        <w:rPr>
          <w:rFonts w:ascii="Times New Roman" w:hAnsi="Times New Roman" w:cs="Times New Roman"/>
          <w:sz w:val="26"/>
          <w:szCs w:val="26"/>
        </w:rPr>
      </w:pPr>
      <w:r w:rsidRPr="00437363">
        <w:rPr>
          <w:rFonts w:ascii="Times New Roman" w:hAnsi="Times New Roman" w:cs="Times New Roman"/>
          <w:sz w:val="26"/>
          <w:szCs w:val="26"/>
        </w:rPr>
        <w:t>Недостаточный уровень квалифицированного медицинского обслуживания школьников. Не смотря на ухудшение состояния здоровья детей, увеличение учебной нагрузки, усложнение программ и компьютеризацию обучения, материальное обеспечение школьной медицинской службы оставляет желать лучшего.</w:t>
      </w:r>
    </w:p>
    <w:p w:rsidR="000D2BAF" w:rsidRPr="00437363" w:rsidRDefault="000D2BAF" w:rsidP="00E40804">
      <w:pPr>
        <w:widowControl w:val="0"/>
        <w:tabs>
          <w:tab w:val="left" w:pos="720"/>
        </w:tabs>
        <w:autoSpaceDE w:val="0"/>
        <w:autoSpaceDN w:val="0"/>
        <w:adjustRightInd w:val="0"/>
        <w:spacing w:line="360" w:lineRule="auto"/>
        <w:ind w:left="720" w:hanging="360"/>
        <w:jc w:val="both"/>
        <w:rPr>
          <w:rFonts w:ascii="Times New Roman" w:hAnsi="Times New Roman" w:cs="Times New Roman"/>
          <w:sz w:val="26"/>
          <w:szCs w:val="26"/>
        </w:rPr>
      </w:pPr>
      <w:r w:rsidRPr="00437363">
        <w:rPr>
          <w:rFonts w:ascii="Times New Roman" w:hAnsi="Times New Roman" w:cs="Times New Roman"/>
          <w:sz w:val="26"/>
          <w:szCs w:val="26"/>
        </w:rPr>
        <w:t xml:space="preserve">Недостаточный уровень материально-технической базы, необходимой для создания здоровьесберегающей среды школы. </w:t>
      </w:r>
    </w:p>
    <w:p w:rsidR="000D2BAF" w:rsidRPr="00437363" w:rsidRDefault="000D2BAF" w:rsidP="00E40804">
      <w:pPr>
        <w:widowControl w:val="0"/>
        <w:tabs>
          <w:tab w:val="left" w:pos="720"/>
        </w:tabs>
        <w:autoSpaceDE w:val="0"/>
        <w:autoSpaceDN w:val="0"/>
        <w:adjustRightInd w:val="0"/>
        <w:spacing w:line="360" w:lineRule="auto"/>
        <w:ind w:left="720" w:hanging="360"/>
        <w:jc w:val="both"/>
        <w:rPr>
          <w:rFonts w:ascii="Times New Roman" w:hAnsi="Times New Roman" w:cs="Times New Roman"/>
          <w:sz w:val="26"/>
          <w:szCs w:val="26"/>
        </w:rPr>
      </w:pPr>
      <w:r w:rsidRPr="00437363">
        <w:rPr>
          <w:rFonts w:ascii="Times New Roman" w:hAnsi="Times New Roman" w:cs="Times New Roman"/>
          <w:sz w:val="26"/>
          <w:szCs w:val="26"/>
        </w:rPr>
        <w:t xml:space="preserve">В процессе взросления учеников проявляется еще один фактор, негативно влияющий на состояние их здоровья: это употребление алкоголя и курение. </w:t>
      </w:r>
    </w:p>
    <w:p w:rsidR="000D2BAF" w:rsidRPr="00437363" w:rsidRDefault="000D2BAF" w:rsidP="00E40804">
      <w:pPr>
        <w:widowControl w:val="0"/>
        <w:tabs>
          <w:tab w:val="left" w:pos="720"/>
        </w:tabs>
        <w:autoSpaceDE w:val="0"/>
        <w:autoSpaceDN w:val="0"/>
        <w:adjustRightInd w:val="0"/>
        <w:spacing w:line="360" w:lineRule="auto"/>
        <w:ind w:left="720" w:hanging="360"/>
        <w:jc w:val="both"/>
        <w:rPr>
          <w:rFonts w:ascii="Times New Roman" w:hAnsi="Times New Roman" w:cs="Times New Roman"/>
          <w:sz w:val="26"/>
          <w:szCs w:val="26"/>
        </w:rPr>
      </w:pPr>
      <w:r w:rsidRPr="00437363">
        <w:rPr>
          <w:rFonts w:ascii="Times New Roman" w:hAnsi="Times New Roman" w:cs="Times New Roman"/>
          <w:sz w:val="26"/>
          <w:szCs w:val="26"/>
        </w:rPr>
        <w:t>Нарастающее влияние всего комплекса неблагоприятных факторов внешней среды.</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Одним из направлений по сохранению и укрепления здоровья является физкультурно-оздоровительная работа, поэтому физической культуре уделяется особое внимание. Уроки физкультуры проводятся по расписанию в спортивном зале. Учитель физической культуры в своей работе использует рекомендации медицинского работника, продумывает индивидуальные занятия. В школе ведутся спортивные секции для учащихся 2-11 классов (волейбол, баскетбол,  настольный теннис). Проводятся дни здоровья, «Веселые старты», первенство по волейболу, настольному теннису. Тематика классных часов по формированию здорового образа жизни  определена школьным методическим объединением классных руководителей. Учащиеся школы являются активными участниками и победителями районных спортивных соревнований. Невозможно представить работу по сохранению и укреплению здоровья без участия родителей. В школе имеется практика проведения тематических родительских собраний, где выступают специалисты. Имеется опыт проведения спортивных мероприятий с родителями («Мама, папа, я – спортивная семья»). </w:t>
      </w:r>
    </w:p>
    <w:p w:rsidR="000D2BAF" w:rsidRPr="00C20174"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Подводя итог, можно сделать следующий вывод: в школе проводится системная работа по проблеме сохранения и укрепления здоровья, однако эта работа требует продолжения.</w:t>
      </w:r>
    </w:p>
    <w:p w:rsidR="000D2BAF" w:rsidRPr="000369D2" w:rsidRDefault="000D2BAF" w:rsidP="00E40804">
      <w:pPr>
        <w:ind w:firstLine="708"/>
        <w:jc w:val="both"/>
        <w:rPr>
          <w:rFonts w:ascii="Times New Roman" w:hAnsi="Times New Roman" w:cs="Times New Roman"/>
          <w:b/>
          <w:bCs/>
          <w:i/>
          <w:iCs/>
          <w:sz w:val="26"/>
          <w:szCs w:val="26"/>
        </w:rPr>
      </w:pPr>
      <w:r w:rsidRPr="000369D2">
        <w:rPr>
          <w:rFonts w:ascii="Times New Roman" w:hAnsi="Times New Roman" w:cs="Times New Roman"/>
          <w:b/>
          <w:bCs/>
          <w:i/>
          <w:iCs/>
          <w:sz w:val="26"/>
          <w:szCs w:val="26"/>
        </w:rPr>
        <w:t>Комплексная оценка состояния здоровья  во</w:t>
      </w:r>
      <w:r>
        <w:rPr>
          <w:rFonts w:ascii="Times New Roman" w:hAnsi="Times New Roman" w:cs="Times New Roman"/>
          <w:b/>
          <w:bCs/>
          <w:i/>
          <w:iCs/>
          <w:sz w:val="26"/>
          <w:szCs w:val="26"/>
        </w:rPr>
        <w:t>спитанников детских садов в 2009-2010</w:t>
      </w:r>
      <w:r w:rsidRPr="000369D2">
        <w:rPr>
          <w:rFonts w:ascii="Times New Roman" w:hAnsi="Times New Roman" w:cs="Times New Roman"/>
          <w:b/>
          <w:bCs/>
          <w:i/>
          <w:iCs/>
          <w:sz w:val="26"/>
          <w:szCs w:val="26"/>
        </w:rPr>
        <w:t xml:space="preserve"> учебном году</w:t>
      </w:r>
    </w:p>
    <w:p w:rsidR="000D2BAF" w:rsidRPr="000369D2" w:rsidRDefault="000D2BAF" w:rsidP="00E40804">
      <w:pPr>
        <w:ind w:firstLine="708"/>
        <w:jc w:val="both"/>
        <w:rPr>
          <w:rFonts w:ascii="Times New Roman" w:hAnsi="Times New Roman" w:cs="Times New Roman"/>
          <w:b/>
          <w:bCs/>
          <w:i/>
          <w:iCs/>
          <w:sz w:val="26"/>
          <w:szCs w:val="26"/>
        </w:rPr>
      </w:pPr>
      <w:r w:rsidRPr="000369D2">
        <w:rPr>
          <w:rFonts w:ascii="Times New Roman" w:hAnsi="Times New Roman" w:cs="Times New Roman"/>
          <w:b/>
          <w:bCs/>
          <w:i/>
          <w:iCs/>
          <w:sz w:val="26"/>
          <w:szCs w:val="26"/>
        </w:rPr>
        <w:t>Степень охвата детей медосмотром (кол-во/%)</w:t>
      </w:r>
    </w:p>
    <w:tbl>
      <w:tblPr>
        <w:tblW w:w="109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720"/>
        <w:gridCol w:w="540"/>
        <w:gridCol w:w="720"/>
        <w:gridCol w:w="540"/>
        <w:gridCol w:w="720"/>
        <w:gridCol w:w="808"/>
        <w:gridCol w:w="812"/>
        <w:gridCol w:w="900"/>
        <w:gridCol w:w="900"/>
        <w:gridCol w:w="1440"/>
        <w:gridCol w:w="1172"/>
      </w:tblGrid>
      <w:tr w:rsidR="000D2BAF" w:rsidRPr="000369D2">
        <w:trPr>
          <w:trHeight w:val="236"/>
        </w:trPr>
        <w:tc>
          <w:tcPr>
            <w:tcW w:w="1713" w:type="dxa"/>
            <w:vMerge w:val="restart"/>
            <w:vAlign w:val="center"/>
          </w:tcPr>
          <w:p w:rsidR="000D2BAF" w:rsidRPr="000369D2" w:rsidRDefault="000D2BAF" w:rsidP="00E40804">
            <w:pPr>
              <w:jc w:val="both"/>
            </w:pPr>
            <w:r w:rsidRPr="000369D2">
              <w:t>Детский сад</w:t>
            </w:r>
          </w:p>
        </w:tc>
        <w:tc>
          <w:tcPr>
            <w:tcW w:w="720" w:type="dxa"/>
            <w:vMerge w:val="restart"/>
            <w:vAlign w:val="center"/>
          </w:tcPr>
          <w:p w:rsidR="000D2BAF" w:rsidRPr="000369D2" w:rsidRDefault="000D2BAF" w:rsidP="00E40804">
            <w:pPr>
              <w:jc w:val="both"/>
            </w:pPr>
            <w:r w:rsidRPr="000369D2">
              <w:t xml:space="preserve">Всего </w:t>
            </w:r>
          </w:p>
        </w:tc>
        <w:tc>
          <w:tcPr>
            <w:tcW w:w="1260" w:type="dxa"/>
            <w:gridSpan w:val="2"/>
            <w:vMerge w:val="restart"/>
            <w:vAlign w:val="center"/>
          </w:tcPr>
          <w:p w:rsidR="000D2BAF" w:rsidRPr="000369D2" w:rsidRDefault="000D2BAF" w:rsidP="00E40804">
            <w:pPr>
              <w:jc w:val="both"/>
            </w:pPr>
            <w:r w:rsidRPr="000369D2">
              <w:t>Общий охват медосмотром</w:t>
            </w:r>
          </w:p>
        </w:tc>
        <w:tc>
          <w:tcPr>
            <w:tcW w:w="7292" w:type="dxa"/>
            <w:gridSpan w:val="8"/>
            <w:vAlign w:val="center"/>
          </w:tcPr>
          <w:p w:rsidR="000D2BAF" w:rsidRPr="000369D2" w:rsidRDefault="000D2BAF" w:rsidP="00E40804">
            <w:pPr>
              <w:jc w:val="both"/>
            </w:pPr>
            <w:r w:rsidRPr="000369D2">
              <w:t>В том числе осмотрено</w:t>
            </w:r>
          </w:p>
        </w:tc>
      </w:tr>
      <w:tr w:rsidR="000D2BAF" w:rsidRPr="000369D2">
        <w:trPr>
          <w:cantSplit/>
          <w:trHeight w:val="1337"/>
        </w:trPr>
        <w:tc>
          <w:tcPr>
            <w:tcW w:w="1713" w:type="dxa"/>
            <w:vMerge/>
            <w:vAlign w:val="center"/>
          </w:tcPr>
          <w:p w:rsidR="000D2BAF" w:rsidRPr="000369D2" w:rsidRDefault="000D2BAF" w:rsidP="00E40804">
            <w:pPr>
              <w:jc w:val="both"/>
            </w:pPr>
          </w:p>
        </w:tc>
        <w:tc>
          <w:tcPr>
            <w:tcW w:w="720" w:type="dxa"/>
            <w:vMerge/>
            <w:vAlign w:val="center"/>
          </w:tcPr>
          <w:p w:rsidR="000D2BAF" w:rsidRPr="000369D2" w:rsidRDefault="000D2BAF" w:rsidP="00E40804">
            <w:pPr>
              <w:jc w:val="both"/>
            </w:pPr>
          </w:p>
        </w:tc>
        <w:tc>
          <w:tcPr>
            <w:tcW w:w="1260" w:type="dxa"/>
            <w:gridSpan w:val="2"/>
            <w:vMerge/>
            <w:vAlign w:val="center"/>
          </w:tcPr>
          <w:p w:rsidR="000D2BAF" w:rsidRPr="000369D2" w:rsidRDefault="000D2BAF" w:rsidP="00E40804">
            <w:pPr>
              <w:jc w:val="both"/>
            </w:pPr>
          </w:p>
        </w:tc>
        <w:tc>
          <w:tcPr>
            <w:tcW w:w="1260" w:type="dxa"/>
            <w:gridSpan w:val="2"/>
            <w:vAlign w:val="center"/>
          </w:tcPr>
          <w:p w:rsidR="000D2BAF" w:rsidRPr="000369D2" w:rsidRDefault="000D2BAF" w:rsidP="00E40804">
            <w:pPr>
              <w:jc w:val="both"/>
            </w:pPr>
            <w:r w:rsidRPr="000369D2">
              <w:t>2-3 года</w:t>
            </w:r>
          </w:p>
        </w:tc>
        <w:tc>
          <w:tcPr>
            <w:tcW w:w="1620" w:type="dxa"/>
            <w:gridSpan w:val="2"/>
            <w:vAlign w:val="center"/>
          </w:tcPr>
          <w:p w:rsidR="000D2BAF" w:rsidRPr="000369D2" w:rsidRDefault="000D2BAF" w:rsidP="00E40804">
            <w:pPr>
              <w:jc w:val="both"/>
            </w:pPr>
            <w:r w:rsidRPr="000369D2">
              <w:t>3-5 лет</w:t>
            </w:r>
          </w:p>
        </w:tc>
        <w:tc>
          <w:tcPr>
            <w:tcW w:w="1800" w:type="dxa"/>
            <w:gridSpan w:val="2"/>
            <w:vAlign w:val="center"/>
          </w:tcPr>
          <w:p w:rsidR="000D2BAF" w:rsidRPr="000369D2" w:rsidRDefault="000D2BAF" w:rsidP="00E40804">
            <w:pPr>
              <w:jc w:val="both"/>
            </w:pPr>
            <w:r w:rsidRPr="000369D2">
              <w:t>5-7 лет</w:t>
            </w:r>
          </w:p>
        </w:tc>
        <w:tc>
          <w:tcPr>
            <w:tcW w:w="2612" w:type="dxa"/>
            <w:gridSpan w:val="2"/>
            <w:vAlign w:val="center"/>
          </w:tcPr>
          <w:p w:rsidR="000D2BAF" w:rsidRPr="000369D2" w:rsidRDefault="000D2BAF" w:rsidP="00E40804">
            <w:pPr>
              <w:jc w:val="both"/>
            </w:pPr>
            <w:r w:rsidRPr="000369D2">
              <w:t>Перед школой</w:t>
            </w:r>
          </w:p>
        </w:tc>
      </w:tr>
      <w:tr w:rsidR="000D2BAF" w:rsidRPr="000369D2">
        <w:trPr>
          <w:cantSplit/>
          <w:trHeight w:val="367"/>
        </w:trPr>
        <w:tc>
          <w:tcPr>
            <w:tcW w:w="1713" w:type="dxa"/>
            <w:vMerge/>
            <w:vAlign w:val="center"/>
          </w:tcPr>
          <w:p w:rsidR="000D2BAF" w:rsidRPr="000369D2" w:rsidRDefault="000D2BAF" w:rsidP="00E40804">
            <w:pPr>
              <w:jc w:val="both"/>
            </w:pPr>
          </w:p>
        </w:tc>
        <w:tc>
          <w:tcPr>
            <w:tcW w:w="720" w:type="dxa"/>
            <w:vMerge/>
            <w:vAlign w:val="center"/>
          </w:tcPr>
          <w:p w:rsidR="000D2BAF" w:rsidRPr="000369D2" w:rsidRDefault="000D2BAF" w:rsidP="00E40804">
            <w:pPr>
              <w:jc w:val="both"/>
            </w:pPr>
          </w:p>
        </w:tc>
        <w:tc>
          <w:tcPr>
            <w:tcW w:w="540" w:type="dxa"/>
            <w:vAlign w:val="center"/>
          </w:tcPr>
          <w:p w:rsidR="000D2BAF" w:rsidRPr="000369D2" w:rsidRDefault="000D2BAF" w:rsidP="00E40804">
            <w:pPr>
              <w:jc w:val="both"/>
            </w:pPr>
            <w:r w:rsidRPr="000369D2">
              <w:t>Кол-во</w:t>
            </w:r>
          </w:p>
        </w:tc>
        <w:tc>
          <w:tcPr>
            <w:tcW w:w="720" w:type="dxa"/>
            <w:vAlign w:val="center"/>
          </w:tcPr>
          <w:p w:rsidR="000D2BAF" w:rsidRPr="000369D2" w:rsidRDefault="000D2BAF" w:rsidP="00E40804">
            <w:pPr>
              <w:jc w:val="both"/>
            </w:pPr>
            <w:r w:rsidRPr="000369D2">
              <w:t>%</w:t>
            </w:r>
          </w:p>
        </w:tc>
        <w:tc>
          <w:tcPr>
            <w:tcW w:w="540" w:type="dxa"/>
            <w:vAlign w:val="center"/>
          </w:tcPr>
          <w:p w:rsidR="000D2BAF" w:rsidRPr="000369D2" w:rsidRDefault="000D2BAF" w:rsidP="00E40804">
            <w:pPr>
              <w:jc w:val="both"/>
            </w:pPr>
            <w:r w:rsidRPr="000369D2">
              <w:t>Кол-во</w:t>
            </w:r>
          </w:p>
        </w:tc>
        <w:tc>
          <w:tcPr>
            <w:tcW w:w="720" w:type="dxa"/>
            <w:vAlign w:val="center"/>
          </w:tcPr>
          <w:p w:rsidR="000D2BAF" w:rsidRPr="000369D2" w:rsidRDefault="000D2BAF" w:rsidP="00E40804">
            <w:pPr>
              <w:jc w:val="both"/>
            </w:pPr>
            <w:r w:rsidRPr="000369D2">
              <w:t>%</w:t>
            </w:r>
          </w:p>
        </w:tc>
        <w:tc>
          <w:tcPr>
            <w:tcW w:w="808" w:type="dxa"/>
            <w:vAlign w:val="center"/>
          </w:tcPr>
          <w:p w:rsidR="000D2BAF" w:rsidRPr="000369D2" w:rsidRDefault="000D2BAF" w:rsidP="00E40804">
            <w:pPr>
              <w:jc w:val="both"/>
            </w:pPr>
            <w:r w:rsidRPr="000369D2">
              <w:t>Кол-во</w:t>
            </w:r>
          </w:p>
        </w:tc>
        <w:tc>
          <w:tcPr>
            <w:tcW w:w="812" w:type="dxa"/>
            <w:vAlign w:val="center"/>
          </w:tcPr>
          <w:p w:rsidR="000D2BAF" w:rsidRPr="000369D2" w:rsidRDefault="000D2BAF" w:rsidP="00E40804">
            <w:pPr>
              <w:jc w:val="both"/>
            </w:pPr>
            <w:r w:rsidRPr="000369D2">
              <w:t>%</w:t>
            </w:r>
          </w:p>
        </w:tc>
        <w:tc>
          <w:tcPr>
            <w:tcW w:w="900" w:type="dxa"/>
            <w:vAlign w:val="center"/>
          </w:tcPr>
          <w:p w:rsidR="000D2BAF" w:rsidRPr="000369D2" w:rsidRDefault="000D2BAF" w:rsidP="00E40804">
            <w:pPr>
              <w:jc w:val="both"/>
            </w:pPr>
            <w:r w:rsidRPr="000369D2">
              <w:t>Кол-во</w:t>
            </w:r>
          </w:p>
        </w:tc>
        <w:tc>
          <w:tcPr>
            <w:tcW w:w="900" w:type="dxa"/>
            <w:vAlign w:val="center"/>
          </w:tcPr>
          <w:p w:rsidR="000D2BAF" w:rsidRPr="000369D2" w:rsidRDefault="000D2BAF" w:rsidP="00E40804">
            <w:pPr>
              <w:jc w:val="both"/>
            </w:pPr>
            <w:r w:rsidRPr="000369D2">
              <w:t>%</w:t>
            </w:r>
          </w:p>
        </w:tc>
        <w:tc>
          <w:tcPr>
            <w:tcW w:w="1440" w:type="dxa"/>
            <w:vAlign w:val="center"/>
          </w:tcPr>
          <w:p w:rsidR="000D2BAF" w:rsidRPr="000369D2" w:rsidRDefault="000D2BAF" w:rsidP="00E40804">
            <w:pPr>
              <w:jc w:val="both"/>
            </w:pPr>
            <w:r w:rsidRPr="000369D2">
              <w:t>Кол-во</w:t>
            </w:r>
          </w:p>
        </w:tc>
        <w:tc>
          <w:tcPr>
            <w:tcW w:w="1172" w:type="dxa"/>
            <w:vAlign w:val="center"/>
          </w:tcPr>
          <w:p w:rsidR="000D2BAF" w:rsidRPr="000369D2" w:rsidRDefault="000D2BAF" w:rsidP="00E40804">
            <w:pPr>
              <w:jc w:val="both"/>
            </w:pPr>
            <w:r w:rsidRPr="000369D2">
              <w:t>%</w:t>
            </w:r>
          </w:p>
        </w:tc>
      </w:tr>
      <w:tr w:rsidR="000D2BAF" w:rsidRPr="000369D2">
        <w:tc>
          <w:tcPr>
            <w:tcW w:w="1713" w:type="dxa"/>
          </w:tcPr>
          <w:p w:rsidR="000D2BAF" w:rsidRPr="000369D2" w:rsidRDefault="000D2BAF" w:rsidP="00E40804">
            <w:pPr>
              <w:jc w:val="both"/>
            </w:pPr>
            <w:r w:rsidRPr="000369D2">
              <w:t>Осиновский</w:t>
            </w:r>
          </w:p>
        </w:tc>
        <w:tc>
          <w:tcPr>
            <w:tcW w:w="720" w:type="dxa"/>
          </w:tcPr>
          <w:p w:rsidR="000D2BAF" w:rsidRPr="000369D2" w:rsidRDefault="000D2BAF" w:rsidP="00E40804">
            <w:pPr>
              <w:jc w:val="both"/>
            </w:pPr>
            <w:r w:rsidRPr="000369D2">
              <w:t>16</w:t>
            </w:r>
          </w:p>
        </w:tc>
        <w:tc>
          <w:tcPr>
            <w:tcW w:w="540" w:type="dxa"/>
          </w:tcPr>
          <w:p w:rsidR="000D2BAF" w:rsidRPr="000369D2" w:rsidRDefault="000D2BAF" w:rsidP="00E40804">
            <w:pPr>
              <w:jc w:val="both"/>
            </w:pPr>
            <w:r w:rsidRPr="000369D2">
              <w:t>16</w:t>
            </w:r>
          </w:p>
        </w:tc>
        <w:tc>
          <w:tcPr>
            <w:tcW w:w="720" w:type="dxa"/>
          </w:tcPr>
          <w:p w:rsidR="000D2BAF" w:rsidRPr="000369D2" w:rsidRDefault="000D2BAF" w:rsidP="00E40804">
            <w:pPr>
              <w:jc w:val="both"/>
            </w:pPr>
            <w:r w:rsidRPr="000369D2">
              <w:t>100</w:t>
            </w:r>
          </w:p>
        </w:tc>
        <w:tc>
          <w:tcPr>
            <w:tcW w:w="540" w:type="dxa"/>
          </w:tcPr>
          <w:p w:rsidR="000D2BAF" w:rsidRPr="000369D2" w:rsidRDefault="000D2BAF" w:rsidP="00E40804">
            <w:pPr>
              <w:jc w:val="both"/>
            </w:pPr>
            <w:r w:rsidRPr="000369D2">
              <w:t>4</w:t>
            </w:r>
          </w:p>
        </w:tc>
        <w:tc>
          <w:tcPr>
            <w:tcW w:w="720" w:type="dxa"/>
          </w:tcPr>
          <w:p w:rsidR="000D2BAF" w:rsidRPr="000369D2" w:rsidRDefault="000D2BAF" w:rsidP="00E40804">
            <w:pPr>
              <w:jc w:val="both"/>
            </w:pPr>
            <w:r w:rsidRPr="000369D2">
              <w:t>100</w:t>
            </w:r>
          </w:p>
        </w:tc>
        <w:tc>
          <w:tcPr>
            <w:tcW w:w="808" w:type="dxa"/>
          </w:tcPr>
          <w:p w:rsidR="000D2BAF" w:rsidRPr="000369D2" w:rsidRDefault="000D2BAF" w:rsidP="00E40804">
            <w:pPr>
              <w:jc w:val="both"/>
            </w:pPr>
            <w:r w:rsidRPr="000369D2">
              <w:t>6</w:t>
            </w:r>
          </w:p>
        </w:tc>
        <w:tc>
          <w:tcPr>
            <w:tcW w:w="812" w:type="dxa"/>
          </w:tcPr>
          <w:p w:rsidR="000D2BAF" w:rsidRPr="000369D2" w:rsidRDefault="000D2BAF" w:rsidP="00E40804">
            <w:pPr>
              <w:jc w:val="both"/>
            </w:pPr>
            <w:r w:rsidRPr="000369D2">
              <w:t>100</w:t>
            </w:r>
          </w:p>
        </w:tc>
        <w:tc>
          <w:tcPr>
            <w:tcW w:w="900" w:type="dxa"/>
          </w:tcPr>
          <w:p w:rsidR="000D2BAF" w:rsidRPr="000369D2" w:rsidRDefault="000D2BAF" w:rsidP="00E40804">
            <w:pPr>
              <w:jc w:val="both"/>
            </w:pPr>
            <w:r w:rsidRPr="000369D2">
              <w:t>6</w:t>
            </w:r>
          </w:p>
        </w:tc>
        <w:tc>
          <w:tcPr>
            <w:tcW w:w="900" w:type="dxa"/>
          </w:tcPr>
          <w:p w:rsidR="000D2BAF" w:rsidRPr="000369D2" w:rsidRDefault="000D2BAF" w:rsidP="00E40804">
            <w:pPr>
              <w:jc w:val="both"/>
            </w:pPr>
            <w:r w:rsidRPr="000369D2">
              <w:t>100</w:t>
            </w:r>
          </w:p>
        </w:tc>
        <w:tc>
          <w:tcPr>
            <w:tcW w:w="1440" w:type="dxa"/>
          </w:tcPr>
          <w:p w:rsidR="000D2BAF" w:rsidRPr="000369D2" w:rsidRDefault="000D2BAF" w:rsidP="00E40804">
            <w:pPr>
              <w:jc w:val="both"/>
            </w:pPr>
            <w:r w:rsidRPr="000369D2">
              <w:t>5</w:t>
            </w:r>
          </w:p>
        </w:tc>
        <w:tc>
          <w:tcPr>
            <w:tcW w:w="1172" w:type="dxa"/>
          </w:tcPr>
          <w:p w:rsidR="000D2BAF" w:rsidRPr="000369D2" w:rsidRDefault="000D2BAF" w:rsidP="00E40804">
            <w:pPr>
              <w:jc w:val="both"/>
            </w:pPr>
            <w:r w:rsidRPr="000369D2">
              <w:t>100</w:t>
            </w:r>
          </w:p>
        </w:tc>
      </w:tr>
    </w:tbl>
    <w:p w:rsidR="000D2BAF" w:rsidRPr="000369D2" w:rsidRDefault="000D2BAF" w:rsidP="00E40804">
      <w:pPr>
        <w:jc w:val="both"/>
        <w:rPr>
          <w:b/>
          <w:bCs/>
          <w:i/>
          <w:iCs/>
        </w:rPr>
      </w:pPr>
    </w:p>
    <w:p w:rsidR="000D2BAF" w:rsidRPr="000369D2" w:rsidRDefault="000D2BAF" w:rsidP="00E40804">
      <w:pPr>
        <w:jc w:val="both"/>
        <w:rPr>
          <w:rFonts w:ascii="Times New Roman" w:hAnsi="Times New Roman" w:cs="Times New Roman"/>
          <w:b/>
          <w:bCs/>
          <w:i/>
          <w:iCs/>
          <w:sz w:val="26"/>
          <w:szCs w:val="26"/>
        </w:rPr>
      </w:pPr>
      <w:r w:rsidRPr="000369D2">
        <w:rPr>
          <w:rFonts w:ascii="Times New Roman" w:hAnsi="Times New Roman" w:cs="Times New Roman"/>
          <w:b/>
          <w:bCs/>
          <w:i/>
          <w:iCs/>
          <w:sz w:val="26"/>
          <w:szCs w:val="26"/>
        </w:rPr>
        <w:t>Распределение детей по группам здоровья (кол-во/%)</w:t>
      </w: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900"/>
        <w:gridCol w:w="847"/>
        <w:gridCol w:w="850"/>
        <w:gridCol w:w="847"/>
        <w:gridCol w:w="851"/>
        <w:gridCol w:w="804"/>
        <w:gridCol w:w="999"/>
        <w:gridCol w:w="807"/>
        <w:gridCol w:w="1037"/>
        <w:gridCol w:w="1020"/>
      </w:tblGrid>
      <w:tr w:rsidR="000D2BAF" w:rsidRPr="000369D2">
        <w:tc>
          <w:tcPr>
            <w:tcW w:w="1586" w:type="dxa"/>
            <w:vMerge w:val="restart"/>
            <w:vAlign w:val="center"/>
          </w:tcPr>
          <w:p w:rsidR="000D2BAF" w:rsidRPr="000369D2" w:rsidRDefault="000D2BAF" w:rsidP="00E40804">
            <w:pPr>
              <w:jc w:val="both"/>
            </w:pPr>
            <w:r w:rsidRPr="000369D2">
              <w:t>Детский сад</w:t>
            </w:r>
          </w:p>
        </w:tc>
        <w:tc>
          <w:tcPr>
            <w:tcW w:w="6905" w:type="dxa"/>
            <w:gridSpan w:val="8"/>
            <w:vAlign w:val="center"/>
          </w:tcPr>
          <w:p w:rsidR="000D2BAF" w:rsidRPr="000369D2" w:rsidRDefault="000D2BAF" w:rsidP="00E40804">
            <w:pPr>
              <w:jc w:val="both"/>
            </w:pPr>
          </w:p>
        </w:tc>
        <w:tc>
          <w:tcPr>
            <w:tcW w:w="2057" w:type="dxa"/>
            <w:gridSpan w:val="2"/>
            <w:vMerge w:val="restart"/>
            <w:vAlign w:val="center"/>
          </w:tcPr>
          <w:p w:rsidR="000D2BAF" w:rsidRPr="000369D2" w:rsidRDefault="000D2BAF" w:rsidP="00E40804">
            <w:pPr>
              <w:jc w:val="both"/>
            </w:pPr>
            <w:r w:rsidRPr="000369D2">
              <w:t>Состоит на диспансерном учете</w:t>
            </w:r>
          </w:p>
        </w:tc>
      </w:tr>
      <w:tr w:rsidR="000D2BAF" w:rsidRPr="000369D2">
        <w:trPr>
          <w:cantSplit/>
          <w:trHeight w:val="403"/>
        </w:trPr>
        <w:tc>
          <w:tcPr>
            <w:tcW w:w="1586" w:type="dxa"/>
            <w:vMerge/>
          </w:tcPr>
          <w:p w:rsidR="000D2BAF" w:rsidRPr="000369D2" w:rsidRDefault="000D2BAF" w:rsidP="00E40804">
            <w:pPr>
              <w:jc w:val="both"/>
            </w:pPr>
          </w:p>
        </w:tc>
        <w:tc>
          <w:tcPr>
            <w:tcW w:w="1747" w:type="dxa"/>
            <w:gridSpan w:val="2"/>
            <w:vAlign w:val="center"/>
          </w:tcPr>
          <w:p w:rsidR="000D2BAF" w:rsidRPr="000369D2" w:rsidRDefault="000D2BAF" w:rsidP="00E40804">
            <w:pPr>
              <w:jc w:val="both"/>
            </w:pPr>
            <w:r w:rsidRPr="000369D2">
              <w:t>1 группа</w:t>
            </w:r>
          </w:p>
        </w:tc>
        <w:tc>
          <w:tcPr>
            <w:tcW w:w="1697" w:type="dxa"/>
            <w:gridSpan w:val="2"/>
            <w:vAlign w:val="center"/>
          </w:tcPr>
          <w:p w:rsidR="000D2BAF" w:rsidRPr="000369D2" w:rsidRDefault="000D2BAF" w:rsidP="00E40804">
            <w:pPr>
              <w:jc w:val="both"/>
            </w:pPr>
            <w:r w:rsidRPr="000369D2">
              <w:t>2 группа</w:t>
            </w:r>
          </w:p>
        </w:tc>
        <w:tc>
          <w:tcPr>
            <w:tcW w:w="1655" w:type="dxa"/>
            <w:gridSpan w:val="2"/>
            <w:vAlign w:val="center"/>
          </w:tcPr>
          <w:p w:rsidR="000D2BAF" w:rsidRPr="000369D2" w:rsidRDefault="000D2BAF" w:rsidP="00E40804">
            <w:pPr>
              <w:jc w:val="both"/>
            </w:pPr>
            <w:r w:rsidRPr="000369D2">
              <w:t>3 группа</w:t>
            </w:r>
          </w:p>
        </w:tc>
        <w:tc>
          <w:tcPr>
            <w:tcW w:w="1806" w:type="dxa"/>
            <w:gridSpan w:val="2"/>
            <w:vAlign w:val="center"/>
          </w:tcPr>
          <w:p w:rsidR="000D2BAF" w:rsidRPr="000369D2" w:rsidRDefault="000D2BAF" w:rsidP="00E40804">
            <w:pPr>
              <w:jc w:val="both"/>
            </w:pPr>
            <w:r w:rsidRPr="000369D2">
              <w:t>4 группа</w:t>
            </w:r>
          </w:p>
        </w:tc>
        <w:tc>
          <w:tcPr>
            <w:tcW w:w="2057" w:type="dxa"/>
            <w:gridSpan w:val="2"/>
            <w:vMerge/>
            <w:vAlign w:val="center"/>
          </w:tcPr>
          <w:p w:rsidR="000D2BAF" w:rsidRPr="000369D2" w:rsidRDefault="000D2BAF" w:rsidP="00E40804">
            <w:pPr>
              <w:jc w:val="both"/>
            </w:pPr>
          </w:p>
        </w:tc>
      </w:tr>
      <w:tr w:rsidR="000D2BAF" w:rsidRPr="000369D2">
        <w:trPr>
          <w:cantSplit/>
          <w:trHeight w:val="335"/>
        </w:trPr>
        <w:tc>
          <w:tcPr>
            <w:tcW w:w="1586" w:type="dxa"/>
            <w:vMerge/>
          </w:tcPr>
          <w:p w:rsidR="000D2BAF" w:rsidRPr="000369D2" w:rsidRDefault="000D2BAF" w:rsidP="00E40804">
            <w:pPr>
              <w:jc w:val="both"/>
            </w:pPr>
          </w:p>
        </w:tc>
        <w:tc>
          <w:tcPr>
            <w:tcW w:w="900" w:type="dxa"/>
            <w:vAlign w:val="center"/>
          </w:tcPr>
          <w:p w:rsidR="000D2BAF" w:rsidRPr="000369D2" w:rsidRDefault="000D2BAF" w:rsidP="00E40804">
            <w:pPr>
              <w:jc w:val="both"/>
            </w:pPr>
            <w:r w:rsidRPr="000369D2">
              <w:t>Кол-во</w:t>
            </w:r>
          </w:p>
        </w:tc>
        <w:tc>
          <w:tcPr>
            <w:tcW w:w="847" w:type="dxa"/>
            <w:vAlign w:val="center"/>
          </w:tcPr>
          <w:p w:rsidR="000D2BAF" w:rsidRPr="000369D2" w:rsidRDefault="000D2BAF" w:rsidP="00E40804">
            <w:pPr>
              <w:jc w:val="both"/>
            </w:pPr>
            <w:r w:rsidRPr="000369D2">
              <w:t>%</w:t>
            </w:r>
          </w:p>
        </w:tc>
        <w:tc>
          <w:tcPr>
            <w:tcW w:w="850" w:type="dxa"/>
            <w:vAlign w:val="center"/>
          </w:tcPr>
          <w:p w:rsidR="000D2BAF" w:rsidRPr="000369D2" w:rsidRDefault="000D2BAF" w:rsidP="00E40804">
            <w:pPr>
              <w:jc w:val="both"/>
            </w:pPr>
            <w:r w:rsidRPr="000369D2">
              <w:t>Кол-во</w:t>
            </w:r>
          </w:p>
        </w:tc>
        <w:tc>
          <w:tcPr>
            <w:tcW w:w="847" w:type="dxa"/>
            <w:vAlign w:val="center"/>
          </w:tcPr>
          <w:p w:rsidR="000D2BAF" w:rsidRPr="000369D2" w:rsidRDefault="000D2BAF" w:rsidP="00E40804">
            <w:pPr>
              <w:jc w:val="both"/>
            </w:pPr>
            <w:r w:rsidRPr="000369D2">
              <w:t>%</w:t>
            </w:r>
          </w:p>
        </w:tc>
        <w:tc>
          <w:tcPr>
            <w:tcW w:w="851" w:type="dxa"/>
            <w:vAlign w:val="center"/>
          </w:tcPr>
          <w:p w:rsidR="000D2BAF" w:rsidRPr="000369D2" w:rsidRDefault="000D2BAF" w:rsidP="00E40804">
            <w:pPr>
              <w:jc w:val="both"/>
            </w:pPr>
            <w:r w:rsidRPr="000369D2">
              <w:t>Кол-во</w:t>
            </w:r>
          </w:p>
        </w:tc>
        <w:tc>
          <w:tcPr>
            <w:tcW w:w="804" w:type="dxa"/>
            <w:vAlign w:val="center"/>
          </w:tcPr>
          <w:p w:rsidR="000D2BAF" w:rsidRPr="000369D2" w:rsidRDefault="000D2BAF" w:rsidP="00E40804">
            <w:pPr>
              <w:jc w:val="both"/>
            </w:pPr>
            <w:r w:rsidRPr="000369D2">
              <w:t>%</w:t>
            </w:r>
          </w:p>
        </w:tc>
        <w:tc>
          <w:tcPr>
            <w:tcW w:w="999" w:type="dxa"/>
            <w:vAlign w:val="center"/>
          </w:tcPr>
          <w:p w:rsidR="000D2BAF" w:rsidRPr="000369D2" w:rsidRDefault="000D2BAF" w:rsidP="00E40804">
            <w:pPr>
              <w:jc w:val="both"/>
            </w:pPr>
            <w:r w:rsidRPr="000369D2">
              <w:t>Кол-во</w:t>
            </w:r>
          </w:p>
        </w:tc>
        <w:tc>
          <w:tcPr>
            <w:tcW w:w="807" w:type="dxa"/>
            <w:vAlign w:val="center"/>
          </w:tcPr>
          <w:p w:rsidR="000D2BAF" w:rsidRPr="000369D2" w:rsidRDefault="000D2BAF" w:rsidP="00E40804">
            <w:pPr>
              <w:jc w:val="both"/>
            </w:pPr>
            <w:r w:rsidRPr="000369D2">
              <w:t>%</w:t>
            </w:r>
          </w:p>
        </w:tc>
        <w:tc>
          <w:tcPr>
            <w:tcW w:w="1037" w:type="dxa"/>
            <w:vAlign w:val="center"/>
          </w:tcPr>
          <w:p w:rsidR="000D2BAF" w:rsidRPr="000369D2" w:rsidRDefault="000D2BAF" w:rsidP="00E40804">
            <w:pPr>
              <w:jc w:val="both"/>
            </w:pPr>
            <w:r w:rsidRPr="000369D2">
              <w:t>Кол-во</w:t>
            </w:r>
          </w:p>
        </w:tc>
        <w:tc>
          <w:tcPr>
            <w:tcW w:w="1020" w:type="dxa"/>
            <w:vAlign w:val="center"/>
          </w:tcPr>
          <w:p w:rsidR="000D2BAF" w:rsidRPr="000369D2" w:rsidRDefault="000D2BAF" w:rsidP="00E40804">
            <w:pPr>
              <w:jc w:val="both"/>
            </w:pPr>
            <w:r w:rsidRPr="000369D2">
              <w:t>%</w:t>
            </w:r>
          </w:p>
        </w:tc>
      </w:tr>
      <w:tr w:rsidR="000D2BAF" w:rsidRPr="000369D2">
        <w:tc>
          <w:tcPr>
            <w:tcW w:w="1586" w:type="dxa"/>
          </w:tcPr>
          <w:p w:rsidR="000D2BAF" w:rsidRPr="000369D2" w:rsidRDefault="000D2BAF" w:rsidP="00E40804">
            <w:pPr>
              <w:jc w:val="both"/>
            </w:pPr>
            <w:r w:rsidRPr="000369D2">
              <w:t>Осиновский</w:t>
            </w:r>
          </w:p>
        </w:tc>
        <w:tc>
          <w:tcPr>
            <w:tcW w:w="900" w:type="dxa"/>
          </w:tcPr>
          <w:p w:rsidR="000D2BAF" w:rsidRPr="000369D2" w:rsidRDefault="000D2BAF" w:rsidP="00E40804">
            <w:pPr>
              <w:jc w:val="both"/>
            </w:pPr>
            <w:r w:rsidRPr="000369D2">
              <w:t>1</w:t>
            </w:r>
          </w:p>
        </w:tc>
        <w:tc>
          <w:tcPr>
            <w:tcW w:w="847" w:type="dxa"/>
          </w:tcPr>
          <w:p w:rsidR="000D2BAF" w:rsidRPr="000369D2" w:rsidRDefault="000D2BAF" w:rsidP="00E40804">
            <w:pPr>
              <w:jc w:val="both"/>
            </w:pPr>
            <w:r w:rsidRPr="000369D2">
              <w:t>6,25</w:t>
            </w:r>
          </w:p>
        </w:tc>
        <w:tc>
          <w:tcPr>
            <w:tcW w:w="850" w:type="dxa"/>
          </w:tcPr>
          <w:p w:rsidR="000D2BAF" w:rsidRPr="000369D2" w:rsidRDefault="000D2BAF" w:rsidP="00E40804">
            <w:pPr>
              <w:jc w:val="both"/>
            </w:pPr>
            <w:r w:rsidRPr="000369D2">
              <w:t>15</w:t>
            </w:r>
          </w:p>
        </w:tc>
        <w:tc>
          <w:tcPr>
            <w:tcW w:w="847" w:type="dxa"/>
          </w:tcPr>
          <w:p w:rsidR="000D2BAF" w:rsidRPr="000369D2" w:rsidRDefault="000D2BAF" w:rsidP="00E40804">
            <w:pPr>
              <w:jc w:val="both"/>
            </w:pPr>
            <w:r w:rsidRPr="000369D2">
              <w:t>93,8</w:t>
            </w:r>
          </w:p>
        </w:tc>
        <w:tc>
          <w:tcPr>
            <w:tcW w:w="851" w:type="dxa"/>
          </w:tcPr>
          <w:p w:rsidR="000D2BAF" w:rsidRPr="000369D2" w:rsidRDefault="000D2BAF" w:rsidP="00E40804">
            <w:pPr>
              <w:jc w:val="both"/>
            </w:pPr>
            <w:r w:rsidRPr="000369D2">
              <w:t>0</w:t>
            </w:r>
          </w:p>
        </w:tc>
        <w:tc>
          <w:tcPr>
            <w:tcW w:w="804" w:type="dxa"/>
          </w:tcPr>
          <w:p w:rsidR="000D2BAF" w:rsidRPr="000369D2" w:rsidRDefault="000D2BAF" w:rsidP="00E40804">
            <w:pPr>
              <w:jc w:val="both"/>
            </w:pPr>
            <w:r w:rsidRPr="000369D2">
              <w:t>0</w:t>
            </w:r>
          </w:p>
        </w:tc>
        <w:tc>
          <w:tcPr>
            <w:tcW w:w="999" w:type="dxa"/>
          </w:tcPr>
          <w:p w:rsidR="000D2BAF" w:rsidRPr="000369D2" w:rsidRDefault="000D2BAF" w:rsidP="00E40804">
            <w:pPr>
              <w:jc w:val="both"/>
            </w:pPr>
            <w:r w:rsidRPr="000369D2">
              <w:t>0</w:t>
            </w:r>
          </w:p>
        </w:tc>
        <w:tc>
          <w:tcPr>
            <w:tcW w:w="807" w:type="dxa"/>
          </w:tcPr>
          <w:p w:rsidR="000D2BAF" w:rsidRPr="000369D2" w:rsidRDefault="000D2BAF" w:rsidP="00E40804">
            <w:pPr>
              <w:jc w:val="both"/>
            </w:pPr>
            <w:r w:rsidRPr="000369D2">
              <w:t>0</w:t>
            </w:r>
          </w:p>
        </w:tc>
        <w:tc>
          <w:tcPr>
            <w:tcW w:w="1037" w:type="dxa"/>
          </w:tcPr>
          <w:p w:rsidR="000D2BAF" w:rsidRPr="000369D2" w:rsidRDefault="000D2BAF" w:rsidP="00E40804">
            <w:pPr>
              <w:jc w:val="both"/>
            </w:pPr>
            <w:r w:rsidRPr="000369D2">
              <w:t>0</w:t>
            </w:r>
          </w:p>
        </w:tc>
        <w:tc>
          <w:tcPr>
            <w:tcW w:w="1020" w:type="dxa"/>
          </w:tcPr>
          <w:p w:rsidR="000D2BAF" w:rsidRPr="000369D2" w:rsidRDefault="000D2BAF" w:rsidP="00E40804">
            <w:pPr>
              <w:jc w:val="both"/>
            </w:pPr>
            <w:r w:rsidRPr="000369D2">
              <w:t>0</w:t>
            </w:r>
          </w:p>
        </w:tc>
      </w:tr>
    </w:tbl>
    <w:p w:rsidR="000D2BAF" w:rsidRPr="000369D2" w:rsidRDefault="000D2BAF" w:rsidP="00E40804">
      <w:pPr>
        <w:jc w:val="both"/>
        <w:rPr>
          <w:b/>
          <w:bCs/>
          <w:i/>
          <w:iCs/>
        </w:rPr>
      </w:pPr>
    </w:p>
    <w:p w:rsidR="000D2BAF" w:rsidRPr="000369D2" w:rsidRDefault="000D2BAF" w:rsidP="00E40804">
      <w:pPr>
        <w:jc w:val="both"/>
        <w:rPr>
          <w:rFonts w:ascii="Times New Roman" w:hAnsi="Times New Roman" w:cs="Times New Roman"/>
          <w:b/>
          <w:bCs/>
          <w:i/>
          <w:iCs/>
          <w:sz w:val="26"/>
          <w:szCs w:val="26"/>
        </w:rPr>
      </w:pPr>
      <w:r w:rsidRPr="000369D2">
        <w:rPr>
          <w:rFonts w:ascii="Times New Roman" w:hAnsi="Times New Roman" w:cs="Times New Roman"/>
          <w:b/>
          <w:bCs/>
          <w:i/>
          <w:iCs/>
          <w:sz w:val="26"/>
          <w:szCs w:val="26"/>
        </w:rPr>
        <w:t>Динамика заболеваемости воспитанников</w:t>
      </w: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7"/>
        <w:gridCol w:w="738"/>
        <w:gridCol w:w="663"/>
        <w:gridCol w:w="738"/>
        <w:gridCol w:w="688"/>
        <w:gridCol w:w="904"/>
        <w:gridCol w:w="689"/>
        <w:gridCol w:w="738"/>
        <w:gridCol w:w="664"/>
        <w:gridCol w:w="738"/>
        <w:gridCol w:w="664"/>
        <w:gridCol w:w="738"/>
        <w:gridCol w:w="811"/>
      </w:tblGrid>
      <w:tr w:rsidR="000D2BAF" w:rsidRPr="000369D2">
        <w:tc>
          <w:tcPr>
            <w:tcW w:w="1717" w:type="dxa"/>
            <w:vMerge w:val="restart"/>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Детский сад</w:t>
            </w:r>
          </w:p>
        </w:tc>
        <w:tc>
          <w:tcPr>
            <w:tcW w:w="4420" w:type="dxa"/>
            <w:gridSpan w:val="6"/>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Выявлены нарушения</w:t>
            </w:r>
          </w:p>
        </w:tc>
        <w:tc>
          <w:tcPr>
            <w:tcW w:w="4353" w:type="dxa"/>
            <w:gridSpan w:val="6"/>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Выявлены нарушения</w:t>
            </w:r>
          </w:p>
        </w:tc>
      </w:tr>
      <w:tr w:rsidR="000D2BAF" w:rsidRPr="000369D2">
        <w:tc>
          <w:tcPr>
            <w:tcW w:w="1717" w:type="dxa"/>
            <w:vMerge/>
          </w:tcPr>
          <w:p w:rsidR="000D2BAF" w:rsidRPr="005A6C2E" w:rsidRDefault="000D2BAF" w:rsidP="00E40804">
            <w:pPr>
              <w:jc w:val="both"/>
              <w:rPr>
                <w:rFonts w:ascii="Times New Roman" w:hAnsi="Times New Roman" w:cs="Times New Roman"/>
              </w:rPr>
            </w:pPr>
          </w:p>
        </w:tc>
        <w:tc>
          <w:tcPr>
            <w:tcW w:w="1401" w:type="dxa"/>
            <w:gridSpan w:val="2"/>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Органов зрения</w:t>
            </w:r>
          </w:p>
        </w:tc>
        <w:tc>
          <w:tcPr>
            <w:tcW w:w="1426" w:type="dxa"/>
            <w:gridSpan w:val="2"/>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Нарушение осанки</w:t>
            </w:r>
          </w:p>
        </w:tc>
        <w:tc>
          <w:tcPr>
            <w:tcW w:w="1593" w:type="dxa"/>
            <w:gridSpan w:val="2"/>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Органов пищеварения</w:t>
            </w:r>
          </w:p>
        </w:tc>
        <w:tc>
          <w:tcPr>
            <w:tcW w:w="1402" w:type="dxa"/>
            <w:gridSpan w:val="2"/>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Дефицит массы тела</w:t>
            </w:r>
          </w:p>
        </w:tc>
        <w:tc>
          <w:tcPr>
            <w:tcW w:w="1402" w:type="dxa"/>
            <w:gridSpan w:val="2"/>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Избыток массы</w:t>
            </w:r>
          </w:p>
        </w:tc>
        <w:tc>
          <w:tcPr>
            <w:tcW w:w="1549" w:type="dxa"/>
            <w:gridSpan w:val="2"/>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анемия</w:t>
            </w:r>
          </w:p>
        </w:tc>
      </w:tr>
      <w:tr w:rsidR="000D2BAF" w:rsidRPr="000369D2">
        <w:tc>
          <w:tcPr>
            <w:tcW w:w="1717" w:type="dxa"/>
            <w:vMerge/>
          </w:tcPr>
          <w:p w:rsidR="000D2BAF" w:rsidRPr="005A6C2E" w:rsidRDefault="000D2BAF" w:rsidP="00E40804">
            <w:pPr>
              <w:jc w:val="both"/>
              <w:rPr>
                <w:rFonts w:ascii="Times New Roman" w:hAnsi="Times New Roman" w:cs="Times New Roman"/>
              </w:rPr>
            </w:pPr>
          </w:p>
        </w:tc>
        <w:tc>
          <w:tcPr>
            <w:tcW w:w="73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Кол-во детей</w:t>
            </w:r>
          </w:p>
        </w:tc>
        <w:tc>
          <w:tcPr>
            <w:tcW w:w="663"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w:t>
            </w:r>
          </w:p>
        </w:tc>
        <w:tc>
          <w:tcPr>
            <w:tcW w:w="73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Кол-во детей</w:t>
            </w:r>
          </w:p>
        </w:tc>
        <w:tc>
          <w:tcPr>
            <w:tcW w:w="68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w:t>
            </w:r>
          </w:p>
        </w:tc>
        <w:tc>
          <w:tcPr>
            <w:tcW w:w="904"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Кол-во детей</w:t>
            </w:r>
          </w:p>
        </w:tc>
        <w:tc>
          <w:tcPr>
            <w:tcW w:w="689"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w:t>
            </w:r>
          </w:p>
        </w:tc>
        <w:tc>
          <w:tcPr>
            <w:tcW w:w="73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Кол-во детей</w:t>
            </w:r>
          </w:p>
        </w:tc>
        <w:tc>
          <w:tcPr>
            <w:tcW w:w="664"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w:t>
            </w:r>
          </w:p>
        </w:tc>
        <w:tc>
          <w:tcPr>
            <w:tcW w:w="73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Кол-во детей</w:t>
            </w:r>
          </w:p>
        </w:tc>
        <w:tc>
          <w:tcPr>
            <w:tcW w:w="664"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w:t>
            </w:r>
          </w:p>
        </w:tc>
        <w:tc>
          <w:tcPr>
            <w:tcW w:w="73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Кол-во детей</w:t>
            </w:r>
          </w:p>
        </w:tc>
        <w:tc>
          <w:tcPr>
            <w:tcW w:w="811"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w:t>
            </w:r>
          </w:p>
        </w:tc>
      </w:tr>
      <w:tr w:rsidR="000D2BAF" w:rsidRPr="000369D2">
        <w:tc>
          <w:tcPr>
            <w:tcW w:w="1717"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Осиновский</w:t>
            </w:r>
          </w:p>
        </w:tc>
        <w:tc>
          <w:tcPr>
            <w:tcW w:w="73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663"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73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68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904"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689"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73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664"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73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664"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73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811"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r>
    </w:tbl>
    <w:p w:rsidR="000D2BAF" w:rsidRPr="000369D2" w:rsidRDefault="000D2BAF" w:rsidP="00E40804">
      <w:pPr>
        <w:jc w:val="both"/>
        <w:rPr>
          <w:b/>
          <w:bCs/>
          <w:i/>
          <w:iCs/>
        </w:rPr>
      </w:pPr>
    </w:p>
    <w:p w:rsidR="000D2BAF" w:rsidRPr="00256B17" w:rsidRDefault="000D2BAF" w:rsidP="00E40804">
      <w:pPr>
        <w:jc w:val="both"/>
        <w:rPr>
          <w:rFonts w:ascii="Times New Roman" w:hAnsi="Times New Roman" w:cs="Times New Roman"/>
          <w:b/>
          <w:bCs/>
          <w:i/>
          <w:iCs/>
          <w:sz w:val="26"/>
          <w:szCs w:val="26"/>
        </w:rPr>
      </w:pPr>
      <w:r w:rsidRPr="00256B17">
        <w:rPr>
          <w:rFonts w:ascii="Times New Roman" w:hAnsi="Times New Roman" w:cs="Times New Roman"/>
          <w:b/>
          <w:bCs/>
          <w:i/>
          <w:iCs/>
          <w:sz w:val="26"/>
          <w:szCs w:val="26"/>
        </w:rPr>
        <w:t>Индекс здоровья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4"/>
        <w:gridCol w:w="1631"/>
        <w:gridCol w:w="1317"/>
        <w:gridCol w:w="537"/>
        <w:gridCol w:w="626"/>
        <w:gridCol w:w="520"/>
        <w:gridCol w:w="520"/>
        <w:gridCol w:w="1542"/>
        <w:gridCol w:w="1542"/>
      </w:tblGrid>
      <w:tr w:rsidR="000D2BAF" w:rsidRPr="000369D2">
        <w:tc>
          <w:tcPr>
            <w:tcW w:w="1554" w:type="dxa"/>
            <w:vMerge w:val="restart"/>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Детский сад</w:t>
            </w:r>
          </w:p>
        </w:tc>
        <w:tc>
          <w:tcPr>
            <w:tcW w:w="1592" w:type="dxa"/>
            <w:vMerge w:val="restart"/>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Всего воспитанников</w:t>
            </w:r>
          </w:p>
        </w:tc>
        <w:tc>
          <w:tcPr>
            <w:tcW w:w="1824" w:type="dxa"/>
            <w:gridSpan w:val="2"/>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Среднегодовой индекс здоровья</w:t>
            </w:r>
          </w:p>
        </w:tc>
        <w:tc>
          <w:tcPr>
            <w:tcW w:w="1639" w:type="dxa"/>
            <w:gridSpan w:val="3"/>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В том числе</w:t>
            </w:r>
          </w:p>
        </w:tc>
        <w:tc>
          <w:tcPr>
            <w:tcW w:w="1505" w:type="dxa"/>
            <w:vMerge w:val="restart"/>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Всего пропущенных дней по болезни</w:t>
            </w:r>
          </w:p>
        </w:tc>
        <w:tc>
          <w:tcPr>
            <w:tcW w:w="1505" w:type="dxa"/>
            <w:vMerge w:val="restart"/>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Количество пропущенных дней на 1 человека</w:t>
            </w:r>
          </w:p>
        </w:tc>
      </w:tr>
      <w:tr w:rsidR="000D2BAF" w:rsidRPr="000369D2">
        <w:tc>
          <w:tcPr>
            <w:tcW w:w="1554" w:type="dxa"/>
            <w:vMerge/>
          </w:tcPr>
          <w:p w:rsidR="000D2BAF" w:rsidRPr="005A6C2E" w:rsidRDefault="000D2BAF" w:rsidP="00E40804">
            <w:pPr>
              <w:jc w:val="both"/>
              <w:rPr>
                <w:rFonts w:ascii="Times New Roman" w:hAnsi="Times New Roman" w:cs="Times New Roman"/>
              </w:rPr>
            </w:pPr>
          </w:p>
        </w:tc>
        <w:tc>
          <w:tcPr>
            <w:tcW w:w="1592" w:type="dxa"/>
            <w:vMerge/>
          </w:tcPr>
          <w:p w:rsidR="000D2BAF" w:rsidRPr="005A6C2E" w:rsidRDefault="000D2BAF" w:rsidP="00E40804">
            <w:pPr>
              <w:jc w:val="both"/>
              <w:rPr>
                <w:rFonts w:ascii="Times New Roman" w:hAnsi="Times New Roman" w:cs="Times New Roman"/>
              </w:rPr>
            </w:pPr>
          </w:p>
        </w:tc>
        <w:tc>
          <w:tcPr>
            <w:tcW w:w="1287"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Количество не болевших за уч. год</w:t>
            </w:r>
          </w:p>
        </w:tc>
        <w:tc>
          <w:tcPr>
            <w:tcW w:w="537"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w:t>
            </w:r>
          </w:p>
        </w:tc>
        <w:tc>
          <w:tcPr>
            <w:tcW w:w="615"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2-3 года</w:t>
            </w:r>
          </w:p>
        </w:tc>
        <w:tc>
          <w:tcPr>
            <w:tcW w:w="512"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3-5 лет</w:t>
            </w:r>
          </w:p>
        </w:tc>
        <w:tc>
          <w:tcPr>
            <w:tcW w:w="512"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5-7 лет</w:t>
            </w:r>
          </w:p>
        </w:tc>
        <w:tc>
          <w:tcPr>
            <w:tcW w:w="1505" w:type="dxa"/>
            <w:vMerge/>
          </w:tcPr>
          <w:p w:rsidR="000D2BAF" w:rsidRPr="005A6C2E" w:rsidRDefault="000D2BAF" w:rsidP="00E40804">
            <w:pPr>
              <w:jc w:val="both"/>
              <w:rPr>
                <w:rFonts w:ascii="Times New Roman" w:hAnsi="Times New Roman" w:cs="Times New Roman"/>
              </w:rPr>
            </w:pPr>
          </w:p>
        </w:tc>
        <w:tc>
          <w:tcPr>
            <w:tcW w:w="1505" w:type="dxa"/>
            <w:vMerge/>
          </w:tcPr>
          <w:p w:rsidR="000D2BAF" w:rsidRPr="005A6C2E" w:rsidRDefault="000D2BAF" w:rsidP="00E40804">
            <w:pPr>
              <w:jc w:val="both"/>
              <w:rPr>
                <w:rFonts w:ascii="Times New Roman" w:hAnsi="Times New Roman" w:cs="Times New Roman"/>
              </w:rPr>
            </w:pPr>
          </w:p>
        </w:tc>
      </w:tr>
      <w:tr w:rsidR="000D2BAF" w:rsidRPr="000369D2">
        <w:tc>
          <w:tcPr>
            <w:tcW w:w="1554"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 xml:space="preserve">Осиновский </w:t>
            </w:r>
          </w:p>
        </w:tc>
        <w:tc>
          <w:tcPr>
            <w:tcW w:w="1592"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16</w:t>
            </w:r>
          </w:p>
        </w:tc>
        <w:tc>
          <w:tcPr>
            <w:tcW w:w="1287"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12</w:t>
            </w:r>
          </w:p>
        </w:tc>
        <w:tc>
          <w:tcPr>
            <w:tcW w:w="537"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75</w:t>
            </w:r>
          </w:p>
        </w:tc>
        <w:tc>
          <w:tcPr>
            <w:tcW w:w="615"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4</w:t>
            </w:r>
          </w:p>
        </w:tc>
        <w:tc>
          <w:tcPr>
            <w:tcW w:w="512"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6</w:t>
            </w:r>
          </w:p>
        </w:tc>
        <w:tc>
          <w:tcPr>
            <w:tcW w:w="512"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6</w:t>
            </w:r>
          </w:p>
        </w:tc>
        <w:tc>
          <w:tcPr>
            <w:tcW w:w="1505"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97</w:t>
            </w:r>
          </w:p>
        </w:tc>
        <w:tc>
          <w:tcPr>
            <w:tcW w:w="1505"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6</w:t>
            </w:r>
          </w:p>
        </w:tc>
      </w:tr>
    </w:tbl>
    <w:p w:rsidR="000D2BAF" w:rsidRPr="000369D2" w:rsidRDefault="000D2BAF" w:rsidP="00E40804">
      <w:pPr>
        <w:jc w:val="both"/>
        <w:rPr>
          <w:b/>
          <w:bCs/>
          <w:i/>
          <w:iCs/>
        </w:rPr>
      </w:pPr>
    </w:p>
    <w:p w:rsidR="000D2BAF" w:rsidRPr="00256B17" w:rsidRDefault="000D2BAF" w:rsidP="00E40804">
      <w:pPr>
        <w:jc w:val="both"/>
        <w:rPr>
          <w:rFonts w:ascii="Times New Roman" w:hAnsi="Times New Roman" w:cs="Times New Roman"/>
          <w:b/>
          <w:bCs/>
          <w:i/>
          <w:iCs/>
          <w:sz w:val="26"/>
          <w:szCs w:val="26"/>
        </w:rPr>
      </w:pPr>
      <w:r w:rsidRPr="00256B17">
        <w:rPr>
          <w:rFonts w:ascii="Times New Roman" w:hAnsi="Times New Roman" w:cs="Times New Roman"/>
          <w:b/>
          <w:bCs/>
          <w:i/>
          <w:iCs/>
          <w:sz w:val="26"/>
          <w:szCs w:val="26"/>
        </w:rPr>
        <w:t xml:space="preserve">Оценка физической подготовленности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8"/>
        <w:gridCol w:w="1292"/>
        <w:gridCol w:w="1274"/>
        <w:gridCol w:w="1288"/>
        <w:gridCol w:w="1275"/>
        <w:gridCol w:w="1293"/>
        <w:gridCol w:w="1273"/>
      </w:tblGrid>
      <w:tr w:rsidR="000D2BAF" w:rsidRPr="00256B17">
        <w:tc>
          <w:tcPr>
            <w:tcW w:w="2478" w:type="dxa"/>
            <w:vMerge w:val="restart"/>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Детский сад</w:t>
            </w:r>
          </w:p>
        </w:tc>
        <w:tc>
          <w:tcPr>
            <w:tcW w:w="7695" w:type="dxa"/>
            <w:gridSpan w:val="6"/>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Уровень физической подготовленности</w:t>
            </w:r>
          </w:p>
        </w:tc>
      </w:tr>
      <w:tr w:rsidR="000D2BAF" w:rsidRPr="00256B17">
        <w:tc>
          <w:tcPr>
            <w:tcW w:w="2478" w:type="dxa"/>
            <w:vMerge/>
          </w:tcPr>
          <w:p w:rsidR="000D2BAF" w:rsidRPr="005A6C2E" w:rsidRDefault="000D2BAF" w:rsidP="00E40804">
            <w:pPr>
              <w:jc w:val="both"/>
              <w:rPr>
                <w:rFonts w:ascii="Times New Roman" w:hAnsi="Times New Roman" w:cs="Times New Roman"/>
              </w:rPr>
            </w:pPr>
          </w:p>
        </w:tc>
        <w:tc>
          <w:tcPr>
            <w:tcW w:w="2566" w:type="dxa"/>
            <w:gridSpan w:val="2"/>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повышенная</w:t>
            </w:r>
          </w:p>
        </w:tc>
        <w:tc>
          <w:tcPr>
            <w:tcW w:w="2563" w:type="dxa"/>
            <w:gridSpan w:val="2"/>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нормальная</w:t>
            </w:r>
          </w:p>
        </w:tc>
        <w:tc>
          <w:tcPr>
            <w:tcW w:w="2566" w:type="dxa"/>
            <w:gridSpan w:val="2"/>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пониженная</w:t>
            </w:r>
          </w:p>
        </w:tc>
      </w:tr>
      <w:tr w:rsidR="000D2BAF" w:rsidRPr="00256B17">
        <w:tc>
          <w:tcPr>
            <w:tcW w:w="2478" w:type="dxa"/>
            <w:vMerge/>
          </w:tcPr>
          <w:p w:rsidR="000D2BAF" w:rsidRPr="005A6C2E" w:rsidRDefault="000D2BAF" w:rsidP="00E40804">
            <w:pPr>
              <w:jc w:val="both"/>
              <w:rPr>
                <w:rFonts w:ascii="Times New Roman" w:hAnsi="Times New Roman" w:cs="Times New Roman"/>
              </w:rPr>
            </w:pPr>
          </w:p>
        </w:tc>
        <w:tc>
          <w:tcPr>
            <w:tcW w:w="1292"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Кол-во детей</w:t>
            </w:r>
          </w:p>
        </w:tc>
        <w:tc>
          <w:tcPr>
            <w:tcW w:w="1274"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w:t>
            </w:r>
          </w:p>
        </w:tc>
        <w:tc>
          <w:tcPr>
            <w:tcW w:w="128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Кол-во детей</w:t>
            </w:r>
          </w:p>
        </w:tc>
        <w:tc>
          <w:tcPr>
            <w:tcW w:w="1275"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w:t>
            </w:r>
          </w:p>
        </w:tc>
        <w:tc>
          <w:tcPr>
            <w:tcW w:w="1293"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Кол-во детей</w:t>
            </w:r>
          </w:p>
        </w:tc>
        <w:tc>
          <w:tcPr>
            <w:tcW w:w="1273"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w:t>
            </w:r>
          </w:p>
        </w:tc>
      </w:tr>
      <w:tr w:rsidR="000D2BAF" w:rsidRPr="00256B17">
        <w:tc>
          <w:tcPr>
            <w:tcW w:w="247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 xml:space="preserve">Осиновский </w:t>
            </w:r>
          </w:p>
        </w:tc>
        <w:tc>
          <w:tcPr>
            <w:tcW w:w="1292"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1274"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128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16</w:t>
            </w:r>
          </w:p>
        </w:tc>
        <w:tc>
          <w:tcPr>
            <w:tcW w:w="1275"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100</w:t>
            </w:r>
          </w:p>
        </w:tc>
        <w:tc>
          <w:tcPr>
            <w:tcW w:w="1293"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1273"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r>
      <w:tr w:rsidR="000D2BAF" w:rsidRPr="00256B17">
        <w:tc>
          <w:tcPr>
            <w:tcW w:w="247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 xml:space="preserve">Новотроицкий </w:t>
            </w:r>
          </w:p>
        </w:tc>
        <w:tc>
          <w:tcPr>
            <w:tcW w:w="1292"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1274"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1288"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5</w:t>
            </w:r>
          </w:p>
        </w:tc>
        <w:tc>
          <w:tcPr>
            <w:tcW w:w="1275"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100</w:t>
            </w:r>
          </w:p>
        </w:tc>
        <w:tc>
          <w:tcPr>
            <w:tcW w:w="1293"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c>
          <w:tcPr>
            <w:tcW w:w="1273" w:type="dxa"/>
          </w:tcPr>
          <w:p w:rsidR="000D2BAF" w:rsidRPr="005A6C2E" w:rsidRDefault="000D2BAF" w:rsidP="00E40804">
            <w:pPr>
              <w:jc w:val="both"/>
              <w:rPr>
                <w:rFonts w:ascii="Times New Roman" w:hAnsi="Times New Roman" w:cs="Times New Roman"/>
              </w:rPr>
            </w:pPr>
            <w:r w:rsidRPr="005A6C2E">
              <w:rPr>
                <w:rFonts w:ascii="Times New Roman" w:hAnsi="Times New Roman" w:cs="Times New Roman"/>
              </w:rPr>
              <w:t>0</w:t>
            </w:r>
          </w:p>
        </w:tc>
      </w:tr>
    </w:tbl>
    <w:p w:rsidR="000D2BAF" w:rsidRPr="00536819" w:rsidRDefault="000D2BAF" w:rsidP="00E40804">
      <w:pPr>
        <w:jc w:val="both"/>
      </w:pPr>
    </w:p>
    <w:p w:rsidR="000D2BAF" w:rsidRDefault="000D2BAF" w:rsidP="00E40804">
      <w:pPr>
        <w:spacing w:line="360" w:lineRule="auto"/>
        <w:jc w:val="both"/>
        <w:rPr>
          <w:rFonts w:ascii="Times New Roman" w:hAnsi="Times New Roman" w:cs="Times New Roman"/>
          <w:b/>
          <w:bCs/>
          <w:i/>
          <w:iCs/>
          <w:color w:val="000000"/>
          <w:sz w:val="26"/>
          <w:szCs w:val="26"/>
        </w:rPr>
      </w:pPr>
    </w:p>
    <w:p w:rsidR="000D2BAF" w:rsidRDefault="000D2BAF" w:rsidP="00E40804">
      <w:pPr>
        <w:spacing w:line="360" w:lineRule="auto"/>
        <w:jc w:val="both"/>
        <w:rPr>
          <w:rFonts w:ascii="Times New Roman" w:hAnsi="Times New Roman" w:cs="Times New Roman"/>
          <w:b/>
          <w:bCs/>
          <w:i/>
          <w:iCs/>
          <w:color w:val="000000"/>
          <w:sz w:val="26"/>
          <w:szCs w:val="26"/>
        </w:rPr>
      </w:pPr>
    </w:p>
    <w:p w:rsidR="000D2BAF" w:rsidRDefault="000D2BAF" w:rsidP="00E40804">
      <w:pPr>
        <w:spacing w:line="360" w:lineRule="auto"/>
        <w:jc w:val="both"/>
        <w:rPr>
          <w:rFonts w:ascii="Times New Roman" w:hAnsi="Times New Roman" w:cs="Times New Roman"/>
          <w:b/>
          <w:bCs/>
          <w:i/>
          <w:iCs/>
          <w:color w:val="000000"/>
          <w:sz w:val="26"/>
          <w:szCs w:val="26"/>
        </w:rPr>
      </w:pPr>
    </w:p>
    <w:p w:rsidR="000D2BAF" w:rsidRDefault="000D2BAF" w:rsidP="00E40804">
      <w:pPr>
        <w:spacing w:line="360" w:lineRule="auto"/>
        <w:jc w:val="both"/>
        <w:rPr>
          <w:rFonts w:ascii="Times New Roman" w:hAnsi="Times New Roman" w:cs="Times New Roman"/>
          <w:b/>
          <w:bCs/>
          <w:i/>
          <w:iCs/>
          <w:color w:val="000000"/>
          <w:sz w:val="26"/>
          <w:szCs w:val="26"/>
        </w:rPr>
      </w:pPr>
    </w:p>
    <w:p w:rsidR="000D2BAF" w:rsidRPr="00437363" w:rsidRDefault="000D2BAF" w:rsidP="00E40804">
      <w:pPr>
        <w:spacing w:line="360" w:lineRule="auto"/>
        <w:jc w:val="both"/>
        <w:rPr>
          <w:rFonts w:ascii="Times New Roman" w:hAnsi="Times New Roman" w:cs="Times New Roman"/>
          <w:b/>
          <w:bCs/>
          <w:i/>
          <w:iCs/>
          <w:color w:val="000000"/>
          <w:sz w:val="26"/>
          <w:szCs w:val="26"/>
        </w:rPr>
      </w:pPr>
    </w:p>
    <w:p w:rsidR="000D2BAF" w:rsidRPr="00C20174" w:rsidRDefault="000D2BAF" w:rsidP="00E40804">
      <w:pPr>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2.6</w:t>
      </w:r>
      <w:r w:rsidRPr="00C20174">
        <w:rPr>
          <w:rFonts w:ascii="Times New Roman" w:hAnsi="Times New Roman" w:cs="Times New Roman"/>
          <w:b/>
          <w:bCs/>
          <w:color w:val="000000"/>
          <w:sz w:val="28"/>
          <w:szCs w:val="28"/>
        </w:rPr>
        <w:t>. Характеристика педагогических кадров</w:t>
      </w:r>
    </w:p>
    <w:p w:rsidR="000D2BAF" w:rsidRPr="00C20174" w:rsidRDefault="000D2BAF" w:rsidP="00E40804">
      <w:pPr>
        <w:spacing w:line="360" w:lineRule="auto"/>
        <w:jc w:val="both"/>
        <w:rPr>
          <w:rFonts w:ascii="Times New Roman" w:hAnsi="Times New Roman" w:cs="Times New Roman"/>
          <w:sz w:val="28"/>
          <w:szCs w:val="28"/>
        </w:rPr>
      </w:pPr>
    </w:p>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В школе работают 13</w:t>
      </w:r>
      <w:r w:rsidRPr="00437363">
        <w:rPr>
          <w:rFonts w:ascii="Times New Roman" w:hAnsi="Times New Roman" w:cs="Times New Roman"/>
          <w:sz w:val="26"/>
          <w:szCs w:val="26"/>
        </w:rPr>
        <w:t xml:space="preserve"> педагогических работников.</w:t>
      </w:r>
    </w:p>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Учителей-11</w:t>
      </w:r>
      <w:r w:rsidRPr="00437363">
        <w:rPr>
          <w:rFonts w:ascii="Times New Roman" w:hAnsi="Times New Roman" w:cs="Times New Roman"/>
          <w:sz w:val="26"/>
          <w:szCs w:val="26"/>
        </w:rPr>
        <w:t xml:space="preserve"> (1 учитель –совместитель)</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Педагог-психолог-1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Социальный педагог-1</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Согласно штатного расписания школа укомплектована специалистами полностью.</w:t>
      </w:r>
    </w:p>
    <w:tbl>
      <w:tblPr>
        <w:tblpPr w:leftFromText="180" w:rightFromText="180" w:vertAnchor="text" w:horzAnchor="margin" w:tblpXSpec="center" w:tblpY="-538"/>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826"/>
        <w:gridCol w:w="826"/>
        <w:gridCol w:w="826"/>
        <w:gridCol w:w="826"/>
        <w:gridCol w:w="826"/>
        <w:gridCol w:w="826"/>
        <w:gridCol w:w="826"/>
        <w:gridCol w:w="826"/>
        <w:gridCol w:w="826"/>
        <w:gridCol w:w="826"/>
        <w:gridCol w:w="826"/>
        <w:gridCol w:w="897"/>
      </w:tblGrid>
      <w:tr w:rsidR="000D2BAF" w:rsidRPr="00437363">
        <w:tc>
          <w:tcPr>
            <w:tcW w:w="3304" w:type="dxa"/>
            <w:gridSpan w:val="4"/>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Квалификационная категория  педагогов </w:t>
            </w:r>
          </w:p>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  </w:t>
            </w:r>
          </w:p>
        </w:tc>
        <w:tc>
          <w:tcPr>
            <w:tcW w:w="5782" w:type="dxa"/>
            <w:gridSpan w:val="7"/>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Возраст педагогов </w:t>
            </w:r>
          </w:p>
        </w:tc>
        <w:tc>
          <w:tcPr>
            <w:tcW w:w="1723" w:type="dxa"/>
            <w:gridSpan w:val="2"/>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Образование </w:t>
            </w:r>
          </w:p>
        </w:tc>
      </w:tr>
      <w:tr w:rsidR="000D2BAF" w:rsidRPr="00437363">
        <w:trPr>
          <w:cantSplit/>
          <w:trHeight w:val="2072"/>
        </w:trPr>
        <w:tc>
          <w:tcPr>
            <w:tcW w:w="826"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с высшей квалификационной категорией</w:t>
            </w:r>
          </w:p>
        </w:tc>
        <w:tc>
          <w:tcPr>
            <w:tcW w:w="826"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с первой квалификационной категорией</w:t>
            </w:r>
          </w:p>
        </w:tc>
        <w:tc>
          <w:tcPr>
            <w:tcW w:w="826"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Со второй квалификационной категорией</w:t>
            </w:r>
          </w:p>
        </w:tc>
        <w:tc>
          <w:tcPr>
            <w:tcW w:w="826"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  Без  квалификационной категории</w:t>
            </w:r>
          </w:p>
        </w:tc>
        <w:tc>
          <w:tcPr>
            <w:tcW w:w="826"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До 25 лет </w:t>
            </w:r>
          </w:p>
        </w:tc>
        <w:tc>
          <w:tcPr>
            <w:tcW w:w="826"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От 25-30 лет</w:t>
            </w:r>
          </w:p>
        </w:tc>
        <w:tc>
          <w:tcPr>
            <w:tcW w:w="826"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От 30-35 лет </w:t>
            </w:r>
          </w:p>
        </w:tc>
        <w:tc>
          <w:tcPr>
            <w:tcW w:w="826"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От 35- 40 лет </w:t>
            </w:r>
          </w:p>
        </w:tc>
        <w:tc>
          <w:tcPr>
            <w:tcW w:w="826"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От 40 – 45 лет </w:t>
            </w:r>
          </w:p>
        </w:tc>
        <w:tc>
          <w:tcPr>
            <w:tcW w:w="826"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Свыше 45 лет </w:t>
            </w:r>
          </w:p>
        </w:tc>
        <w:tc>
          <w:tcPr>
            <w:tcW w:w="826"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Свыше 60  лет</w:t>
            </w:r>
          </w:p>
        </w:tc>
        <w:tc>
          <w:tcPr>
            <w:tcW w:w="826"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Высшее </w:t>
            </w:r>
          </w:p>
        </w:tc>
        <w:tc>
          <w:tcPr>
            <w:tcW w:w="897" w:type="dxa"/>
            <w:textDirection w:val="btLr"/>
          </w:tcPr>
          <w:p w:rsidR="000D2BAF" w:rsidRPr="00437363" w:rsidRDefault="000D2BAF" w:rsidP="00E40804">
            <w:pPr>
              <w:spacing w:line="360" w:lineRule="auto"/>
              <w:ind w:left="113" w:right="113"/>
              <w:jc w:val="both"/>
              <w:rPr>
                <w:rFonts w:ascii="Times New Roman" w:hAnsi="Times New Roman" w:cs="Times New Roman"/>
                <w:sz w:val="26"/>
                <w:szCs w:val="26"/>
              </w:rPr>
            </w:pPr>
            <w:r w:rsidRPr="00437363">
              <w:rPr>
                <w:rFonts w:ascii="Times New Roman" w:hAnsi="Times New Roman" w:cs="Times New Roman"/>
                <w:sz w:val="26"/>
                <w:szCs w:val="26"/>
              </w:rPr>
              <w:t xml:space="preserve">Среднее специальное </w:t>
            </w:r>
          </w:p>
        </w:tc>
      </w:tr>
      <w:tr w:rsidR="000D2BAF" w:rsidRPr="00437363">
        <w:tc>
          <w:tcPr>
            <w:tcW w:w="826"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1</w:t>
            </w:r>
          </w:p>
        </w:tc>
        <w:tc>
          <w:tcPr>
            <w:tcW w:w="826"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3</w:t>
            </w:r>
          </w:p>
        </w:tc>
        <w:tc>
          <w:tcPr>
            <w:tcW w:w="826"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7</w:t>
            </w:r>
          </w:p>
        </w:tc>
        <w:tc>
          <w:tcPr>
            <w:tcW w:w="826"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2</w:t>
            </w:r>
          </w:p>
        </w:tc>
        <w:tc>
          <w:tcPr>
            <w:tcW w:w="826"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2</w:t>
            </w:r>
          </w:p>
        </w:tc>
        <w:tc>
          <w:tcPr>
            <w:tcW w:w="826"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4</w:t>
            </w:r>
          </w:p>
        </w:tc>
        <w:tc>
          <w:tcPr>
            <w:tcW w:w="826"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2</w:t>
            </w:r>
          </w:p>
        </w:tc>
        <w:tc>
          <w:tcPr>
            <w:tcW w:w="826"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w:t>
            </w:r>
          </w:p>
        </w:tc>
        <w:tc>
          <w:tcPr>
            <w:tcW w:w="826"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2</w:t>
            </w:r>
          </w:p>
        </w:tc>
        <w:tc>
          <w:tcPr>
            <w:tcW w:w="826"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2</w:t>
            </w:r>
          </w:p>
        </w:tc>
        <w:tc>
          <w:tcPr>
            <w:tcW w:w="826"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1</w:t>
            </w:r>
          </w:p>
        </w:tc>
        <w:tc>
          <w:tcPr>
            <w:tcW w:w="826"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10</w:t>
            </w:r>
          </w:p>
        </w:tc>
        <w:tc>
          <w:tcPr>
            <w:tcW w:w="89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3</w:t>
            </w:r>
          </w:p>
        </w:tc>
      </w:tr>
    </w:tbl>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1 учитель - заслуженный учитель;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1 учитель – отличник просвещения, Ветеран труда; </w:t>
      </w:r>
    </w:p>
    <w:p w:rsidR="000D2BAF"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1 учитель - награжден почетной грамотой министерства образования  РФ.</w:t>
      </w:r>
    </w:p>
    <w:p w:rsidR="000D2BAF" w:rsidRPr="00437363"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b/>
          <w:bCs/>
          <w:i/>
          <w:iCs/>
          <w:sz w:val="26"/>
          <w:szCs w:val="26"/>
        </w:rPr>
      </w:pPr>
      <w:r w:rsidRPr="00256B17">
        <w:rPr>
          <w:rFonts w:ascii="Times New Roman" w:hAnsi="Times New Roman" w:cs="Times New Roman"/>
          <w:b/>
          <w:bCs/>
          <w:i/>
          <w:iCs/>
          <w:sz w:val="26"/>
          <w:szCs w:val="26"/>
        </w:rPr>
        <w:t>Данные о повышении квалификации педагогами школы</w:t>
      </w:r>
    </w:p>
    <w:p w:rsidR="000D2BAF" w:rsidRPr="00256B17" w:rsidRDefault="000D2BAF" w:rsidP="00E40804">
      <w:pPr>
        <w:spacing w:line="360" w:lineRule="auto"/>
        <w:jc w:val="both"/>
        <w:rPr>
          <w:rFonts w:ascii="Times New Roman" w:hAnsi="Times New Roman" w:cs="Times New Roman"/>
          <w:b/>
          <w:bCs/>
          <w:i/>
          <w:iCs/>
          <w:sz w:val="26"/>
          <w:szCs w:val="26"/>
        </w:rPr>
      </w:pPr>
      <w:r w:rsidRPr="00256B17">
        <w:rPr>
          <w:rFonts w:ascii="Times New Roman" w:hAnsi="Times New Roman" w:cs="Times New Roman"/>
          <w:b/>
          <w:bCs/>
          <w:i/>
          <w:iCs/>
          <w:sz w:val="26"/>
          <w:szCs w:val="26"/>
        </w:rPr>
        <w:t>за последние три года.</w:t>
      </w:r>
    </w:p>
    <w:p w:rsidR="000D2BAF" w:rsidRPr="00437363" w:rsidRDefault="000D2BAF" w:rsidP="00E40804">
      <w:pPr>
        <w:spacing w:line="360" w:lineRule="auto"/>
        <w:jc w:val="both"/>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157"/>
        <w:gridCol w:w="1694"/>
        <w:gridCol w:w="1158"/>
        <w:gridCol w:w="1694"/>
        <w:gridCol w:w="1158"/>
      </w:tblGrid>
      <w:tr w:rsidR="000D2BAF" w:rsidRPr="00256B17">
        <w:tc>
          <w:tcPr>
            <w:tcW w:w="2851" w:type="dxa"/>
            <w:gridSpan w:val="2"/>
          </w:tcPr>
          <w:p w:rsidR="000D2BAF" w:rsidRPr="00256B17" w:rsidRDefault="000D2BAF" w:rsidP="00E40804">
            <w:pPr>
              <w:spacing w:line="360" w:lineRule="auto"/>
              <w:jc w:val="both"/>
              <w:rPr>
                <w:rFonts w:ascii="Times New Roman" w:hAnsi="Times New Roman" w:cs="Times New Roman"/>
              </w:rPr>
            </w:pPr>
            <w:r>
              <w:rPr>
                <w:rFonts w:ascii="Times New Roman" w:hAnsi="Times New Roman" w:cs="Times New Roman"/>
              </w:rPr>
              <w:t xml:space="preserve"> 2007-2008</w:t>
            </w:r>
            <w:r w:rsidRPr="00256B17">
              <w:rPr>
                <w:rFonts w:ascii="Times New Roman" w:hAnsi="Times New Roman" w:cs="Times New Roman"/>
              </w:rPr>
              <w:t xml:space="preserve"> уч.г.</w:t>
            </w:r>
          </w:p>
        </w:tc>
        <w:tc>
          <w:tcPr>
            <w:tcW w:w="2852" w:type="dxa"/>
            <w:gridSpan w:val="2"/>
          </w:tcPr>
          <w:p w:rsidR="000D2BAF" w:rsidRPr="00256B17" w:rsidRDefault="000D2BAF" w:rsidP="00E40804">
            <w:pPr>
              <w:spacing w:line="360" w:lineRule="auto"/>
              <w:jc w:val="both"/>
              <w:rPr>
                <w:rFonts w:ascii="Times New Roman" w:hAnsi="Times New Roman" w:cs="Times New Roman"/>
              </w:rPr>
            </w:pPr>
            <w:r>
              <w:rPr>
                <w:rFonts w:ascii="Times New Roman" w:hAnsi="Times New Roman" w:cs="Times New Roman"/>
              </w:rPr>
              <w:t>2008-2009</w:t>
            </w:r>
            <w:r w:rsidRPr="00256B17">
              <w:rPr>
                <w:rFonts w:ascii="Times New Roman" w:hAnsi="Times New Roman" w:cs="Times New Roman"/>
              </w:rPr>
              <w:t xml:space="preserve"> уч.г.</w:t>
            </w:r>
          </w:p>
        </w:tc>
        <w:tc>
          <w:tcPr>
            <w:tcW w:w="2852" w:type="dxa"/>
            <w:gridSpan w:val="2"/>
          </w:tcPr>
          <w:p w:rsidR="000D2BAF" w:rsidRPr="00256B17" w:rsidRDefault="000D2BAF" w:rsidP="00E40804">
            <w:pPr>
              <w:spacing w:line="360" w:lineRule="auto"/>
              <w:jc w:val="both"/>
              <w:rPr>
                <w:rFonts w:ascii="Times New Roman" w:hAnsi="Times New Roman" w:cs="Times New Roman"/>
              </w:rPr>
            </w:pPr>
            <w:r>
              <w:rPr>
                <w:rFonts w:ascii="Times New Roman" w:hAnsi="Times New Roman" w:cs="Times New Roman"/>
              </w:rPr>
              <w:t>2009-2010</w:t>
            </w:r>
            <w:r w:rsidRPr="00256B17">
              <w:rPr>
                <w:rFonts w:ascii="Times New Roman" w:hAnsi="Times New Roman" w:cs="Times New Roman"/>
              </w:rPr>
              <w:t xml:space="preserve"> уч.г.</w:t>
            </w:r>
          </w:p>
        </w:tc>
      </w:tr>
      <w:tr w:rsidR="000D2BAF" w:rsidRPr="00256B17">
        <w:tc>
          <w:tcPr>
            <w:tcW w:w="1694"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Число учителей прошедших курсы повышения квалификации</w:t>
            </w:r>
          </w:p>
        </w:tc>
        <w:tc>
          <w:tcPr>
            <w:tcW w:w="1157"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 от общего числа </w:t>
            </w:r>
          </w:p>
        </w:tc>
        <w:tc>
          <w:tcPr>
            <w:tcW w:w="1694"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Число учителей прошедших курсы повышения квалификации</w:t>
            </w:r>
          </w:p>
        </w:tc>
        <w:tc>
          <w:tcPr>
            <w:tcW w:w="1158"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 от общего числа </w:t>
            </w:r>
          </w:p>
        </w:tc>
        <w:tc>
          <w:tcPr>
            <w:tcW w:w="1694"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Число учителей прошедших курсы повышения квалификации</w:t>
            </w:r>
          </w:p>
        </w:tc>
        <w:tc>
          <w:tcPr>
            <w:tcW w:w="1158"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 от общего числа </w:t>
            </w:r>
          </w:p>
        </w:tc>
      </w:tr>
      <w:tr w:rsidR="000D2BAF" w:rsidRPr="00256B17">
        <w:tc>
          <w:tcPr>
            <w:tcW w:w="1694"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4 чел </w:t>
            </w:r>
          </w:p>
        </w:tc>
        <w:tc>
          <w:tcPr>
            <w:tcW w:w="1157"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30%</w:t>
            </w:r>
          </w:p>
        </w:tc>
        <w:tc>
          <w:tcPr>
            <w:tcW w:w="1694"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9 чел</w:t>
            </w:r>
          </w:p>
        </w:tc>
        <w:tc>
          <w:tcPr>
            <w:tcW w:w="1158"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70%</w:t>
            </w:r>
          </w:p>
        </w:tc>
        <w:tc>
          <w:tcPr>
            <w:tcW w:w="1694"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6 чел </w:t>
            </w:r>
          </w:p>
        </w:tc>
        <w:tc>
          <w:tcPr>
            <w:tcW w:w="1158"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46%</w:t>
            </w:r>
          </w:p>
        </w:tc>
      </w:tr>
    </w:tbl>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b/>
          <w:bCs/>
          <w:i/>
          <w:iCs/>
          <w:sz w:val="26"/>
          <w:szCs w:val="26"/>
        </w:rPr>
      </w:pPr>
      <w:r w:rsidRPr="00256B17">
        <w:rPr>
          <w:rFonts w:ascii="Times New Roman" w:hAnsi="Times New Roman" w:cs="Times New Roman"/>
          <w:b/>
          <w:bCs/>
          <w:i/>
          <w:iCs/>
          <w:sz w:val="26"/>
          <w:szCs w:val="26"/>
        </w:rPr>
        <w:t>Участие педагогов в профессиональном конкурсе «Учитель года»</w:t>
      </w:r>
      <w:r>
        <w:rPr>
          <w:rFonts w:ascii="Times New Roman" w:hAnsi="Times New Roman" w:cs="Times New Roman"/>
          <w:b/>
          <w:bCs/>
          <w:i/>
          <w:iCs/>
          <w:sz w:val="26"/>
          <w:szCs w:val="26"/>
        </w:rPr>
        <w:t xml:space="preserve"> </w:t>
      </w:r>
    </w:p>
    <w:p w:rsidR="000D2BAF" w:rsidRPr="008100D6" w:rsidRDefault="000D2BAF" w:rsidP="00E40804">
      <w:pPr>
        <w:spacing w:line="360" w:lineRule="auto"/>
        <w:jc w:val="both"/>
        <w:rPr>
          <w:rFonts w:ascii="Times New Roman" w:hAnsi="Times New Roman" w:cs="Times New Roman"/>
          <w:b/>
          <w:bCs/>
          <w:i/>
          <w:iCs/>
          <w:sz w:val="26"/>
          <w:szCs w:val="26"/>
        </w:rPr>
      </w:pPr>
      <w:r>
        <w:rPr>
          <w:rFonts w:ascii="Times New Roman" w:hAnsi="Times New Roman" w:cs="Times New Roman"/>
          <w:b/>
          <w:bCs/>
          <w:i/>
          <w:iCs/>
          <w:sz w:val="26"/>
          <w:szCs w:val="26"/>
        </w:rPr>
        <w:t>на муниципальном уровне</w:t>
      </w:r>
    </w:p>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2003-2004 уч.год</w:t>
      </w:r>
    </w:p>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Шишкова С.А. учитель биологии и географии – III место</w:t>
      </w:r>
    </w:p>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2004-2005 уч.год</w:t>
      </w:r>
    </w:p>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Маркова О.Ю. учитель английского языка – I место</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2005-2006  уч.год.</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Щуракова Л.А. учитель математики - ΙΙ место;</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2006-2007 уч.год.</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Урманова О.Н.  учитель начальных классов– участие;</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2007-2008 уч.год.</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Коренькова Е.В. учитель биологии и географии- участие.</w:t>
      </w:r>
    </w:p>
    <w:p w:rsidR="000D2BAF" w:rsidRPr="00437363" w:rsidRDefault="000D2BAF" w:rsidP="00E40804">
      <w:pPr>
        <w:spacing w:line="360" w:lineRule="auto"/>
        <w:jc w:val="both"/>
        <w:rPr>
          <w:rFonts w:ascii="Times New Roman" w:hAnsi="Times New Roman" w:cs="Times New Roman"/>
          <w:sz w:val="26"/>
          <w:szCs w:val="26"/>
        </w:rPr>
      </w:pPr>
    </w:p>
    <w:p w:rsidR="000D2BAF" w:rsidRPr="00256B17" w:rsidRDefault="000D2BAF" w:rsidP="00E40804">
      <w:pPr>
        <w:spacing w:line="360" w:lineRule="auto"/>
        <w:jc w:val="both"/>
        <w:rPr>
          <w:rFonts w:ascii="Times New Roman" w:hAnsi="Times New Roman" w:cs="Times New Roman"/>
          <w:b/>
          <w:bCs/>
          <w:i/>
          <w:iCs/>
          <w:sz w:val="26"/>
          <w:szCs w:val="26"/>
        </w:rPr>
      </w:pPr>
      <w:r w:rsidRPr="00256B17">
        <w:rPr>
          <w:rFonts w:ascii="Times New Roman" w:hAnsi="Times New Roman" w:cs="Times New Roman"/>
          <w:b/>
          <w:bCs/>
          <w:i/>
          <w:iCs/>
          <w:sz w:val="26"/>
          <w:szCs w:val="26"/>
        </w:rPr>
        <w:t>Характеристика педагогических кадров детск</w:t>
      </w:r>
      <w:r>
        <w:rPr>
          <w:rFonts w:ascii="Times New Roman" w:hAnsi="Times New Roman" w:cs="Times New Roman"/>
          <w:b/>
          <w:bCs/>
          <w:i/>
          <w:iCs/>
          <w:sz w:val="26"/>
          <w:szCs w:val="26"/>
        </w:rPr>
        <w:t>ого сада</w:t>
      </w:r>
    </w:p>
    <w:tbl>
      <w:tblPr>
        <w:tblW w:w="110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50"/>
        <w:gridCol w:w="850"/>
        <w:gridCol w:w="850"/>
        <w:gridCol w:w="850"/>
        <w:gridCol w:w="850"/>
        <w:gridCol w:w="850"/>
        <w:gridCol w:w="850"/>
        <w:gridCol w:w="850"/>
        <w:gridCol w:w="850"/>
        <w:gridCol w:w="850"/>
        <w:gridCol w:w="850"/>
        <w:gridCol w:w="850"/>
      </w:tblGrid>
      <w:tr w:rsidR="000D2BAF" w:rsidRPr="00437363">
        <w:trPr>
          <w:trHeight w:val="954"/>
        </w:trPr>
        <w:tc>
          <w:tcPr>
            <w:tcW w:w="3377" w:type="dxa"/>
            <w:gridSpan w:val="4"/>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Квалификационная категория  педагогов </w:t>
            </w:r>
          </w:p>
        </w:tc>
        <w:tc>
          <w:tcPr>
            <w:tcW w:w="5950" w:type="dxa"/>
            <w:gridSpan w:val="7"/>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Возраст педагогов </w:t>
            </w:r>
          </w:p>
        </w:tc>
        <w:tc>
          <w:tcPr>
            <w:tcW w:w="1700" w:type="dxa"/>
            <w:gridSpan w:val="2"/>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Образование </w:t>
            </w:r>
          </w:p>
        </w:tc>
      </w:tr>
      <w:tr w:rsidR="000D2BAF" w:rsidRPr="00437363">
        <w:trPr>
          <w:cantSplit/>
          <w:trHeight w:val="2072"/>
        </w:trPr>
        <w:tc>
          <w:tcPr>
            <w:tcW w:w="827"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с высшей квалификационной категорией</w:t>
            </w:r>
          </w:p>
        </w:tc>
        <w:tc>
          <w:tcPr>
            <w:tcW w:w="850"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с первой квалификационной категорией</w:t>
            </w:r>
          </w:p>
        </w:tc>
        <w:tc>
          <w:tcPr>
            <w:tcW w:w="850"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Со второй квалификационной категорией</w:t>
            </w:r>
          </w:p>
        </w:tc>
        <w:tc>
          <w:tcPr>
            <w:tcW w:w="850"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  Без  квалификационной категории</w:t>
            </w:r>
          </w:p>
        </w:tc>
        <w:tc>
          <w:tcPr>
            <w:tcW w:w="850"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До 25 лет </w:t>
            </w:r>
          </w:p>
        </w:tc>
        <w:tc>
          <w:tcPr>
            <w:tcW w:w="850"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От 25-30 лет</w:t>
            </w:r>
          </w:p>
        </w:tc>
        <w:tc>
          <w:tcPr>
            <w:tcW w:w="850"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От 30-35 лет </w:t>
            </w:r>
          </w:p>
        </w:tc>
        <w:tc>
          <w:tcPr>
            <w:tcW w:w="850"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От 35- 40 лет </w:t>
            </w:r>
          </w:p>
        </w:tc>
        <w:tc>
          <w:tcPr>
            <w:tcW w:w="850"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От 40 – 45 лет </w:t>
            </w:r>
          </w:p>
        </w:tc>
        <w:tc>
          <w:tcPr>
            <w:tcW w:w="850"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Свыше 45 лет </w:t>
            </w:r>
          </w:p>
        </w:tc>
        <w:tc>
          <w:tcPr>
            <w:tcW w:w="850"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Свыше 60  лет</w:t>
            </w:r>
          </w:p>
        </w:tc>
        <w:tc>
          <w:tcPr>
            <w:tcW w:w="850"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Высшее </w:t>
            </w:r>
          </w:p>
        </w:tc>
        <w:tc>
          <w:tcPr>
            <w:tcW w:w="850" w:type="dxa"/>
            <w:textDirection w:val="btLr"/>
          </w:tcPr>
          <w:p w:rsidR="000D2BAF" w:rsidRPr="00256B17" w:rsidRDefault="000D2BAF" w:rsidP="00E40804">
            <w:pPr>
              <w:spacing w:line="360" w:lineRule="auto"/>
              <w:ind w:left="113" w:right="113"/>
              <w:jc w:val="both"/>
              <w:rPr>
                <w:rFonts w:ascii="Times New Roman" w:hAnsi="Times New Roman" w:cs="Times New Roman"/>
              </w:rPr>
            </w:pPr>
            <w:r w:rsidRPr="00256B17">
              <w:rPr>
                <w:rFonts w:ascii="Times New Roman" w:hAnsi="Times New Roman" w:cs="Times New Roman"/>
              </w:rPr>
              <w:t xml:space="preserve">Среднее специальное </w:t>
            </w:r>
          </w:p>
        </w:tc>
      </w:tr>
      <w:tr w:rsidR="000D2BAF" w:rsidRPr="00437363">
        <w:tc>
          <w:tcPr>
            <w:tcW w:w="827"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0</w:t>
            </w:r>
          </w:p>
        </w:tc>
        <w:tc>
          <w:tcPr>
            <w:tcW w:w="850"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0</w:t>
            </w:r>
          </w:p>
        </w:tc>
        <w:tc>
          <w:tcPr>
            <w:tcW w:w="850"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4</w:t>
            </w:r>
          </w:p>
        </w:tc>
        <w:tc>
          <w:tcPr>
            <w:tcW w:w="850"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0</w:t>
            </w:r>
          </w:p>
        </w:tc>
        <w:tc>
          <w:tcPr>
            <w:tcW w:w="850"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0</w:t>
            </w:r>
          </w:p>
        </w:tc>
        <w:tc>
          <w:tcPr>
            <w:tcW w:w="850"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1</w:t>
            </w:r>
          </w:p>
        </w:tc>
        <w:tc>
          <w:tcPr>
            <w:tcW w:w="850"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0</w:t>
            </w:r>
          </w:p>
        </w:tc>
        <w:tc>
          <w:tcPr>
            <w:tcW w:w="850"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0</w:t>
            </w:r>
          </w:p>
        </w:tc>
        <w:tc>
          <w:tcPr>
            <w:tcW w:w="850"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0</w:t>
            </w:r>
          </w:p>
        </w:tc>
        <w:tc>
          <w:tcPr>
            <w:tcW w:w="850"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3</w:t>
            </w:r>
          </w:p>
        </w:tc>
        <w:tc>
          <w:tcPr>
            <w:tcW w:w="850"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0</w:t>
            </w:r>
          </w:p>
        </w:tc>
        <w:tc>
          <w:tcPr>
            <w:tcW w:w="850"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0</w:t>
            </w:r>
          </w:p>
        </w:tc>
        <w:tc>
          <w:tcPr>
            <w:tcW w:w="850"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3</w:t>
            </w:r>
          </w:p>
        </w:tc>
      </w:tr>
    </w:tbl>
    <w:p w:rsidR="000D2BAF" w:rsidRPr="00437363"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b/>
          <w:bCs/>
          <w:i/>
          <w:iCs/>
          <w:sz w:val="26"/>
          <w:szCs w:val="26"/>
        </w:rPr>
      </w:pPr>
      <w:r w:rsidRPr="00256B17">
        <w:rPr>
          <w:rFonts w:ascii="Times New Roman" w:hAnsi="Times New Roman" w:cs="Times New Roman"/>
          <w:b/>
          <w:bCs/>
          <w:i/>
          <w:iCs/>
          <w:sz w:val="26"/>
          <w:szCs w:val="26"/>
        </w:rPr>
        <w:t>Данные о повышении квалификации педагогами детских садов</w:t>
      </w:r>
    </w:p>
    <w:p w:rsidR="000D2BAF" w:rsidRPr="00256B17" w:rsidRDefault="000D2BAF" w:rsidP="00E40804">
      <w:pPr>
        <w:spacing w:line="360" w:lineRule="auto"/>
        <w:jc w:val="both"/>
        <w:rPr>
          <w:rFonts w:ascii="Times New Roman" w:hAnsi="Times New Roman" w:cs="Times New Roman"/>
          <w:b/>
          <w:bCs/>
          <w:i/>
          <w:iCs/>
          <w:sz w:val="26"/>
          <w:szCs w:val="26"/>
        </w:rPr>
      </w:pPr>
      <w:r w:rsidRPr="00256B17">
        <w:rPr>
          <w:rFonts w:ascii="Times New Roman" w:hAnsi="Times New Roman" w:cs="Times New Roman"/>
          <w:b/>
          <w:bCs/>
          <w:i/>
          <w:iCs/>
          <w:sz w:val="26"/>
          <w:szCs w:val="26"/>
        </w:rPr>
        <w:t xml:space="preserve"> за последние три года.</w:t>
      </w:r>
    </w:p>
    <w:p w:rsidR="000D2BAF" w:rsidRPr="00437363" w:rsidRDefault="000D2BAF" w:rsidP="00E40804">
      <w:pPr>
        <w:spacing w:line="360" w:lineRule="auto"/>
        <w:jc w:val="both"/>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157"/>
        <w:gridCol w:w="1694"/>
        <w:gridCol w:w="1158"/>
        <w:gridCol w:w="1581"/>
        <w:gridCol w:w="1271"/>
      </w:tblGrid>
      <w:tr w:rsidR="000D2BAF" w:rsidRPr="00256B17">
        <w:tc>
          <w:tcPr>
            <w:tcW w:w="2851" w:type="dxa"/>
            <w:gridSpan w:val="2"/>
          </w:tcPr>
          <w:p w:rsidR="000D2BAF" w:rsidRPr="00256B17" w:rsidRDefault="000D2BAF" w:rsidP="00E40804">
            <w:pPr>
              <w:spacing w:line="360" w:lineRule="auto"/>
              <w:jc w:val="both"/>
              <w:rPr>
                <w:rFonts w:ascii="Times New Roman" w:hAnsi="Times New Roman" w:cs="Times New Roman"/>
              </w:rPr>
            </w:pPr>
            <w:r>
              <w:rPr>
                <w:rFonts w:ascii="Times New Roman" w:hAnsi="Times New Roman" w:cs="Times New Roman"/>
              </w:rPr>
              <w:t xml:space="preserve"> 2007-2008</w:t>
            </w:r>
            <w:r w:rsidRPr="00256B17">
              <w:rPr>
                <w:rFonts w:ascii="Times New Roman" w:hAnsi="Times New Roman" w:cs="Times New Roman"/>
              </w:rPr>
              <w:t xml:space="preserve"> уч.г.</w:t>
            </w:r>
          </w:p>
        </w:tc>
        <w:tc>
          <w:tcPr>
            <w:tcW w:w="2852" w:type="dxa"/>
            <w:gridSpan w:val="2"/>
          </w:tcPr>
          <w:p w:rsidR="000D2BAF" w:rsidRPr="00256B17" w:rsidRDefault="000D2BAF" w:rsidP="00E40804">
            <w:pPr>
              <w:spacing w:line="360" w:lineRule="auto"/>
              <w:jc w:val="both"/>
              <w:rPr>
                <w:rFonts w:ascii="Times New Roman" w:hAnsi="Times New Roman" w:cs="Times New Roman"/>
              </w:rPr>
            </w:pPr>
            <w:r>
              <w:rPr>
                <w:rFonts w:ascii="Times New Roman" w:hAnsi="Times New Roman" w:cs="Times New Roman"/>
              </w:rPr>
              <w:t>2008-2009</w:t>
            </w:r>
            <w:r w:rsidRPr="00256B17">
              <w:rPr>
                <w:rFonts w:ascii="Times New Roman" w:hAnsi="Times New Roman" w:cs="Times New Roman"/>
              </w:rPr>
              <w:t xml:space="preserve"> уч.г.</w:t>
            </w:r>
          </w:p>
        </w:tc>
        <w:tc>
          <w:tcPr>
            <w:tcW w:w="2852" w:type="dxa"/>
            <w:gridSpan w:val="2"/>
          </w:tcPr>
          <w:p w:rsidR="000D2BAF" w:rsidRPr="00256B17" w:rsidRDefault="000D2BAF" w:rsidP="00E40804">
            <w:pPr>
              <w:spacing w:line="360" w:lineRule="auto"/>
              <w:jc w:val="both"/>
              <w:rPr>
                <w:rFonts w:ascii="Times New Roman" w:hAnsi="Times New Roman" w:cs="Times New Roman"/>
              </w:rPr>
            </w:pPr>
            <w:r>
              <w:rPr>
                <w:rFonts w:ascii="Times New Roman" w:hAnsi="Times New Roman" w:cs="Times New Roman"/>
              </w:rPr>
              <w:t>2009-2010</w:t>
            </w:r>
            <w:r w:rsidRPr="00256B17">
              <w:rPr>
                <w:rFonts w:ascii="Times New Roman" w:hAnsi="Times New Roman" w:cs="Times New Roman"/>
              </w:rPr>
              <w:t xml:space="preserve"> уч.г.</w:t>
            </w:r>
          </w:p>
        </w:tc>
      </w:tr>
      <w:tr w:rsidR="000D2BAF" w:rsidRPr="00256B17">
        <w:tc>
          <w:tcPr>
            <w:tcW w:w="1694"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Число учителей прошедших курсы повышения квалификации</w:t>
            </w:r>
          </w:p>
        </w:tc>
        <w:tc>
          <w:tcPr>
            <w:tcW w:w="1157"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 от общего числа </w:t>
            </w:r>
          </w:p>
        </w:tc>
        <w:tc>
          <w:tcPr>
            <w:tcW w:w="1694"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Число учителей прошедших курсы повышения квалификации</w:t>
            </w:r>
          </w:p>
        </w:tc>
        <w:tc>
          <w:tcPr>
            <w:tcW w:w="1158"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 от общего числа </w:t>
            </w:r>
          </w:p>
        </w:tc>
        <w:tc>
          <w:tcPr>
            <w:tcW w:w="1581"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Число учителей прошедших курсы повышения квалификации</w:t>
            </w:r>
          </w:p>
        </w:tc>
        <w:tc>
          <w:tcPr>
            <w:tcW w:w="1271"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 от общего числа </w:t>
            </w:r>
          </w:p>
        </w:tc>
      </w:tr>
      <w:tr w:rsidR="000D2BAF" w:rsidRPr="00256B17">
        <w:tc>
          <w:tcPr>
            <w:tcW w:w="1694"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2 чел </w:t>
            </w:r>
          </w:p>
        </w:tc>
        <w:tc>
          <w:tcPr>
            <w:tcW w:w="1157"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50%</w:t>
            </w:r>
          </w:p>
        </w:tc>
        <w:tc>
          <w:tcPr>
            <w:tcW w:w="1694"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1чел</w:t>
            </w:r>
          </w:p>
        </w:tc>
        <w:tc>
          <w:tcPr>
            <w:tcW w:w="1158"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25%</w:t>
            </w:r>
          </w:p>
        </w:tc>
        <w:tc>
          <w:tcPr>
            <w:tcW w:w="1581"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 xml:space="preserve">0чел </w:t>
            </w:r>
          </w:p>
        </w:tc>
        <w:tc>
          <w:tcPr>
            <w:tcW w:w="1271" w:type="dxa"/>
          </w:tcPr>
          <w:p w:rsidR="000D2BAF" w:rsidRPr="00256B17" w:rsidRDefault="000D2BAF" w:rsidP="00E40804">
            <w:pPr>
              <w:spacing w:line="360" w:lineRule="auto"/>
              <w:jc w:val="both"/>
              <w:rPr>
                <w:rFonts w:ascii="Times New Roman" w:hAnsi="Times New Roman" w:cs="Times New Roman"/>
              </w:rPr>
            </w:pPr>
            <w:r w:rsidRPr="00256B17">
              <w:rPr>
                <w:rFonts w:ascii="Times New Roman" w:hAnsi="Times New Roman" w:cs="Times New Roman"/>
              </w:rPr>
              <w:t>0%</w:t>
            </w:r>
          </w:p>
        </w:tc>
      </w:tr>
    </w:tbl>
    <w:p w:rsidR="000D2BAF" w:rsidRPr="00437363" w:rsidRDefault="000D2BAF" w:rsidP="00E40804">
      <w:pPr>
        <w:spacing w:line="360" w:lineRule="auto"/>
        <w:jc w:val="both"/>
        <w:rPr>
          <w:rFonts w:ascii="Times New Roman" w:hAnsi="Times New Roman" w:cs="Times New Roman"/>
          <w:sz w:val="26"/>
          <w:szCs w:val="26"/>
        </w:rPr>
      </w:pPr>
    </w:p>
    <w:p w:rsidR="000D2BAF" w:rsidRPr="00256B17"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Вывод:  Педагогический коллектив школы постоянно повышает уровень квалификации, принимает активное участие в районный методических объединениях, семинарах, конференциях. Но необходимо выстроить  методическую работу школы по направлению обобщения и передачи своего педагогического опыта. </w:t>
      </w:r>
    </w:p>
    <w:p w:rsidR="000D2BAF" w:rsidRDefault="000D2BAF" w:rsidP="00E4080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2.7</w:t>
      </w:r>
      <w:r w:rsidRPr="00C20174">
        <w:rPr>
          <w:rFonts w:ascii="Times New Roman" w:hAnsi="Times New Roman" w:cs="Times New Roman"/>
          <w:b/>
          <w:bCs/>
          <w:sz w:val="28"/>
          <w:szCs w:val="28"/>
        </w:rPr>
        <w:t>. Сведения о материально-технической базе школы</w:t>
      </w:r>
    </w:p>
    <w:p w:rsidR="000D2BAF" w:rsidRPr="00C20174" w:rsidRDefault="000D2BAF" w:rsidP="00E4080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и структурных подразделений</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Школа имеет следующую материально-техническую базу:</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Учебные кабинеты – 10</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Лабораторий – 2 (химия, физика)</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Компьютерный класс- 1</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Библиотека – 1</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Спортивный зал  - 1</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Актовый зал – 1</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Мастерские – 1</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Столовая – 1 (40 посадочных мест)</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Медицинские кабинеты – 2 (приемный и прививочный)</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Пришкольный участок – 1 (0,1га)</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Компьютерный кабинет с одним рабочим местом учителя, 7</w:t>
      </w:r>
      <w:r>
        <w:rPr>
          <w:rFonts w:ascii="Times New Roman" w:hAnsi="Times New Roman" w:cs="Times New Roman"/>
          <w:sz w:val="26"/>
          <w:szCs w:val="26"/>
        </w:rPr>
        <w:t>-ми</w:t>
      </w:r>
      <w:r w:rsidRPr="00437363">
        <w:rPr>
          <w:rFonts w:ascii="Times New Roman" w:hAnsi="Times New Roman" w:cs="Times New Roman"/>
          <w:sz w:val="26"/>
          <w:szCs w:val="26"/>
        </w:rPr>
        <w:t xml:space="preserve">  рабочими местами учеников, подключенных к сети </w:t>
      </w:r>
      <w:r w:rsidRPr="00437363">
        <w:rPr>
          <w:rFonts w:ascii="Times New Roman" w:hAnsi="Times New Roman" w:cs="Times New Roman"/>
          <w:sz w:val="26"/>
          <w:szCs w:val="26"/>
          <w:lang w:val="en-US"/>
        </w:rPr>
        <w:t>Internet</w:t>
      </w:r>
      <w:r w:rsidRPr="00437363">
        <w:rPr>
          <w:rFonts w:ascii="Times New Roman" w:hAnsi="Times New Roman" w:cs="Times New Roman"/>
          <w:sz w:val="26"/>
          <w:szCs w:val="26"/>
        </w:rPr>
        <w:t xml:space="preserve">, копировально-множительной техникой, мультимедиапроектором, видеокамерой,  цифровым фотоаппаратом.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Кабинет </w:t>
      </w:r>
      <w:r>
        <w:rPr>
          <w:rFonts w:ascii="Times New Roman" w:hAnsi="Times New Roman" w:cs="Times New Roman"/>
          <w:sz w:val="26"/>
          <w:szCs w:val="26"/>
        </w:rPr>
        <w:t xml:space="preserve">информатики </w:t>
      </w:r>
      <w:r w:rsidRPr="00437363">
        <w:rPr>
          <w:rFonts w:ascii="Times New Roman" w:hAnsi="Times New Roman" w:cs="Times New Roman"/>
          <w:sz w:val="26"/>
          <w:szCs w:val="26"/>
        </w:rPr>
        <w:t xml:space="preserve">оснащен интерактивной доской.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Имеется одна переносная мультимедийная установка.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w:t>
      </w:r>
      <w:r>
        <w:rPr>
          <w:rFonts w:ascii="Times New Roman" w:hAnsi="Times New Roman" w:cs="Times New Roman"/>
          <w:sz w:val="26"/>
          <w:szCs w:val="26"/>
        </w:rPr>
        <w:t xml:space="preserve">   Библиотечный фонд составляет 5697 </w:t>
      </w:r>
      <w:r w:rsidRPr="00437363">
        <w:rPr>
          <w:rFonts w:ascii="Times New Roman" w:hAnsi="Times New Roman" w:cs="Times New Roman"/>
          <w:sz w:val="26"/>
          <w:szCs w:val="26"/>
        </w:rPr>
        <w:t xml:space="preserve">экземпляров книг, включая школьные учебники, брошюры, журналы. Фонд учебников составляет </w:t>
      </w:r>
      <w:r>
        <w:rPr>
          <w:rFonts w:ascii="Times New Roman" w:hAnsi="Times New Roman" w:cs="Times New Roman"/>
          <w:sz w:val="26"/>
          <w:szCs w:val="26"/>
        </w:rPr>
        <w:t xml:space="preserve"> 2410 </w:t>
      </w:r>
      <w:r w:rsidRPr="00437363">
        <w:rPr>
          <w:rFonts w:ascii="Times New Roman" w:hAnsi="Times New Roman" w:cs="Times New Roman"/>
          <w:sz w:val="26"/>
          <w:szCs w:val="26"/>
        </w:rPr>
        <w:t>экземпляров.</w:t>
      </w:r>
      <w:r>
        <w:rPr>
          <w:rFonts w:ascii="Times New Roman" w:hAnsi="Times New Roman" w:cs="Times New Roman"/>
          <w:sz w:val="26"/>
          <w:szCs w:val="26"/>
        </w:rPr>
        <w:t xml:space="preserve"> Школьная библиотека обеспечивает учебниками обучающихся на 100%.</w:t>
      </w:r>
      <w:r w:rsidRPr="00437363">
        <w:rPr>
          <w:rFonts w:ascii="Times New Roman" w:hAnsi="Times New Roman" w:cs="Times New Roman"/>
          <w:sz w:val="26"/>
          <w:szCs w:val="26"/>
        </w:rPr>
        <w:t xml:space="preserve"> Библиотека оснащена компьютерным оборудованием, ксероксом, аудио и видео техникой,  </w:t>
      </w:r>
      <w:r>
        <w:rPr>
          <w:rFonts w:ascii="Times New Roman" w:hAnsi="Times New Roman" w:cs="Times New Roman"/>
          <w:sz w:val="26"/>
          <w:szCs w:val="26"/>
        </w:rPr>
        <w:t xml:space="preserve">253 </w:t>
      </w:r>
      <w:r w:rsidRPr="00437363">
        <w:rPr>
          <w:rFonts w:ascii="Times New Roman" w:hAnsi="Times New Roman" w:cs="Times New Roman"/>
          <w:sz w:val="26"/>
          <w:szCs w:val="26"/>
        </w:rPr>
        <w:t>мультимедийными  пособиями.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При школе имеется учебно-опытный участок общей площадью 0,1 га.</w:t>
      </w:r>
    </w:p>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i/>
          <w:iCs/>
          <w:sz w:val="26"/>
          <w:szCs w:val="26"/>
        </w:rPr>
      </w:pPr>
      <w:r w:rsidRPr="00C20174">
        <w:rPr>
          <w:rFonts w:ascii="Times New Roman" w:hAnsi="Times New Roman" w:cs="Times New Roman"/>
          <w:b/>
          <w:bCs/>
          <w:i/>
          <w:iCs/>
          <w:sz w:val="26"/>
          <w:szCs w:val="26"/>
        </w:rPr>
        <w:t>Материально-техническое оснащение структурных подразделений – детских садов</w:t>
      </w:r>
      <w:r w:rsidRPr="00437363">
        <w:rPr>
          <w:rFonts w:ascii="Times New Roman" w:hAnsi="Times New Roman" w:cs="Times New Roman"/>
          <w:i/>
          <w:iCs/>
          <w:sz w:val="26"/>
          <w:szCs w:val="26"/>
        </w:rPr>
        <w:t>:</w:t>
      </w:r>
    </w:p>
    <w:p w:rsidR="000D2BAF" w:rsidRPr="00437363"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Материально-техническая база дет</w:t>
      </w:r>
      <w:r>
        <w:rPr>
          <w:rFonts w:ascii="Times New Roman" w:hAnsi="Times New Roman" w:cs="Times New Roman"/>
          <w:sz w:val="26"/>
          <w:szCs w:val="26"/>
        </w:rPr>
        <w:t>ского сада</w:t>
      </w:r>
      <w:r w:rsidRPr="00437363">
        <w:rPr>
          <w:rFonts w:ascii="Times New Roman" w:hAnsi="Times New Roman" w:cs="Times New Roman"/>
          <w:sz w:val="26"/>
          <w:szCs w:val="26"/>
        </w:rPr>
        <w:t xml:space="preserve"> считается оптимальной для осуществления образовательного процесса. На сегодняшний день в </w:t>
      </w:r>
      <w:r>
        <w:rPr>
          <w:rFonts w:ascii="Times New Roman" w:hAnsi="Times New Roman" w:cs="Times New Roman"/>
          <w:sz w:val="26"/>
          <w:szCs w:val="26"/>
        </w:rPr>
        <w:t xml:space="preserve">детском саду </w:t>
      </w:r>
      <w:r w:rsidRPr="00437363">
        <w:rPr>
          <w:rFonts w:ascii="Times New Roman" w:hAnsi="Times New Roman" w:cs="Times New Roman"/>
          <w:sz w:val="26"/>
          <w:szCs w:val="26"/>
        </w:rPr>
        <w:t xml:space="preserve"> пребывает </w:t>
      </w:r>
      <w:r>
        <w:rPr>
          <w:rFonts w:ascii="Times New Roman" w:hAnsi="Times New Roman" w:cs="Times New Roman"/>
          <w:sz w:val="26"/>
          <w:szCs w:val="26"/>
        </w:rPr>
        <w:t>14</w:t>
      </w:r>
      <w:r w:rsidRPr="00437363">
        <w:rPr>
          <w:rFonts w:ascii="Times New Roman" w:hAnsi="Times New Roman" w:cs="Times New Roman"/>
          <w:sz w:val="26"/>
          <w:szCs w:val="26"/>
        </w:rPr>
        <w:t xml:space="preserve"> воспитанников. Обновлена мебель (кровати, шкафы, столы), </w:t>
      </w:r>
      <w:r>
        <w:rPr>
          <w:rFonts w:ascii="Times New Roman" w:hAnsi="Times New Roman" w:cs="Times New Roman"/>
          <w:sz w:val="26"/>
          <w:szCs w:val="26"/>
        </w:rPr>
        <w:t xml:space="preserve"> игрушки, телевизор, магнитофон</w:t>
      </w:r>
      <w:r w:rsidRPr="00437363">
        <w:rPr>
          <w:rFonts w:ascii="Times New Roman" w:hAnsi="Times New Roman" w:cs="Times New Roman"/>
          <w:sz w:val="26"/>
          <w:szCs w:val="26"/>
        </w:rPr>
        <w:t xml:space="preserve">, </w:t>
      </w:r>
      <w:r w:rsidRPr="00437363">
        <w:rPr>
          <w:rFonts w:ascii="Times New Roman" w:hAnsi="Times New Roman" w:cs="Times New Roman"/>
          <w:sz w:val="26"/>
          <w:szCs w:val="26"/>
          <w:lang w:val="en-US"/>
        </w:rPr>
        <w:t>DVD</w:t>
      </w:r>
      <w:r>
        <w:rPr>
          <w:rFonts w:ascii="Times New Roman" w:hAnsi="Times New Roman" w:cs="Times New Roman"/>
          <w:sz w:val="26"/>
          <w:szCs w:val="26"/>
        </w:rPr>
        <w:t>, стиральная машина, пылесос</w:t>
      </w:r>
      <w:r w:rsidRPr="0043736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37363">
        <w:rPr>
          <w:rFonts w:ascii="Times New Roman" w:hAnsi="Times New Roman" w:cs="Times New Roman"/>
          <w:sz w:val="26"/>
          <w:szCs w:val="26"/>
        </w:rPr>
        <w:t xml:space="preserve">Постоянно обновляются методические, дидактические и  наглядные пособия. </w:t>
      </w:r>
      <w:r>
        <w:rPr>
          <w:rFonts w:ascii="Times New Roman" w:hAnsi="Times New Roman" w:cs="Times New Roman"/>
          <w:sz w:val="26"/>
          <w:szCs w:val="26"/>
        </w:rPr>
        <w:t xml:space="preserve">   </w:t>
      </w:r>
      <w:r w:rsidRPr="00437363">
        <w:rPr>
          <w:rFonts w:ascii="Times New Roman" w:hAnsi="Times New Roman" w:cs="Times New Roman"/>
          <w:sz w:val="26"/>
          <w:szCs w:val="26"/>
        </w:rPr>
        <w:t>Соблюдены все нормы пожарной безопасности (пожарная сигнализация, обработка чердачных помещений) и санитарные нормы. Осиновский детский сад снабжен водопроводом и канализацией. Име</w:t>
      </w:r>
      <w:r>
        <w:rPr>
          <w:rFonts w:ascii="Times New Roman" w:hAnsi="Times New Roman" w:cs="Times New Roman"/>
          <w:sz w:val="26"/>
          <w:szCs w:val="26"/>
        </w:rPr>
        <w:t>ется игровая площадка</w:t>
      </w:r>
      <w:r w:rsidRPr="00437363">
        <w:rPr>
          <w:rFonts w:ascii="Times New Roman" w:hAnsi="Times New Roman" w:cs="Times New Roman"/>
          <w:sz w:val="26"/>
          <w:szCs w:val="26"/>
        </w:rPr>
        <w:t>, спортивное оборудование.</w:t>
      </w:r>
    </w:p>
    <w:p w:rsidR="000D2BAF" w:rsidRPr="00437363" w:rsidRDefault="000D2BAF" w:rsidP="00E40804">
      <w:pPr>
        <w:spacing w:line="360" w:lineRule="auto"/>
        <w:jc w:val="both"/>
        <w:rPr>
          <w:rFonts w:ascii="Times New Roman" w:hAnsi="Times New Roman" w:cs="Times New Roman"/>
          <w:sz w:val="26"/>
          <w:szCs w:val="26"/>
        </w:rPr>
      </w:pPr>
    </w:p>
    <w:p w:rsidR="000D2BAF" w:rsidRDefault="000D2BAF" w:rsidP="00E40804">
      <w:pPr>
        <w:spacing w:line="360" w:lineRule="auto"/>
        <w:jc w:val="both"/>
        <w:rPr>
          <w:rFonts w:ascii="Times New Roman" w:hAnsi="Times New Roman" w:cs="Times New Roman"/>
          <w:b/>
          <w:bCs/>
          <w:sz w:val="28"/>
          <w:szCs w:val="28"/>
        </w:rPr>
      </w:pPr>
      <w:r w:rsidRPr="00C20174">
        <w:rPr>
          <w:rFonts w:ascii="Times New Roman" w:hAnsi="Times New Roman" w:cs="Times New Roman"/>
          <w:b/>
          <w:bCs/>
          <w:sz w:val="28"/>
          <w:szCs w:val="28"/>
        </w:rPr>
        <w:t>2.8. Финансовое обеспечение</w:t>
      </w:r>
    </w:p>
    <w:p w:rsidR="000D2BAF" w:rsidRPr="00C20174" w:rsidRDefault="000D2BAF" w:rsidP="00E40804">
      <w:pPr>
        <w:spacing w:line="360" w:lineRule="auto"/>
        <w:jc w:val="both"/>
        <w:rPr>
          <w:rFonts w:ascii="Times New Roman" w:hAnsi="Times New Roman" w:cs="Times New Roman"/>
          <w:b/>
          <w:bCs/>
          <w:sz w:val="28"/>
          <w:szCs w:val="28"/>
        </w:rPr>
      </w:pP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Школа находится на финансовой самостоятельности, имеет свой лицевой счет. Финансовые нужды образовательного учреждения покрываются за</w:t>
      </w:r>
      <w:r>
        <w:rPr>
          <w:rFonts w:ascii="Times New Roman" w:hAnsi="Times New Roman" w:cs="Times New Roman"/>
          <w:sz w:val="26"/>
          <w:szCs w:val="26"/>
        </w:rPr>
        <w:t xml:space="preserve"> счет бюджетного финансирования, внебюджетного финансирования (частичная родительская плата за питание обучающихся)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Объемы бюджетного финан</w:t>
      </w:r>
      <w:r>
        <w:rPr>
          <w:rFonts w:ascii="Times New Roman" w:hAnsi="Times New Roman" w:cs="Times New Roman"/>
          <w:sz w:val="26"/>
          <w:szCs w:val="26"/>
        </w:rPr>
        <w:t>сирования школы за три последних года выросли с 4.497.537 до  7.321.400 рублей.</w:t>
      </w:r>
    </w:p>
    <w:p w:rsidR="000D2BAF" w:rsidRPr="00437363" w:rsidRDefault="000D2BAF" w:rsidP="00E4080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2008 </w:t>
      </w:r>
      <w:r w:rsidRPr="00437363">
        <w:rPr>
          <w:rFonts w:ascii="Times New Roman" w:hAnsi="Times New Roman" w:cs="Times New Roman"/>
          <w:sz w:val="26"/>
          <w:szCs w:val="26"/>
        </w:rPr>
        <w:t>год</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9"/>
        <w:gridCol w:w="4807"/>
      </w:tblGrid>
      <w:tr w:rsidR="000D2BAF" w:rsidRPr="00437363">
        <w:tc>
          <w:tcPr>
            <w:tcW w:w="4799" w:type="dxa"/>
          </w:tcPr>
          <w:p w:rsidR="000D2BAF" w:rsidRPr="00437363" w:rsidRDefault="000D2BAF" w:rsidP="00E40804">
            <w:pPr>
              <w:spacing w:line="360" w:lineRule="auto"/>
              <w:jc w:val="both"/>
              <w:rPr>
                <w:rFonts w:ascii="Times New Roman" w:hAnsi="Times New Roman" w:cs="Times New Roman"/>
                <w:b/>
                <w:bCs/>
                <w:sz w:val="26"/>
                <w:szCs w:val="26"/>
              </w:rPr>
            </w:pPr>
            <w:r w:rsidRPr="00437363">
              <w:rPr>
                <w:rFonts w:ascii="Times New Roman" w:hAnsi="Times New Roman" w:cs="Times New Roman"/>
                <w:b/>
                <w:bCs/>
                <w:sz w:val="26"/>
                <w:szCs w:val="26"/>
              </w:rPr>
              <w:t>Бюджет</w:t>
            </w:r>
          </w:p>
        </w:tc>
        <w:tc>
          <w:tcPr>
            <w:tcW w:w="4807" w:type="dxa"/>
          </w:tcPr>
          <w:p w:rsidR="000D2BAF" w:rsidRPr="00437363" w:rsidRDefault="000D2BAF" w:rsidP="00E40804">
            <w:pPr>
              <w:spacing w:line="360" w:lineRule="auto"/>
              <w:jc w:val="both"/>
              <w:rPr>
                <w:rFonts w:ascii="Times New Roman" w:hAnsi="Times New Roman" w:cs="Times New Roman"/>
                <w:b/>
                <w:bCs/>
                <w:sz w:val="26"/>
                <w:szCs w:val="26"/>
              </w:rPr>
            </w:pPr>
            <w:r w:rsidRPr="00437363">
              <w:rPr>
                <w:rFonts w:ascii="Times New Roman" w:hAnsi="Times New Roman" w:cs="Times New Roman"/>
                <w:b/>
                <w:bCs/>
                <w:sz w:val="26"/>
                <w:szCs w:val="26"/>
              </w:rPr>
              <w:t>4.497.537</w:t>
            </w:r>
          </w:p>
        </w:tc>
      </w:tr>
      <w:tr w:rsidR="000D2BAF" w:rsidRPr="00437363">
        <w:tc>
          <w:tcPr>
            <w:tcW w:w="4799"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заработная плата в год</w:t>
            </w:r>
          </w:p>
        </w:tc>
        <w:tc>
          <w:tcPr>
            <w:tcW w:w="480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2.118.845</w:t>
            </w:r>
          </w:p>
        </w:tc>
      </w:tr>
      <w:tr w:rsidR="000D2BAF" w:rsidRPr="00437363">
        <w:tc>
          <w:tcPr>
            <w:tcW w:w="4799"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Премиальный фонд годовой</w:t>
            </w:r>
          </w:p>
        </w:tc>
        <w:tc>
          <w:tcPr>
            <w:tcW w:w="480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551.472</w:t>
            </w:r>
          </w:p>
        </w:tc>
      </w:tr>
      <w:tr w:rsidR="000D2BAF" w:rsidRPr="00437363">
        <w:tc>
          <w:tcPr>
            <w:tcW w:w="4799"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премиальный фонд (месячный)</w:t>
            </w:r>
          </w:p>
        </w:tc>
        <w:tc>
          <w:tcPr>
            <w:tcW w:w="480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45.956</w:t>
            </w:r>
          </w:p>
        </w:tc>
      </w:tr>
      <w:tr w:rsidR="000D2BAF" w:rsidRPr="00437363">
        <w:tc>
          <w:tcPr>
            <w:tcW w:w="4799"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Услуги связи</w:t>
            </w:r>
            <w:r>
              <w:rPr>
                <w:rFonts w:ascii="Times New Roman" w:hAnsi="Times New Roman" w:cs="Times New Roman"/>
                <w:sz w:val="26"/>
                <w:szCs w:val="26"/>
              </w:rPr>
              <w:t xml:space="preserve"> </w:t>
            </w:r>
          </w:p>
        </w:tc>
        <w:tc>
          <w:tcPr>
            <w:tcW w:w="480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13.451</w:t>
            </w:r>
          </w:p>
        </w:tc>
      </w:tr>
      <w:tr w:rsidR="000D2BAF" w:rsidRPr="00437363">
        <w:tc>
          <w:tcPr>
            <w:tcW w:w="4799"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Транспортные услуги</w:t>
            </w:r>
          </w:p>
        </w:tc>
        <w:tc>
          <w:tcPr>
            <w:tcW w:w="480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990</w:t>
            </w:r>
          </w:p>
        </w:tc>
      </w:tr>
      <w:tr w:rsidR="000D2BAF" w:rsidRPr="00437363">
        <w:tc>
          <w:tcPr>
            <w:tcW w:w="4799"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Коммунальные услуги</w:t>
            </w:r>
          </w:p>
        </w:tc>
        <w:tc>
          <w:tcPr>
            <w:tcW w:w="480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315.919</w:t>
            </w:r>
          </w:p>
        </w:tc>
      </w:tr>
      <w:tr w:rsidR="000D2BAF" w:rsidRPr="00437363">
        <w:tc>
          <w:tcPr>
            <w:tcW w:w="4799"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Услуги по содержанию имущества (договоры, ремонт техники и др.)</w:t>
            </w:r>
          </w:p>
        </w:tc>
        <w:tc>
          <w:tcPr>
            <w:tcW w:w="480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610.396</w:t>
            </w:r>
          </w:p>
        </w:tc>
      </w:tr>
      <w:tr w:rsidR="000D2BAF" w:rsidRPr="00437363">
        <w:tc>
          <w:tcPr>
            <w:tcW w:w="4799"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Прочие расходы</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На школьные мероприятия</w:t>
            </w:r>
          </w:p>
        </w:tc>
        <w:tc>
          <w:tcPr>
            <w:tcW w:w="480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237.521</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50.387</w:t>
            </w:r>
          </w:p>
        </w:tc>
      </w:tr>
      <w:tr w:rsidR="000D2BAF" w:rsidRPr="00437363">
        <w:tc>
          <w:tcPr>
            <w:tcW w:w="4799"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Основные средства (310)</w:t>
            </w:r>
          </w:p>
        </w:tc>
        <w:tc>
          <w:tcPr>
            <w:tcW w:w="480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123.500</w:t>
            </w:r>
          </w:p>
        </w:tc>
      </w:tr>
      <w:tr w:rsidR="000D2BAF" w:rsidRPr="00437363">
        <w:tc>
          <w:tcPr>
            <w:tcW w:w="4799"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340 (материальные запасы, ремонт здания, канцелярия)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на питание</w:t>
            </w:r>
          </w:p>
        </w:tc>
        <w:tc>
          <w:tcPr>
            <w:tcW w:w="480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506.904</w:t>
            </w:r>
          </w:p>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121.000</w:t>
            </w:r>
          </w:p>
        </w:tc>
      </w:tr>
      <w:tr w:rsidR="000D2BAF" w:rsidRPr="00437363">
        <w:tc>
          <w:tcPr>
            <w:tcW w:w="4799"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Родительская плата за питание</w:t>
            </w:r>
          </w:p>
        </w:tc>
        <w:tc>
          <w:tcPr>
            <w:tcW w:w="4807"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84.000</w:t>
            </w:r>
          </w:p>
        </w:tc>
      </w:tr>
    </w:tbl>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2009</w:t>
      </w:r>
      <w:r w:rsidRPr="00437363">
        <w:rPr>
          <w:rFonts w:ascii="Times New Roman" w:hAnsi="Times New Roman" w:cs="Times New Roman"/>
          <w:sz w:val="26"/>
          <w:szCs w:val="26"/>
        </w:rPr>
        <w:t xml:space="preserve"> год</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gridCol w:w="4884"/>
      </w:tblGrid>
      <w:tr w:rsidR="000D2BAF" w:rsidRPr="00437363">
        <w:tc>
          <w:tcPr>
            <w:tcW w:w="4722" w:type="dxa"/>
          </w:tcPr>
          <w:p w:rsidR="000D2BAF" w:rsidRPr="00437363" w:rsidRDefault="000D2BAF" w:rsidP="00E40804">
            <w:pPr>
              <w:spacing w:line="360" w:lineRule="auto"/>
              <w:jc w:val="both"/>
              <w:rPr>
                <w:rFonts w:ascii="Times New Roman" w:hAnsi="Times New Roman" w:cs="Times New Roman"/>
                <w:b/>
                <w:bCs/>
                <w:sz w:val="26"/>
                <w:szCs w:val="26"/>
              </w:rPr>
            </w:pPr>
            <w:r w:rsidRPr="00437363">
              <w:rPr>
                <w:rFonts w:ascii="Times New Roman" w:hAnsi="Times New Roman" w:cs="Times New Roman"/>
                <w:b/>
                <w:bCs/>
                <w:sz w:val="26"/>
                <w:szCs w:val="26"/>
              </w:rPr>
              <w:t>Бюджет</w:t>
            </w:r>
          </w:p>
        </w:tc>
        <w:tc>
          <w:tcPr>
            <w:tcW w:w="4884" w:type="dxa"/>
          </w:tcPr>
          <w:p w:rsidR="000D2BAF" w:rsidRPr="00437363" w:rsidRDefault="000D2BAF" w:rsidP="00E40804">
            <w:pPr>
              <w:spacing w:line="360" w:lineRule="auto"/>
              <w:jc w:val="both"/>
              <w:rPr>
                <w:rFonts w:ascii="Times New Roman" w:hAnsi="Times New Roman" w:cs="Times New Roman"/>
                <w:b/>
                <w:bCs/>
                <w:sz w:val="26"/>
                <w:szCs w:val="26"/>
              </w:rPr>
            </w:pPr>
            <w:r w:rsidRPr="00437363">
              <w:rPr>
                <w:rFonts w:ascii="Times New Roman" w:hAnsi="Times New Roman" w:cs="Times New Roman"/>
                <w:b/>
                <w:bCs/>
                <w:sz w:val="26"/>
                <w:szCs w:val="26"/>
              </w:rPr>
              <w:t>4.966.000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заработная плата в год</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2.467.000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Премиальный фонд годовой</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551.472</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премиальный фонд (месячный)</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45.956</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Услуги связи</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18.000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Транспортные услуги</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5000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Коммунальные услуги</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388.000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Услуги по содержанию имущества (договоры, ремонт техники и др.)</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660.000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Прочие расходы</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На школьные мероприятия</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201.000</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50.387</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Основные средства (310)</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127.000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340 (материальные запасы, ремонт здания, канцелярия)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на питание</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355.000</w:t>
            </w:r>
          </w:p>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437.000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Родительская плата за питание</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90.000</w:t>
            </w:r>
          </w:p>
        </w:tc>
      </w:tr>
    </w:tbl>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2010</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gridCol w:w="4884"/>
      </w:tblGrid>
      <w:tr w:rsidR="000D2BAF" w:rsidRPr="00437363">
        <w:tc>
          <w:tcPr>
            <w:tcW w:w="4722" w:type="dxa"/>
          </w:tcPr>
          <w:p w:rsidR="000D2BAF" w:rsidRPr="00437363" w:rsidRDefault="000D2BAF" w:rsidP="00E40804">
            <w:pPr>
              <w:spacing w:line="360" w:lineRule="auto"/>
              <w:jc w:val="both"/>
              <w:rPr>
                <w:rFonts w:ascii="Times New Roman" w:hAnsi="Times New Roman" w:cs="Times New Roman"/>
                <w:b/>
                <w:bCs/>
                <w:sz w:val="26"/>
                <w:szCs w:val="26"/>
              </w:rPr>
            </w:pPr>
            <w:r w:rsidRPr="00437363">
              <w:rPr>
                <w:rFonts w:ascii="Times New Roman" w:hAnsi="Times New Roman" w:cs="Times New Roman"/>
                <w:b/>
                <w:bCs/>
                <w:sz w:val="26"/>
                <w:szCs w:val="26"/>
              </w:rPr>
              <w:t>Бюджет</w:t>
            </w:r>
          </w:p>
        </w:tc>
        <w:tc>
          <w:tcPr>
            <w:tcW w:w="4884" w:type="dxa"/>
          </w:tcPr>
          <w:p w:rsidR="000D2BAF" w:rsidRPr="00437363" w:rsidRDefault="000D2BAF" w:rsidP="00E40804">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7.321.400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заработная плата в год</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4.109.000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Услуги связи</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26.400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Транспортные услуги</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35.000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Коммунальные услуги</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432.000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Услуги по содержанию имущества (договоры, ремонт техники и др.)</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1.211.000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Прочие расходы</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На школьные мероприятия</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55.000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Основные средства (310)</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100.000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340 (материальные запасы, ремонт здания, канцелярия)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на питание</w:t>
            </w:r>
          </w:p>
        </w:tc>
        <w:tc>
          <w:tcPr>
            <w:tcW w:w="4884" w:type="dxa"/>
          </w:tcPr>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813.000</w:t>
            </w:r>
          </w:p>
          <w:p w:rsidR="000D2BAF"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507.000</w:t>
            </w:r>
          </w:p>
        </w:tc>
      </w:tr>
      <w:tr w:rsidR="000D2BAF" w:rsidRPr="00437363">
        <w:tc>
          <w:tcPr>
            <w:tcW w:w="4722" w:type="dxa"/>
          </w:tcPr>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Муниципальный заказ на дошкольное образование в группе кратковременного пребывания</w:t>
            </w:r>
          </w:p>
        </w:tc>
        <w:tc>
          <w:tcPr>
            <w:tcW w:w="4884" w:type="dxa"/>
          </w:tcPr>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20.000</w:t>
            </w:r>
          </w:p>
        </w:tc>
      </w:tr>
      <w:tr w:rsidR="000D2BAF" w:rsidRPr="00437363">
        <w:tc>
          <w:tcPr>
            <w:tcW w:w="4722" w:type="dxa"/>
          </w:tcPr>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Муниципальный заказ на дополнительное образование</w:t>
            </w:r>
          </w:p>
        </w:tc>
        <w:tc>
          <w:tcPr>
            <w:tcW w:w="4884" w:type="dxa"/>
          </w:tcPr>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13.000</w:t>
            </w:r>
          </w:p>
        </w:tc>
      </w:tr>
      <w:tr w:rsidR="000D2BAF" w:rsidRPr="00437363">
        <w:tc>
          <w:tcPr>
            <w:tcW w:w="4722" w:type="dxa"/>
          </w:tcPr>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Внебюджетные средства</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Родительская плата за питание</w:t>
            </w:r>
          </w:p>
        </w:tc>
        <w:tc>
          <w:tcPr>
            <w:tcW w:w="4884" w:type="dxa"/>
          </w:tcPr>
          <w:p w:rsidR="000D2BAF" w:rsidRPr="00437363"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141.750</w:t>
            </w:r>
          </w:p>
        </w:tc>
      </w:tr>
    </w:tbl>
    <w:p w:rsidR="000D2BAF" w:rsidRDefault="000D2BAF" w:rsidP="00E40804">
      <w:pPr>
        <w:spacing w:line="360" w:lineRule="auto"/>
        <w:ind w:firstLine="708"/>
        <w:jc w:val="both"/>
        <w:rPr>
          <w:rFonts w:ascii="Times New Roman" w:hAnsi="Times New Roman" w:cs="Times New Roman"/>
          <w:sz w:val="26"/>
          <w:szCs w:val="26"/>
        </w:rPr>
      </w:pPr>
      <w:r w:rsidRPr="00437363">
        <w:rPr>
          <w:rFonts w:ascii="Times New Roman" w:hAnsi="Times New Roman" w:cs="Times New Roman"/>
          <w:sz w:val="26"/>
          <w:szCs w:val="26"/>
        </w:rPr>
        <w:t>Бюджетное финансиро</w:t>
      </w:r>
      <w:r>
        <w:rPr>
          <w:rFonts w:ascii="Times New Roman" w:hAnsi="Times New Roman" w:cs="Times New Roman"/>
          <w:sz w:val="26"/>
          <w:szCs w:val="26"/>
        </w:rPr>
        <w:t>вание структурных подразделений осуществляется за счет бюджетного финансирования и внебюджетного финансирования (частичная родительская плата за содержание детей в детских садах). Бюджетное финансирование в детских садах на 2009 год составляет:</w:t>
      </w:r>
    </w:p>
    <w:p w:rsidR="000D2BAF" w:rsidRDefault="000D2BAF" w:rsidP="00E40804">
      <w:pPr>
        <w:spacing w:line="360" w:lineRule="auto"/>
        <w:jc w:val="both"/>
        <w:rPr>
          <w:rFonts w:ascii="Times New Roman" w:hAnsi="Times New Roman" w:cs="Times New Roman"/>
          <w:sz w:val="26"/>
          <w:szCs w:val="26"/>
        </w:rPr>
      </w:pPr>
      <w:r>
        <w:rPr>
          <w:rFonts w:ascii="Times New Roman" w:hAnsi="Times New Roman" w:cs="Times New Roman"/>
          <w:sz w:val="26"/>
          <w:szCs w:val="26"/>
        </w:rPr>
        <w:t>Осиновский детский сад – 1.032.000 рублей</w:t>
      </w:r>
    </w:p>
    <w:p w:rsidR="000D2BAF" w:rsidRPr="00437363" w:rsidRDefault="000D2BAF" w:rsidP="00E40804">
      <w:pPr>
        <w:spacing w:line="360" w:lineRule="auto"/>
        <w:jc w:val="both"/>
        <w:rPr>
          <w:rFonts w:ascii="Times New Roman" w:hAnsi="Times New Roman" w:cs="Times New Roman"/>
          <w:sz w:val="26"/>
          <w:szCs w:val="26"/>
        </w:rPr>
      </w:pPr>
    </w:p>
    <w:p w:rsidR="000D2BAF" w:rsidRPr="00C20174" w:rsidRDefault="000D2BAF" w:rsidP="00E40804">
      <w:pPr>
        <w:pStyle w:val="ListParagraph"/>
        <w:numPr>
          <w:ilvl w:val="0"/>
          <w:numId w:val="1"/>
        </w:numPr>
        <w:spacing w:line="360" w:lineRule="auto"/>
        <w:jc w:val="both"/>
        <w:rPr>
          <w:rFonts w:ascii="Times New Roman" w:hAnsi="Times New Roman" w:cs="Times New Roman"/>
          <w:b/>
          <w:bCs/>
          <w:sz w:val="32"/>
          <w:szCs w:val="32"/>
        </w:rPr>
      </w:pPr>
      <w:r w:rsidRPr="00C20174">
        <w:rPr>
          <w:rFonts w:ascii="Times New Roman" w:hAnsi="Times New Roman" w:cs="Times New Roman"/>
          <w:b/>
          <w:bCs/>
          <w:sz w:val="32"/>
          <w:szCs w:val="32"/>
        </w:rPr>
        <w:t>Характеристика социального заказа</w:t>
      </w:r>
    </w:p>
    <w:p w:rsidR="000D2BAF" w:rsidRPr="00C20174" w:rsidRDefault="000D2BAF" w:rsidP="00E40804">
      <w:pPr>
        <w:pStyle w:val="ListParagraph"/>
        <w:spacing w:line="360" w:lineRule="auto"/>
        <w:ind w:left="1080"/>
        <w:jc w:val="both"/>
        <w:rPr>
          <w:rFonts w:ascii="Times New Roman" w:hAnsi="Times New Roman" w:cs="Times New Roman"/>
          <w:b/>
          <w:bCs/>
          <w:sz w:val="32"/>
          <w:szCs w:val="32"/>
        </w:rPr>
      </w:pPr>
      <w:r w:rsidRPr="00C20174">
        <w:rPr>
          <w:rFonts w:ascii="Times New Roman" w:hAnsi="Times New Roman" w:cs="Times New Roman"/>
          <w:b/>
          <w:bCs/>
          <w:sz w:val="32"/>
          <w:szCs w:val="32"/>
        </w:rPr>
        <w:t>на образовательные услуги</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Под социальным заказом на образование мы будем понимать отражение интересов тех сторон, чьи потребности удовлетворяются в деятельности МОУ Сорокинской СОШ №3. </w:t>
      </w:r>
    </w:p>
    <w:p w:rsidR="000D2BAF" w:rsidRPr="00437363" w:rsidRDefault="000D2BAF" w:rsidP="00E40804">
      <w:pPr>
        <w:spacing w:before="30" w:after="30" w:line="360" w:lineRule="auto"/>
        <w:ind w:firstLine="708"/>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Поскольку в качестве заинтересованных сторон выступают, во-первых, непосредственные участники образовательного процесса – учащиеся и педагоги; во-вторых, родители, представляющие интересы семьи; в-третьих, образовательные учреждения начального, среднего и высшего профессионального образования; и, в-четвертых, государство, представляющее интересы общества в целом, - то характеристика социального заказа по отношению к образовательному учреждению складывается из следующих основных компонентов:</w:t>
      </w:r>
    </w:p>
    <w:p w:rsidR="000D2BAF" w:rsidRPr="00437363" w:rsidRDefault="000D2BAF" w:rsidP="00E40804">
      <w:pPr>
        <w:spacing w:before="100" w:beforeAutospacing="1" w:after="100" w:afterAutospacing="1" w:line="360" w:lineRule="auto"/>
        <w:jc w:val="both"/>
        <w:rPr>
          <w:rFonts w:ascii="Times New Roman" w:hAnsi="Times New Roman" w:cs="Times New Roman"/>
          <w:sz w:val="26"/>
          <w:szCs w:val="26"/>
        </w:rPr>
      </w:pPr>
      <w:r w:rsidRPr="00437363">
        <w:rPr>
          <w:rFonts w:ascii="Times New Roman" w:hAnsi="Times New Roman" w:cs="Times New Roman"/>
          <w:sz w:val="26"/>
          <w:szCs w:val="26"/>
        </w:rPr>
        <w:t>Государственный заказ:</w:t>
      </w:r>
    </w:p>
    <w:p w:rsidR="000D2BAF" w:rsidRPr="00437363" w:rsidRDefault="000D2BAF" w:rsidP="00E40804">
      <w:pPr>
        <w:numPr>
          <w:ilvl w:val="0"/>
          <w:numId w:val="3"/>
        </w:numPr>
        <w:spacing w:before="100" w:beforeAutospacing="1" w:after="100" w:afterAutospacing="1" w:line="360" w:lineRule="auto"/>
        <w:ind w:left="300"/>
        <w:jc w:val="both"/>
        <w:rPr>
          <w:rFonts w:ascii="Times New Roman" w:hAnsi="Times New Roman" w:cs="Times New Roman"/>
          <w:sz w:val="26"/>
          <w:szCs w:val="26"/>
        </w:rPr>
      </w:pPr>
      <w:r w:rsidRPr="00437363">
        <w:rPr>
          <w:rFonts w:ascii="Times New Roman" w:hAnsi="Times New Roman" w:cs="Times New Roman"/>
          <w:sz w:val="26"/>
          <w:szCs w:val="26"/>
        </w:rPr>
        <w:t>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личностью.</w:t>
      </w:r>
    </w:p>
    <w:p w:rsidR="000D2BAF" w:rsidRPr="00437363" w:rsidRDefault="000D2BAF" w:rsidP="00E40804">
      <w:pPr>
        <w:spacing w:before="100" w:beforeAutospacing="1" w:after="100" w:afterAutospacing="1" w:line="360" w:lineRule="auto"/>
        <w:jc w:val="both"/>
        <w:rPr>
          <w:rFonts w:ascii="Times New Roman" w:hAnsi="Times New Roman" w:cs="Times New Roman"/>
          <w:sz w:val="26"/>
          <w:szCs w:val="26"/>
        </w:rPr>
      </w:pPr>
      <w:r w:rsidRPr="00437363">
        <w:rPr>
          <w:rFonts w:ascii="Times New Roman" w:hAnsi="Times New Roman" w:cs="Times New Roman"/>
          <w:sz w:val="26"/>
          <w:szCs w:val="26"/>
        </w:rPr>
        <w:t>Социальный заказ:</w:t>
      </w:r>
    </w:p>
    <w:p w:rsidR="000D2BAF" w:rsidRPr="00437363" w:rsidRDefault="000D2BAF" w:rsidP="00E40804">
      <w:pPr>
        <w:numPr>
          <w:ilvl w:val="0"/>
          <w:numId w:val="4"/>
        </w:numPr>
        <w:spacing w:before="100" w:beforeAutospacing="1" w:after="100" w:afterAutospacing="1" w:line="360" w:lineRule="auto"/>
        <w:ind w:left="300"/>
        <w:jc w:val="both"/>
        <w:rPr>
          <w:rFonts w:ascii="Times New Roman" w:hAnsi="Times New Roman" w:cs="Times New Roman"/>
          <w:sz w:val="26"/>
          <w:szCs w:val="26"/>
        </w:rPr>
      </w:pPr>
      <w:r w:rsidRPr="00437363">
        <w:rPr>
          <w:rFonts w:ascii="Times New Roman" w:hAnsi="Times New Roman" w:cs="Times New Roman"/>
          <w:sz w:val="26"/>
          <w:szCs w:val="26"/>
        </w:rPr>
        <w:t xml:space="preserve">организация учебного процесса в безопасных и комфортных условиях; </w:t>
      </w:r>
    </w:p>
    <w:p w:rsidR="000D2BAF" w:rsidRPr="00437363" w:rsidRDefault="000D2BAF" w:rsidP="00E40804">
      <w:pPr>
        <w:numPr>
          <w:ilvl w:val="0"/>
          <w:numId w:val="4"/>
        </w:numPr>
        <w:spacing w:before="100" w:beforeAutospacing="1" w:after="100" w:afterAutospacing="1" w:line="360" w:lineRule="auto"/>
        <w:ind w:left="300"/>
        <w:jc w:val="both"/>
        <w:rPr>
          <w:rFonts w:ascii="Times New Roman" w:hAnsi="Times New Roman" w:cs="Times New Roman"/>
          <w:sz w:val="26"/>
          <w:szCs w:val="26"/>
        </w:rPr>
      </w:pPr>
      <w:r w:rsidRPr="00437363">
        <w:rPr>
          <w:rFonts w:ascii="Times New Roman" w:hAnsi="Times New Roman" w:cs="Times New Roman"/>
          <w:sz w:val="26"/>
          <w:szCs w:val="26"/>
        </w:rPr>
        <w:t xml:space="preserve">обеспечение качества образования, позволяющего выпускникам     эффективно взаимодействовать с экономикой и обществом в соответствии с современными требованиями; </w:t>
      </w:r>
    </w:p>
    <w:p w:rsidR="000D2BAF" w:rsidRPr="00437363" w:rsidRDefault="000D2BAF" w:rsidP="00E40804">
      <w:pPr>
        <w:numPr>
          <w:ilvl w:val="0"/>
          <w:numId w:val="4"/>
        </w:numPr>
        <w:spacing w:before="100" w:beforeAutospacing="1" w:after="100" w:afterAutospacing="1" w:line="360" w:lineRule="auto"/>
        <w:ind w:left="300"/>
        <w:jc w:val="both"/>
        <w:rPr>
          <w:rFonts w:ascii="Times New Roman" w:hAnsi="Times New Roman" w:cs="Times New Roman"/>
          <w:sz w:val="26"/>
          <w:szCs w:val="26"/>
        </w:rPr>
      </w:pPr>
      <w:r w:rsidRPr="00437363">
        <w:rPr>
          <w:rFonts w:ascii="Times New Roman" w:hAnsi="Times New Roman" w:cs="Times New Roman"/>
          <w:sz w:val="26"/>
          <w:szCs w:val="26"/>
        </w:rPr>
        <w:t xml:space="preserve">воспитание личности ученика, его нравственных и духовных качеств; </w:t>
      </w:r>
    </w:p>
    <w:p w:rsidR="000D2BAF" w:rsidRPr="00437363" w:rsidRDefault="000D2BAF" w:rsidP="00E40804">
      <w:pPr>
        <w:numPr>
          <w:ilvl w:val="0"/>
          <w:numId w:val="4"/>
        </w:numPr>
        <w:spacing w:before="100" w:beforeAutospacing="1" w:after="100" w:afterAutospacing="1" w:line="360" w:lineRule="auto"/>
        <w:ind w:left="300"/>
        <w:jc w:val="both"/>
        <w:rPr>
          <w:rFonts w:ascii="Times New Roman" w:hAnsi="Times New Roman" w:cs="Times New Roman"/>
          <w:sz w:val="26"/>
          <w:szCs w:val="26"/>
        </w:rPr>
      </w:pPr>
      <w:r w:rsidRPr="00437363">
        <w:rPr>
          <w:rFonts w:ascii="Times New Roman" w:hAnsi="Times New Roman" w:cs="Times New Roman"/>
          <w:sz w:val="26"/>
          <w:szCs w:val="26"/>
        </w:rPr>
        <w:t xml:space="preserve">  обеспечение досуговой занятости и создание условий для удовлетворения интересов и развития разнообразных способностей детей; </w:t>
      </w:r>
    </w:p>
    <w:p w:rsidR="000D2BAF" w:rsidRPr="00437363" w:rsidRDefault="000D2BAF" w:rsidP="00E40804">
      <w:pPr>
        <w:numPr>
          <w:ilvl w:val="0"/>
          <w:numId w:val="4"/>
        </w:numPr>
        <w:spacing w:before="100" w:beforeAutospacing="1" w:after="100" w:afterAutospacing="1" w:line="360" w:lineRule="auto"/>
        <w:ind w:left="300"/>
        <w:jc w:val="both"/>
        <w:rPr>
          <w:rFonts w:ascii="Times New Roman" w:hAnsi="Times New Roman" w:cs="Times New Roman"/>
          <w:sz w:val="26"/>
          <w:szCs w:val="26"/>
        </w:rPr>
      </w:pPr>
      <w:r w:rsidRPr="00437363">
        <w:rPr>
          <w:rFonts w:ascii="Times New Roman" w:hAnsi="Times New Roman" w:cs="Times New Roman"/>
          <w:sz w:val="26"/>
          <w:szCs w:val="26"/>
        </w:rPr>
        <w:t xml:space="preserve">воспитание ответственного отношения учащихся к своему здоровью и формирование навыков здорового образа жизни. </w:t>
      </w:r>
    </w:p>
    <w:p w:rsidR="000D2BAF" w:rsidRPr="00437363" w:rsidRDefault="000D2BAF" w:rsidP="00E40804">
      <w:pPr>
        <w:spacing w:before="100" w:beforeAutospacing="1" w:after="100" w:afterAutospacing="1" w:line="360" w:lineRule="auto"/>
        <w:jc w:val="both"/>
        <w:rPr>
          <w:rFonts w:ascii="Times New Roman" w:hAnsi="Times New Roman" w:cs="Times New Roman"/>
          <w:sz w:val="26"/>
          <w:szCs w:val="26"/>
        </w:rPr>
      </w:pPr>
      <w:r w:rsidRPr="00437363">
        <w:rPr>
          <w:rFonts w:ascii="Times New Roman" w:hAnsi="Times New Roman" w:cs="Times New Roman"/>
          <w:sz w:val="26"/>
          <w:szCs w:val="26"/>
        </w:rPr>
        <w:t> Заказ учащихся:</w:t>
      </w:r>
    </w:p>
    <w:p w:rsidR="000D2BAF" w:rsidRPr="00437363" w:rsidRDefault="000D2BAF" w:rsidP="00E40804">
      <w:pPr>
        <w:numPr>
          <w:ilvl w:val="0"/>
          <w:numId w:val="5"/>
        </w:numPr>
        <w:spacing w:before="100" w:beforeAutospacing="1" w:after="100" w:afterAutospacing="1" w:line="360" w:lineRule="auto"/>
        <w:ind w:left="300"/>
        <w:jc w:val="both"/>
        <w:rPr>
          <w:rFonts w:ascii="Times New Roman" w:hAnsi="Times New Roman" w:cs="Times New Roman"/>
          <w:sz w:val="26"/>
          <w:szCs w:val="26"/>
        </w:rPr>
      </w:pPr>
      <w:r w:rsidRPr="00437363">
        <w:rPr>
          <w:rFonts w:ascii="Times New Roman" w:hAnsi="Times New Roman" w:cs="Times New Roman"/>
          <w:sz w:val="26"/>
          <w:szCs w:val="26"/>
        </w:rPr>
        <w:t xml:space="preserve">возможность получения качественного образования в современной демократической школе, где уважают личность ученика; </w:t>
      </w:r>
    </w:p>
    <w:p w:rsidR="000D2BAF" w:rsidRPr="00437363" w:rsidRDefault="000D2BAF" w:rsidP="00E40804">
      <w:pPr>
        <w:numPr>
          <w:ilvl w:val="0"/>
          <w:numId w:val="5"/>
        </w:numPr>
        <w:spacing w:before="100" w:beforeAutospacing="1" w:after="100" w:afterAutospacing="1" w:line="360" w:lineRule="auto"/>
        <w:ind w:left="300"/>
        <w:jc w:val="both"/>
        <w:rPr>
          <w:rFonts w:ascii="Times New Roman" w:hAnsi="Times New Roman" w:cs="Times New Roman"/>
          <w:sz w:val="26"/>
          <w:szCs w:val="26"/>
        </w:rPr>
      </w:pPr>
      <w:r w:rsidRPr="00437363">
        <w:rPr>
          <w:rFonts w:ascii="Times New Roman" w:hAnsi="Times New Roman" w:cs="Times New Roman"/>
          <w:sz w:val="26"/>
          <w:szCs w:val="26"/>
        </w:rPr>
        <w:t xml:space="preserve">   возможность самореализации. </w:t>
      </w:r>
    </w:p>
    <w:p w:rsidR="000D2BAF" w:rsidRPr="00437363" w:rsidRDefault="000D2BAF" w:rsidP="00E40804">
      <w:pPr>
        <w:spacing w:before="100" w:beforeAutospacing="1" w:after="100" w:afterAutospacing="1" w:line="360" w:lineRule="auto"/>
        <w:jc w:val="both"/>
        <w:rPr>
          <w:rFonts w:ascii="Times New Roman" w:hAnsi="Times New Roman" w:cs="Times New Roman"/>
          <w:sz w:val="26"/>
          <w:szCs w:val="26"/>
        </w:rPr>
      </w:pPr>
      <w:r w:rsidRPr="00437363">
        <w:rPr>
          <w:rFonts w:ascii="Times New Roman" w:hAnsi="Times New Roman" w:cs="Times New Roman"/>
          <w:sz w:val="26"/>
          <w:szCs w:val="26"/>
        </w:rPr>
        <w:t> Заказ педагогов:</w:t>
      </w:r>
    </w:p>
    <w:p w:rsidR="000D2BAF" w:rsidRDefault="000D2BAF" w:rsidP="00E40804">
      <w:pPr>
        <w:numPr>
          <w:ilvl w:val="0"/>
          <w:numId w:val="6"/>
        </w:numPr>
        <w:spacing w:before="100" w:beforeAutospacing="1" w:after="100" w:afterAutospacing="1" w:line="360" w:lineRule="auto"/>
        <w:ind w:left="300"/>
        <w:jc w:val="both"/>
        <w:rPr>
          <w:rFonts w:ascii="Times New Roman" w:hAnsi="Times New Roman" w:cs="Times New Roman"/>
          <w:sz w:val="26"/>
          <w:szCs w:val="26"/>
        </w:rPr>
      </w:pPr>
      <w:r w:rsidRPr="00437363">
        <w:rPr>
          <w:rFonts w:ascii="Times New Roman" w:hAnsi="Times New Roman" w:cs="Times New Roman"/>
          <w:sz w:val="26"/>
          <w:szCs w:val="26"/>
        </w:rPr>
        <w:t>  обеспечение условий для профессионального роста и мастерства, успешной самореализации и самосовершенствования. Улучшение материально-технической базы и методического оснащения учебно-воспитательного процесса, повышения статуса учителя в обществе, как человека, ответственного за формирование профессиональных и личностных качеств.</w:t>
      </w:r>
    </w:p>
    <w:p w:rsidR="000D2BAF" w:rsidRDefault="000D2BAF" w:rsidP="00E40804">
      <w:pPr>
        <w:spacing w:before="100" w:beforeAutospacing="1" w:after="100" w:afterAutospacing="1" w:line="360" w:lineRule="auto"/>
        <w:jc w:val="both"/>
        <w:rPr>
          <w:rFonts w:ascii="Times New Roman" w:hAnsi="Times New Roman" w:cs="Times New Roman"/>
          <w:sz w:val="26"/>
          <w:szCs w:val="26"/>
        </w:rPr>
      </w:pPr>
    </w:p>
    <w:p w:rsidR="000D2BAF" w:rsidRDefault="000D2BAF" w:rsidP="00E40804">
      <w:pPr>
        <w:spacing w:before="100" w:beforeAutospacing="1" w:after="100" w:afterAutospacing="1" w:line="360" w:lineRule="auto"/>
        <w:jc w:val="both"/>
        <w:rPr>
          <w:rFonts w:ascii="Times New Roman" w:hAnsi="Times New Roman" w:cs="Times New Roman"/>
          <w:sz w:val="26"/>
          <w:szCs w:val="26"/>
        </w:rPr>
      </w:pPr>
    </w:p>
    <w:p w:rsidR="000D2BAF" w:rsidRDefault="000D2BAF" w:rsidP="00E40804">
      <w:pPr>
        <w:spacing w:before="100" w:beforeAutospacing="1" w:after="100" w:afterAutospacing="1" w:line="360" w:lineRule="auto"/>
        <w:jc w:val="both"/>
        <w:rPr>
          <w:rFonts w:ascii="Times New Roman" w:hAnsi="Times New Roman" w:cs="Times New Roman"/>
          <w:sz w:val="26"/>
          <w:szCs w:val="26"/>
        </w:rPr>
      </w:pPr>
    </w:p>
    <w:p w:rsidR="000D2BAF" w:rsidRDefault="000D2BAF" w:rsidP="00E40804">
      <w:pPr>
        <w:spacing w:before="100" w:beforeAutospacing="1" w:after="100" w:afterAutospacing="1" w:line="360" w:lineRule="auto"/>
        <w:jc w:val="both"/>
        <w:rPr>
          <w:rFonts w:ascii="Times New Roman" w:hAnsi="Times New Roman" w:cs="Times New Roman"/>
          <w:sz w:val="26"/>
          <w:szCs w:val="26"/>
        </w:rPr>
      </w:pPr>
    </w:p>
    <w:p w:rsidR="000D2BAF" w:rsidRDefault="000D2BAF" w:rsidP="00E40804">
      <w:pPr>
        <w:spacing w:before="100" w:beforeAutospacing="1" w:after="100" w:afterAutospacing="1" w:line="360" w:lineRule="auto"/>
        <w:jc w:val="both"/>
        <w:rPr>
          <w:rFonts w:ascii="Times New Roman" w:hAnsi="Times New Roman" w:cs="Times New Roman"/>
          <w:sz w:val="26"/>
          <w:szCs w:val="26"/>
        </w:rPr>
      </w:pPr>
    </w:p>
    <w:p w:rsidR="000D2BAF" w:rsidRDefault="000D2BAF" w:rsidP="00E40804">
      <w:pPr>
        <w:spacing w:before="100" w:beforeAutospacing="1" w:after="100" w:afterAutospacing="1" w:line="360" w:lineRule="auto"/>
        <w:jc w:val="both"/>
        <w:rPr>
          <w:rFonts w:ascii="Times New Roman" w:hAnsi="Times New Roman" w:cs="Times New Roman"/>
          <w:sz w:val="26"/>
          <w:szCs w:val="26"/>
        </w:rPr>
      </w:pPr>
    </w:p>
    <w:p w:rsidR="000D2BAF" w:rsidRDefault="000D2BAF" w:rsidP="00E40804">
      <w:pPr>
        <w:spacing w:before="100" w:beforeAutospacing="1" w:after="100" w:afterAutospacing="1" w:line="360" w:lineRule="auto"/>
        <w:jc w:val="both"/>
        <w:rPr>
          <w:rFonts w:ascii="Times New Roman" w:hAnsi="Times New Roman" w:cs="Times New Roman"/>
          <w:sz w:val="26"/>
          <w:szCs w:val="26"/>
        </w:rPr>
      </w:pPr>
    </w:p>
    <w:p w:rsidR="000D2BAF" w:rsidRDefault="000D2BAF" w:rsidP="00E40804">
      <w:pPr>
        <w:spacing w:before="100" w:beforeAutospacing="1" w:after="100" w:afterAutospacing="1" w:line="360" w:lineRule="auto"/>
        <w:jc w:val="both"/>
        <w:rPr>
          <w:rFonts w:ascii="Times New Roman" w:hAnsi="Times New Roman" w:cs="Times New Roman"/>
          <w:sz w:val="26"/>
          <w:szCs w:val="26"/>
        </w:rPr>
      </w:pPr>
    </w:p>
    <w:p w:rsidR="000D2BAF" w:rsidRPr="00437363" w:rsidRDefault="000D2BAF" w:rsidP="00E40804">
      <w:pPr>
        <w:spacing w:before="100" w:beforeAutospacing="1" w:after="100" w:afterAutospacing="1" w:line="360" w:lineRule="auto"/>
        <w:jc w:val="both"/>
        <w:rPr>
          <w:rFonts w:ascii="Times New Roman" w:hAnsi="Times New Roman" w:cs="Times New Roman"/>
          <w:sz w:val="26"/>
          <w:szCs w:val="26"/>
        </w:rPr>
      </w:pPr>
    </w:p>
    <w:p w:rsidR="000D2BAF" w:rsidRPr="00437363" w:rsidRDefault="000D2BAF" w:rsidP="00E40804">
      <w:pPr>
        <w:spacing w:before="100" w:beforeAutospacing="1" w:after="100" w:afterAutospacing="1" w:line="360" w:lineRule="auto"/>
        <w:jc w:val="both"/>
        <w:rPr>
          <w:rFonts w:ascii="Times New Roman" w:hAnsi="Times New Roman" w:cs="Times New Roman"/>
          <w:sz w:val="26"/>
          <w:szCs w:val="26"/>
        </w:rPr>
      </w:pPr>
    </w:p>
    <w:p w:rsidR="000D2BAF" w:rsidRPr="00C20174" w:rsidRDefault="000D2BAF" w:rsidP="00E40804">
      <w:pPr>
        <w:spacing w:before="100" w:beforeAutospacing="1" w:after="100" w:afterAutospacing="1" w:line="360" w:lineRule="auto"/>
        <w:jc w:val="both"/>
        <w:rPr>
          <w:rFonts w:ascii="Times New Roman" w:hAnsi="Times New Roman" w:cs="Times New Roman"/>
          <w:b/>
          <w:bCs/>
          <w:sz w:val="32"/>
          <w:szCs w:val="32"/>
        </w:rPr>
      </w:pPr>
      <w:r w:rsidRPr="00C20174">
        <w:rPr>
          <w:rFonts w:ascii="Times New Roman" w:hAnsi="Times New Roman" w:cs="Times New Roman"/>
          <w:b/>
          <w:bCs/>
          <w:sz w:val="32"/>
          <w:szCs w:val="32"/>
        </w:rPr>
        <w:t xml:space="preserve">III. Моделирование образовательной деятельности </w:t>
      </w:r>
    </w:p>
    <w:p w:rsidR="000D2BAF" w:rsidRPr="00C20174" w:rsidRDefault="000D2BAF" w:rsidP="00E40804">
      <w:pPr>
        <w:spacing w:before="100" w:beforeAutospacing="1" w:after="100" w:afterAutospacing="1" w:line="360" w:lineRule="auto"/>
        <w:jc w:val="both"/>
        <w:rPr>
          <w:rFonts w:ascii="Times New Roman" w:hAnsi="Times New Roman" w:cs="Times New Roman"/>
          <w:b/>
          <w:bCs/>
          <w:sz w:val="32"/>
          <w:szCs w:val="32"/>
        </w:rPr>
      </w:pPr>
      <w:r w:rsidRPr="00C20174">
        <w:rPr>
          <w:rFonts w:ascii="Times New Roman" w:hAnsi="Times New Roman" w:cs="Times New Roman"/>
          <w:b/>
          <w:bCs/>
          <w:sz w:val="32"/>
          <w:szCs w:val="32"/>
        </w:rPr>
        <w:t>с учетом социального заказа</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Любое моделирование основывается на образе желаемого будущего. Модель будущего, применительно к образовательному учреждению, включает в себя два основных компонента: модель выпускника (первой, второй и третьей ступени обучения) и образ будущей школы как необходимое условие реализации модели выпускника. </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Исходя из социального заказа, в первую очередь школа должна обеспечить качественное  образование.</w:t>
      </w:r>
    </w:p>
    <w:p w:rsidR="000D2BAF" w:rsidRPr="00437363" w:rsidRDefault="000D2BAF" w:rsidP="00E40804">
      <w:pPr>
        <w:spacing w:line="360" w:lineRule="auto"/>
        <w:ind w:left="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Естественно, что надо сначала дать определение этого самого «качества», а затем, уже отталкиваясь от него, строить дальнейшую работу. Под качеством образования мы будем понимать соотношение цели и результата, меру достижения цели. Из этого определения следует, что мы должны измерять в одинаковых единицах:</w:t>
      </w:r>
    </w:p>
    <w:p w:rsidR="000D2BAF" w:rsidRPr="00437363" w:rsidRDefault="000D2BAF" w:rsidP="00E40804">
      <w:pPr>
        <w:spacing w:line="360" w:lineRule="auto"/>
        <w:ind w:left="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1) цель, поставленную перед школой;</w:t>
      </w:r>
    </w:p>
    <w:p w:rsidR="000D2BAF" w:rsidRPr="00437363" w:rsidRDefault="000D2BAF" w:rsidP="00E40804">
      <w:pPr>
        <w:spacing w:line="360" w:lineRule="auto"/>
        <w:ind w:left="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2) результат, достигнутый школой;</w:t>
      </w:r>
    </w:p>
    <w:p w:rsidR="000D2BAF" w:rsidRPr="00437363" w:rsidRDefault="000D2BAF" w:rsidP="00E40804">
      <w:pPr>
        <w:spacing w:line="360" w:lineRule="auto"/>
        <w:ind w:left="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В настоящее время отмечается тенденция: современная школа должна стать «антропоцентрической», т.е. центром всех учебно-воспитательных воздействий должен стать конкретный ученик, и соответственно все способы и формы организации школьной жизни должны быть подчинены цели его всестороннего личностного развития, что требует разработки новых подходов и технологий.</w:t>
      </w:r>
    </w:p>
    <w:p w:rsidR="000D2BAF" w:rsidRPr="00437363" w:rsidRDefault="000D2BAF" w:rsidP="00E40804">
      <w:pPr>
        <w:spacing w:line="360" w:lineRule="auto"/>
        <w:ind w:left="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Основной целью школы, ориентированной на ученика, является интеллектуальное воспитание. Интеллект – это специфическая форма организации индивидуального ментального опыта.</w:t>
      </w:r>
    </w:p>
    <w:p w:rsidR="000D2BAF" w:rsidRPr="00437363" w:rsidRDefault="000D2BAF" w:rsidP="00E40804">
      <w:pPr>
        <w:spacing w:line="360" w:lineRule="auto"/>
        <w:ind w:left="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Ориентация на решение задач интеллектуального  воспитания ребенка, в свою очередь, вынуждает пересмотреть основные компоненты школьного образования: его назначение, содержание, критерии эффективности форм и методов обучения, роль школьного учебника, функции учителя.</w:t>
      </w:r>
    </w:p>
    <w:p w:rsidR="000D2BAF" w:rsidRPr="00437363" w:rsidRDefault="000D2BAF" w:rsidP="00E40804">
      <w:pPr>
        <w:numPr>
          <w:ilvl w:val="0"/>
          <w:numId w:val="8"/>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u w:val="single"/>
        </w:rPr>
        <w:t>Назначение образования</w:t>
      </w:r>
      <w:r w:rsidRPr="00437363">
        <w:rPr>
          <w:rFonts w:ascii="Times New Roman" w:hAnsi="Times New Roman" w:cs="Times New Roman"/>
          <w:color w:val="000000"/>
          <w:sz w:val="26"/>
          <w:szCs w:val="26"/>
        </w:rPr>
        <w:t>. Школьное образование наряду с познавательной функцией (передачу ребенку социального опыта) должно реализовать психологическую функцию (создание условий для формирования внутреннего субъективного мира личности с учетом уникальности, ценности и непредсказуемости психологической возможности ребенка). Применительно к задачам интеллектуального воспитания это означает, что целью процесса обучения является не просто освоение математики, физики, истории и т.д., но и расширение, и усложнение индивидуальных интеллектуальных ресурсов личности средствами математики, физики, истории.</w:t>
      </w:r>
    </w:p>
    <w:p w:rsidR="000D2BAF" w:rsidRPr="00437363" w:rsidRDefault="000D2BAF" w:rsidP="00E40804">
      <w:pPr>
        <w:numPr>
          <w:ilvl w:val="0"/>
          <w:numId w:val="8"/>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u w:val="single"/>
        </w:rPr>
        <w:t>Содержание образования</w:t>
      </w:r>
      <w:r w:rsidRPr="00437363">
        <w:rPr>
          <w:rFonts w:ascii="Times New Roman" w:hAnsi="Times New Roman" w:cs="Times New Roman"/>
          <w:color w:val="000000"/>
          <w:sz w:val="26"/>
          <w:szCs w:val="26"/>
        </w:rPr>
        <w:t>. Сейчас вопрос должен стоять так, каким должно стать содержание образования, чтобы ребенок плодотворно развивался. Иными словами, содержание образования следует подстраивать под ребенка. При этом имеется в виду не просто адаптация содержания школьного предмета к индивидуальным и возрастным особенностям школьников, а именно  кардинальная его трансформация в направлении учета реальных психологических механизмов  интеллектуального развития личности.</w:t>
      </w:r>
    </w:p>
    <w:p w:rsidR="000D2BAF" w:rsidRPr="00437363" w:rsidRDefault="000D2BAF" w:rsidP="00E40804">
      <w:pPr>
        <w:numPr>
          <w:ilvl w:val="0"/>
          <w:numId w:val="8"/>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u w:val="single"/>
        </w:rPr>
        <w:t>Критерии эффективности форм и методов обучения</w:t>
      </w:r>
      <w:r w:rsidRPr="00437363">
        <w:rPr>
          <w:rFonts w:ascii="Times New Roman" w:hAnsi="Times New Roman" w:cs="Times New Roman"/>
          <w:color w:val="000000"/>
          <w:sz w:val="26"/>
          <w:szCs w:val="26"/>
        </w:rPr>
        <w:t>. В контексте задач интеллектуального воспитания эффективность образования должна быть связана с характером тех изменений, которые происходят под влиянием процесса обучения в самом субъекте, т.е. в ментальном опыте каждого конкретного ребенка. Собственно в качестве критерия должны выступать показатели сформированности знаний, умений, навыков и определенных интеллектуальных качеств, характеризующих разные стороны развития школьника.</w:t>
      </w:r>
    </w:p>
    <w:p w:rsidR="000D2BAF" w:rsidRPr="00437363" w:rsidRDefault="000D2BAF" w:rsidP="00E40804">
      <w:pPr>
        <w:numPr>
          <w:ilvl w:val="0"/>
          <w:numId w:val="8"/>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u w:val="single"/>
        </w:rPr>
        <w:t>Роль школьного учебника</w:t>
      </w:r>
      <w:r w:rsidRPr="00437363">
        <w:rPr>
          <w:rFonts w:ascii="Times New Roman" w:hAnsi="Times New Roman" w:cs="Times New Roman"/>
          <w:color w:val="000000"/>
          <w:sz w:val="26"/>
          <w:szCs w:val="26"/>
        </w:rPr>
        <w:t>. Сейчас, как представляется, нужны школьные учебники принципиально нового типа, которые могли бы выполнять роль интеллектуального самоучителя. Но для этого необходимо изменить принципы конструирования учебного текста. В частности, подобного рода учебник по своему содержанию и форме должен быть проекцией не только научного знания, но и основных психологических линий интеллектуального развития детей, в том числе связанных с учетом особенностей состава и строения ментального опыта ребенка.</w:t>
      </w:r>
    </w:p>
    <w:p w:rsidR="000D2BAF" w:rsidRPr="00437363" w:rsidRDefault="000D2BAF" w:rsidP="00E40804">
      <w:pPr>
        <w:numPr>
          <w:ilvl w:val="0"/>
          <w:numId w:val="8"/>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u w:val="single"/>
        </w:rPr>
        <w:t>Функция учителя</w:t>
      </w:r>
      <w:r w:rsidRPr="00437363">
        <w:rPr>
          <w:rFonts w:ascii="Times New Roman" w:hAnsi="Times New Roman" w:cs="Times New Roman"/>
          <w:color w:val="000000"/>
          <w:sz w:val="26"/>
          <w:szCs w:val="26"/>
        </w:rPr>
        <w:t>. Если основная функция учителя заключалась в трансляции социального опыта, то в современной школе учитель должен реализовать функцию проектирования индивидуального интеллектуального развития каждого конкретного ребенка. Соответственно, на первый план выходят такие формы деятельности учителя, как разработка индивидуальных стратегий обучения разных детей, учебно-педагогическая диагностика, индивидуальное консультирование и т.д.</w:t>
      </w:r>
    </w:p>
    <w:p w:rsidR="000D2BAF" w:rsidRPr="00437363" w:rsidRDefault="000D2BAF" w:rsidP="00E40804">
      <w:pPr>
        <w:spacing w:line="360" w:lineRule="auto"/>
        <w:jc w:val="both"/>
        <w:rPr>
          <w:rFonts w:ascii="Times New Roman" w:hAnsi="Times New Roman" w:cs="Times New Roman"/>
          <w:color w:val="000000"/>
          <w:sz w:val="26"/>
          <w:szCs w:val="26"/>
        </w:rPr>
      </w:pP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В этих условиях именно внедрение новых технологий обуславливает получение необходимой управленческой информации, которая  имеет не усредненный, а индивидуально-личностный характер, позволяет увидеть продвижение каждого ребенка в процессе обучения. При этом субъектами управления выступают уже не только руководители школ, но и сам ученик. На сегодня учителя почти не знакомы с технологиями реализации компетентностного подхода, имеют о них самое общее, поверхностное представление, что влияет на качество реализации компетентностного подхода в обучении школьников.</w:t>
      </w:r>
    </w:p>
    <w:p w:rsidR="000D2BAF" w:rsidRPr="00437363" w:rsidRDefault="000D2BAF" w:rsidP="00E40804">
      <w:pPr>
        <w:spacing w:line="360" w:lineRule="auto"/>
        <w:jc w:val="both"/>
        <w:rPr>
          <w:rFonts w:ascii="Times New Roman" w:hAnsi="Times New Roman" w:cs="Times New Roman"/>
          <w:color w:val="000000"/>
          <w:sz w:val="26"/>
          <w:szCs w:val="26"/>
        </w:rPr>
      </w:pPr>
    </w:p>
    <w:p w:rsidR="000D2BAF" w:rsidRPr="00437363" w:rsidRDefault="000D2BAF" w:rsidP="00E40804">
      <w:pPr>
        <w:spacing w:line="360" w:lineRule="auto"/>
        <w:jc w:val="both"/>
        <w:rPr>
          <w:rFonts w:ascii="Times New Roman" w:hAnsi="Times New Roman" w:cs="Times New Roman"/>
          <w:b/>
          <w:bCs/>
          <w:color w:val="000000"/>
          <w:sz w:val="26"/>
          <w:szCs w:val="26"/>
        </w:rPr>
      </w:pPr>
      <w:r w:rsidRPr="00437363">
        <w:rPr>
          <w:rFonts w:ascii="Times New Roman" w:hAnsi="Times New Roman" w:cs="Times New Roman"/>
          <w:b/>
          <w:bCs/>
          <w:color w:val="000000"/>
          <w:sz w:val="26"/>
          <w:szCs w:val="26"/>
        </w:rPr>
        <w:t>Концептуальные подходы к развитию</w:t>
      </w:r>
    </w:p>
    <w:p w:rsidR="000D2BAF" w:rsidRPr="00437363" w:rsidRDefault="000D2BAF" w:rsidP="00E40804">
      <w:pPr>
        <w:spacing w:line="360" w:lineRule="auto"/>
        <w:jc w:val="both"/>
        <w:rPr>
          <w:rFonts w:ascii="Times New Roman" w:hAnsi="Times New Roman" w:cs="Times New Roman"/>
          <w:b/>
          <w:bCs/>
          <w:color w:val="000000"/>
          <w:sz w:val="26"/>
          <w:szCs w:val="26"/>
        </w:rPr>
      </w:pPr>
      <w:r w:rsidRPr="00437363">
        <w:rPr>
          <w:rFonts w:ascii="Times New Roman" w:hAnsi="Times New Roman" w:cs="Times New Roman"/>
          <w:b/>
          <w:bCs/>
          <w:color w:val="000000"/>
          <w:sz w:val="26"/>
          <w:szCs w:val="26"/>
        </w:rPr>
        <w:t>(научно-методические основы разработки программы</w:t>
      </w:r>
      <w:r>
        <w:rPr>
          <w:rFonts w:ascii="Times New Roman" w:hAnsi="Times New Roman" w:cs="Times New Roman"/>
          <w:b/>
          <w:bCs/>
          <w:color w:val="000000"/>
          <w:sz w:val="26"/>
          <w:szCs w:val="26"/>
        </w:rPr>
        <w:t xml:space="preserve"> развития</w:t>
      </w:r>
      <w:r w:rsidRPr="00437363">
        <w:rPr>
          <w:rFonts w:ascii="Times New Roman" w:hAnsi="Times New Roman" w:cs="Times New Roman"/>
          <w:b/>
          <w:bCs/>
          <w:color w:val="000000"/>
          <w:sz w:val="26"/>
          <w:szCs w:val="26"/>
        </w:rPr>
        <w:t>)</w:t>
      </w:r>
    </w:p>
    <w:p w:rsidR="000D2BAF" w:rsidRPr="00437363" w:rsidRDefault="000D2BAF" w:rsidP="00E40804">
      <w:pPr>
        <w:spacing w:line="360" w:lineRule="auto"/>
        <w:jc w:val="both"/>
        <w:rPr>
          <w:rFonts w:ascii="Times New Roman" w:hAnsi="Times New Roman" w:cs="Times New Roman"/>
          <w:color w:val="000000"/>
          <w:sz w:val="26"/>
          <w:szCs w:val="26"/>
        </w:rPr>
      </w:pP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В основе программы</w:t>
      </w:r>
      <w:r>
        <w:rPr>
          <w:rFonts w:ascii="Times New Roman" w:hAnsi="Times New Roman" w:cs="Times New Roman"/>
          <w:color w:val="000000"/>
          <w:sz w:val="26"/>
          <w:szCs w:val="26"/>
        </w:rPr>
        <w:t xml:space="preserve"> развития </w:t>
      </w:r>
      <w:r w:rsidRPr="00437363">
        <w:rPr>
          <w:rFonts w:ascii="Times New Roman" w:hAnsi="Times New Roman" w:cs="Times New Roman"/>
          <w:color w:val="000000"/>
          <w:sz w:val="26"/>
          <w:szCs w:val="26"/>
        </w:rPr>
        <w:t xml:space="preserve">  школы лежит концепция, которая выдвигает на передний план формирование ключевых компетентностей школьников.</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Еще в конце 80-х годов И.В. Кон говорил о том, что если в недалеком прошлом детей готовили к жизни в обществе, в главных чертах похожем на общество, в котором жили родители, то сегодняшним детям предстоит жить в мире, существенно отличающемся от того, в котором живут родители и учителя. Сегодня в начале 21 века, проблема стала еще острее. Следовательно, детей нужно готовить к самостоятельным действиям и принятию решений в условиях, которых не было в жизни родителей.</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Само обсуждение компетентностного подхода, безотносительно специфических представлений и интерпретаций, погружено в особый культурно-образовательный контекст, заданный следующими тенденциями российского образования в последнее десятилетие:</w:t>
      </w:r>
    </w:p>
    <w:p w:rsidR="000D2BAF" w:rsidRPr="00437363" w:rsidRDefault="000D2BAF" w:rsidP="00E40804">
      <w:pPr>
        <w:numPr>
          <w:ilvl w:val="0"/>
          <w:numId w:val="9"/>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Утрата единства и определенности образовательных систем, формирование рынка труда и связанного с ним рынка образовательных услуг;</w:t>
      </w:r>
    </w:p>
    <w:p w:rsidR="000D2BAF" w:rsidRPr="00437363" w:rsidRDefault="000D2BAF" w:rsidP="00E40804">
      <w:pPr>
        <w:numPr>
          <w:ilvl w:val="0"/>
          <w:numId w:val="9"/>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Вариативность и альтернативность образовательных программ, возрастание конкуренции и коммерческого фактора  в деятельности образовательной системы;</w:t>
      </w:r>
    </w:p>
    <w:p w:rsidR="000D2BAF" w:rsidRPr="00437363" w:rsidRDefault="000D2BAF" w:rsidP="00E40804">
      <w:pPr>
        <w:numPr>
          <w:ilvl w:val="0"/>
          <w:numId w:val="9"/>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Изменение функций государства в образовании: от тотального контроля и планирования к общей правовой регуляции;</w:t>
      </w:r>
    </w:p>
    <w:p w:rsidR="000D2BAF" w:rsidRPr="00437363" w:rsidRDefault="000D2BAF" w:rsidP="00E40804">
      <w:pPr>
        <w:numPr>
          <w:ilvl w:val="0"/>
          <w:numId w:val="9"/>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Перспективы интеграции российского образования и российской экономики, в целом, в международную (в частности европейскую) систему разделения труда.</w:t>
      </w:r>
    </w:p>
    <w:p w:rsidR="000D2BAF" w:rsidRPr="00437363" w:rsidRDefault="000D2BAF" w:rsidP="00E40804">
      <w:pPr>
        <w:spacing w:line="360" w:lineRule="auto"/>
        <w:ind w:left="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Поскольку компетентность возможна только в деле, ее можно определить как набор всего того, что позволяет человеку успешно справляться с этим делом. Это, конечно, знания, умения, навыки. Но при этом, не имея опыта реального дела, быть компетентным в этом деле невозможно.</w:t>
      </w:r>
    </w:p>
    <w:p w:rsidR="000D2BAF" w:rsidRPr="00437363" w:rsidRDefault="000D2BAF" w:rsidP="00E40804">
      <w:pPr>
        <w:spacing w:line="360" w:lineRule="auto"/>
        <w:ind w:left="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Категориальная база компетентностного подхода непосредственно связана с идеей целенаправленности и целезаданности образовательного подхода, при котором компетенции ставят высший, обобщенный уровень умений и навыков обучающегося, а содержание образования определяется четырехкомпонентной моделью содержания образования (</w:t>
      </w:r>
      <w:r w:rsidRPr="00437363">
        <w:rPr>
          <w:rFonts w:ascii="Times New Roman" w:hAnsi="Times New Roman" w:cs="Times New Roman"/>
          <w:color w:val="000000"/>
          <w:sz w:val="26"/>
          <w:szCs w:val="26"/>
          <w:u w:val="single"/>
        </w:rPr>
        <w:t>знания, умения, опыт творческой деятельности и опыт ценностного отношения</w:t>
      </w:r>
      <w:r w:rsidRPr="00437363">
        <w:rPr>
          <w:rFonts w:ascii="Times New Roman" w:hAnsi="Times New Roman" w:cs="Times New Roman"/>
          <w:color w:val="000000"/>
          <w:sz w:val="26"/>
          <w:szCs w:val="26"/>
        </w:rPr>
        <w:t>).</w:t>
      </w:r>
    </w:p>
    <w:p w:rsidR="000D2BAF" w:rsidRPr="00437363" w:rsidRDefault="000D2BAF" w:rsidP="00E40804">
      <w:pPr>
        <w:spacing w:line="360" w:lineRule="auto"/>
        <w:ind w:left="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Это признание того, что подлинное знание  - это индивидуальное знание, созидаемое в опыте собственной деятельности. И задача состоит в том, чтобы сделать ребенка деятельностно успешным, дать ему возможность обрести индивидуальную опытную компетентность в любом деле, за которое он принимается.</w:t>
      </w:r>
    </w:p>
    <w:p w:rsidR="000D2BAF" w:rsidRPr="00437363" w:rsidRDefault="000D2BAF" w:rsidP="00E40804">
      <w:pPr>
        <w:spacing w:line="360" w:lineRule="auto"/>
        <w:ind w:left="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Компетентностью нельзя «владеть» - это не сумма чего-то, что можно освоить как, например, сумму знаний, умений и навыков. Но компетентность может формироваться (в процессе освоения  того или иного вида деятельности) и может проявляться – в том, насколько успешной будет у человека эта, освоенная им деятельность. При ответе на вопрос  о том, как помочь ребенку стать потенциально компетентным в любом виде деятельности, с которым он может столкнуться в жизни, речь пойдет о так называемых </w:t>
      </w:r>
      <w:r w:rsidRPr="00437363">
        <w:rPr>
          <w:rFonts w:ascii="Times New Roman" w:hAnsi="Times New Roman" w:cs="Times New Roman"/>
          <w:b/>
          <w:bCs/>
          <w:i/>
          <w:iCs/>
          <w:color w:val="000000"/>
          <w:sz w:val="26"/>
          <w:szCs w:val="26"/>
        </w:rPr>
        <w:t>ключевых компетенциях</w:t>
      </w:r>
      <w:r w:rsidRPr="00437363">
        <w:rPr>
          <w:rFonts w:ascii="Times New Roman" w:hAnsi="Times New Roman" w:cs="Times New Roman"/>
          <w:color w:val="000000"/>
          <w:sz w:val="26"/>
          <w:szCs w:val="26"/>
        </w:rPr>
        <w:t>. Это способности, которые позволяют человеку максимально реализовать себя в тех или иных областях деятельности.</w:t>
      </w:r>
    </w:p>
    <w:p w:rsidR="000D2BAF" w:rsidRPr="00437363" w:rsidRDefault="000D2BAF" w:rsidP="00E40804">
      <w:pPr>
        <w:spacing w:line="360" w:lineRule="auto"/>
        <w:ind w:left="360"/>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Внутри компетентностного подхода выделяют два базовых понятия: </w:t>
      </w:r>
      <w:r w:rsidRPr="00437363">
        <w:rPr>
          <w:rFonts w:ascii="Times New Roman" w:hAnsi="Times New Roman" w:cs="Times New Roman"/>
          <w:b/>
          <w:bCs/>
          <w:i/>
          <w:iCs/>
          <w:color w:val="000000"/>
          <w:sz w:val="26"/>
          <w:szCs w:val="26"/>
        </w:rPr>
        <w:t xml:space="preserve">компетенция </w:t>
      </w:r>
      <w:r w:rsidRPr="00437363">
        <w:rPr>
          <w:rFonts w:ascii="Times New Roman" w:hAnsi="Times New Roman" w:cs="Times New Roman"/>
          <w:color w:val="000000"/>
          <w:sz w:val="26"/>
          <w:szCs w:val="26"/>
        </w:rPr>
        <w:t xml:space="preserve">и </w:t>
      </w:r>
      <w:r w:rsidRPr="00437363">
        <w:rPr>
          <w:rFonts w:ascii="Times New Roman" w:hAnsi="Times New Roman" w:cs="Times New Roman"/>
          <w:b/>
          <w:bCs/>
          <w:i/>
          <w:iCs/>
          <w:color w:val="000000"/>
          <w:sz w:val="26"/>
          <w:szCs w:val="26"/>
        </w:rPr>
        <w:t>компетентность</w:t>
      </w:r>
      <w:r w:rsidRPr="00437363">
        <w:rPr>
          <w:rFonts w:ascii="Times New Roman" w:hAnsi="Times New Roman" w:cs="Times New Roman"/>
          <w:color w:val="000000"/>
          <w:sz w:val="26"/>
          <w:szCs w:val="26"/>
        </w:rPr>
        <w:t>, при этом первое из них включает совокупность взаимосвязанных качеств личности, задаваемых по отношению к определенному кругу предметов и процессов, второе соотносится с владением, обладаем человеком соответствующей компетенцией, включающего личностное отношение к ней и предмету деятельности. Иными словами, ключевые компетенции – это то, что дает к становлению компетентности.</w:t>
      </w:r>
    </w:p>
    <w:p w:rsidR="000D2BAF" w:rsidRPr="00437363" w:rsidRDefault="000D2BAF" w:rsidP="00E40804">
      <w:pPr>
        <w:spacing w:line="360" w:lineRule="auto"/>
        <w:ind w:firstLine="709"/>
        <w:jc w:val="both"/>
        <w:rPr>
          <w:rFonts w:ascii="Times New Roman" w:hAnsi="Times New Roman" w:cs="Times New Roman"/>
          <w:sz w:val="26"/>
          <w:szCs w:val="26"/>
        </w:rPr>
      </w:pPr>
      <w:r w:rsidRPr="00437363">
        <w:rPr>
          <w:rFonts w:ascii="Times New Roman" w:hAnsi="Times New Roman" w:cs="Times New Roman"/>
          <w:sz w:val="26"/>
          <w:szCs w:val="26"/>
        </w:rPr>
        <w:t xml:space="preserve">В этом же контексте функционирует и понятие "образовательной компетенции", понимаемой как совокупность смысловых ориентаций,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и социально-значимой продуктивной деятельности. В этой связи образовательные компетенции дифференцируются по тем же уровням, что и содержание образования: </w:t>
      </w:r>
    </w:p>
    <w:p w:rsidR="000D2BAF" w:rsidRPr="00437363" w:rsidRDefault="000D2BAF" w:rsidP="00E40804">
      <w:pPr>
        <w:numPr>
          <w:ilvl w:val="0"/>
          <w:numId w:val="11"/>
        </w:numPr>
        <w:spacing w:before="100" w:after="100" w:line="360" w:lineRule="auto"/>
        <w:jc w:val="both"/>
        <w:rPr>
          <w:rFonts w:ascii="Times New Roman" w:hAnsi="Times New Roman" w:cs="Times New Roman"/>
          <w:sz w:val="26"/>
          <w:szCs w:val="26"/>
        </w:rPr>
      </w:pPr>
      <w:r w:rsidRPr="00437363">
        <w:rPr>
          <w:rFonts w:ascii="Times New Roman" w:hAnsi="Times New Roman" w:cs="Times New Roman"/>
          <w:i/>
          <w:iCs/>
          <w:sz w:val="26"/>
          <w:szCs w:val="26"/>
        </w:rPr>
        <w:t>ключевые</w:t>
      </w:r>
      <w:r w:rsidRPr="00437363">
        <w:rPr>
          <w:rFonts w:ascii="Times New Roman" w:hAnsi="Times New Roman" w:cs="Times New Roman"/>
          <w:sz w:val="26"/>
          <w:szCs w:val="26"/>
        </w:rPr>
        <w:t xml:space="preserve"> (реализуемые на метапредметном, общем для всех предметов содержании); </w:t>
      </w:r>
    </w:p>
    <w:p w:rsidR="000D2BAF" w:rsidRPr="00437363" w:rsidRDefault="000D2BAF" w:rsidP="00E40804">
      <w:pPr>
        <w:numPr>
          <w:ilvl w:val="0"/>
          <w:numId w:val="11"/>
        </w:numPr>
        <w:spacing w:after="0" w:line="360" w:lineRule="auto"/>
        <w:jc w:val="both"/>
        <w:rPr>
          <w:rFonts w:ascii="Times New Roman" w:hAnsi="Times New Roman" w:cs="Times New Roman"/>
          <w:sz w:val="26"/>
          <w:szCs w:val="26"/>
        </w:rPr>
      </w:pPr>
      <w:r w:rsidRPr="00437363">
        <w:rPr>
          <w:rFonts w:ascii="Times New Roman" w:hAnsi="Times New Roman" w:cs="Times New Roman"/>
          <w:i/>
          <w:iCs/>
          <w:sz w:val="26"/>
          <w:szCs w:val="26"/>
        </w:rPr>
        <w:t>общепредметные</w:t>
      </w:r>
      <w:r w:rsidRPr="00437363">
        <w:rPr>
          <w:rFonts w:ascii="Times New Roman" w:hAnsi="Times New Roman" w:cs="Times New Roman"/>
          <w:sz w:val="26"/>
          <w:szCs w:val="26"/>
        </w:rPr>
        <w:t xml:space="preserve"> (реализуемые на содержании, интегративном для совокупности предметов, образовательной области); </w:t>
      </w:r>
    </w:p>
    <w:p w:rsidR="000D2BAF" w:rsidRPr="00437363" w:rsidRDefault="000D2BAF" w:rsidP="00E40804">
      <w:pPr>
        <w:numPr>
          <w:ilvl w:val="0"/>
          <w:numId w:val="11"/>
        </w:numPr>
        <w:spacing w:after="0" w:line="360" w:lineRule="auto"/>
        <w:jc w:val="both"/>
        <w:rPr>
          <w:rFonts w:ascii="Times New Roman" w:hAnsi="Times New Roman" w:cs="Times New Roman"/>
          <w:sz w:val="26"/>
          <w:szCs w:val="26"/>
        </w:rPr>
      </w:pPr>
      <w:r w:rsidRPr="00437363">
        <w:rPr>
          <w:rFonts w:ascii="Times New Roman" w:hAnsi="Times New Roman" w:cs="Times New Roman"/>
          <w:i/>
          <w:iCs/>
          <w:sz w:val="26"/>
          <w:szCs w:val="26"/>
        </w:rPr>
        <w:t>предметные</w:t>
      </w:r>
      <w:r w:rsidRPr="00437363">
        <w:rPr>
          <w:rFonts w:ascii="Times New Roman" w:hAnsi="Times New Roman" w:cs="Times New Roman"/>
          <w:sz w:val="26"/>
          <w:szCs w:val="26"/>
        </w:rPr>
        <w:t xml:space="preserve"> (формируемые в рамках отдельных предметов).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К ключевым компетенциям относятся:</w:t>
      </w:r>
    </w:p>
    <w:p w:rsidR="000D2BAF" w:rsidRPr="00437363" w:rsidRDefault="000D2BAF" w:rsidP="00E40804">
      <w:pPr>
        <w:spacing w:line="360" w:lineRule="auto"/>
        <w:jc w:val="both"/>
        <w:rPr>
          <w:rFonts w:ascii="Times New Roman" w:hAnsi="Times New Roman" w:cs="Times New Roman"/>
          <w:sz w:val="26"/>
          <w:szCs w:val="26"/>
          <w:u w:val="single"/>
        </w:rPr>
      </w:pPr>
      <w:r w:rsidRPr="00437363">
        <w:rPr>
          <w:rFonts w:ascii="Times New Roman" w:hAnsi="Times New Roman" w:cs="Times New Roman"/>
          <w:sz w:val="26"/>
          <w:szCs w:val="26"/>
        </w:rPr>
        <w:t xml:space="preserve">1) </w:t>
      </w:r>
      <w:r w:rsidRPr="00437363">
        <w:rPr>
          <w:rFonts w:ascii="Times New Roman" w:hAnsi="Times New Roman" w:cs="Times New Roman"/>
          <w:sz w:val="26"/>
          <w:szCs w:val="26"/>
          <w:u w:val="single"/>
        </w:rPr>
        <w:t>познавательно-информативная: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способность ставить и решать образовательные задачи;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способность осуществлять поиск, переработку, оценку,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систематизацию и обобщение информации;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способность создавать личностно-значимые продукты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познавательной деятельности.</w:t>
      </w:r>
    </w:p>
    <w:p w:rsidR="000D2BAF" w:rsidRPr="00437363" w:rsidRDefault="000D2BAF" w:rsidP="00E40804">
      <w:pPr>
        <w:spacing w:line="360" w:lineRule="auto"/>
        <w:jc w:val="both"/>
        <w:rPr>
          <w:rFonts w:ascii="Times New Roman" w:hAnsi="Times New Roman" w:cs="Times New Roman"/>
          <w:sz w:val="26"/>
          <w:szCs w:val="26"/>
          <w:u w:val="single"/>
        </w:rPr>
      </w:pPr>
      <w:r w:rsidRPr="00437363">
        <w:rPr>
          <w:rFonts w:ascii="Times New Roman" w:hAnsi="Times New Roman" w:cs="Times New Roman"/>
          <w:sz w:val="26"/>
          <w:szCs w:val="26"/>
        </w:rPr>
        <w:t xml:space="preserve">б) </w:t>
      </w:r>
      <w:r w:rsidRPr="00437363">
        <w:rPr>
          <w:rFonts w:ascii="Times New Roman" w:hAnsi="Times New Roman" w:cs="Times New Roman"/>
          <w:sz w:val="26"/>
          <w:szCs w:val="26"/>
          <w:u w:val="single"/>
        </w:rPr>
        <w:t>социально-трудовая: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знание и присвоение норм, способов и средств социального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взаимодействия;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ориентация на рынке труда;</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способность эффективно действовать в процессе трудовой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деятельности.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в) </w:t>
      </w:r>
      <w:r w:rsidRPr="00437363">
        <w:rPr>
          <w:rFonts w:ascii="Times New Roman" w:hAnsi="Times New Roman" w:cs="Times New Roman"/>
          <w:sz w:val="26"/>
          <w:szCs w:val="26"/>
          <w:u w:val="single"/>
        </w:rPr>
        <w:t>коммуникативная: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готовность и способность понимать другого человека;</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готовность и способность эффективно строить взаимодействие с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людьми.</w:t>
      </w:r>
    </w:p>
    <w:p w:rsidR="000D2BAF" w:rsidRPr="00437363" w:rsidRDefault="000D2BAF" w:rsidP="00E40804">
      <w:pPr>
        <w:spacing w:line="360" w:lineRule="auto"/>
        <w:jc w:val="both"/>
        <w:rPr>
          <w:rFonts w:ascii="Times New Roman" w:hAnsi="Times New Roman" w:cs="Times New Roman"/>
          <w:sz w:val="26"/>
          <w:szCs w:val="26"/>
          <w:u w:val="single"/>
        </w:rPr>
      </w:pPr>
      <w:r w:rsidRPr="00437363">
        <w:rPr>
          <w:rFonts w:ascii="Times New Roman" w:hAnsi="Times New Roman" w:cs="Times New Roman"/>
          <w:sz w:val="26"/>
          <w:szCs w:val="26"/>
        </w:rPr>
        <w:t xml:space="preserve">г) </w:t>
      </w:r>
      <w:r w:rsidRPr="00437363">
        <w:rPr>
          <w:rFonts w:ascii="Times New Roman" w:hAnsi="Times New Roman" w:cs="Times New Roman"/>
          <w:sz w:val="26"/>
          <w:szCs w:val="26"/>
          <w:u w:val="single"/>
        </w:rPr>
        <w:t>в сфере личностного самоопределения: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наличие некоторого опыта самопознания;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осмысление своего места в мире;</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способность осуществить выбор ценностных, целевых, смысловых </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установок для своих действий. </w:t>
      </w:r>
    </w:p>
    <w:p w:rsidR="000D2BAF" w:rsidRPr="00437363" w:rsidRDefault="000D2BAF" w:rsidP="00E40804">
      <w:pPr>
        <w:spacing w:line="360" w:lineRule="auto"/>
        <w:jc w:val="both"/>
        <w:rPr>
          <w:rFonts w:ascii="Times New Roman" w:hAnsi="Times New Roman" w:cs="Times New Roman"/>
          <w:b/>
          <w:bCs/>
          <w:i/>
          <w:iCs/>
          <w:sz w:val="26"/>
          <w:szCs w:val="26"/>
        </w:rPr>
      </w:pPr>
      <w:r w:rsidRPr="00437363">
        <w:rPr>
          <w:rFonts w:ascii="Times New Roman" w:hAnsi="Times New Roman" w:cs="Times New Roman"/>
          <w:b/>
          <w:bCs/>
          <w:i/>
          <w:iCs/>
          <w:sz w:val="26"/>
          <w:szCs w:val="26"/>
        </w:rPr>
        <w:t>Методологическая основа деятельности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Методологическую основу деятельности составляют: </w:t>
      </w:r>
    </w:p>
    <w:p w:rsidR="000D2BAF" w:rsidRPr="00437363" w:rsidRDefault="000D2BAF" w:rsidP="00E40804">
      <w:pPr>
        <w:pStyle w:val="NormalWeb"/>
        <w:numPr>
          <w:ilvl w:val="0"/>
          <w:numId w:val="10"/>
        </w:numPr>
        <w:spacing w:before="100" w:beforeAutospacing="1" w:after="100" w:afterAutospacing="1" w:line="360" w:lineRule="auto"/>
        <w:ind w:left="540" w:hanging="540"/>
        <w:jc w:val="both"/>
        <w:rPr>
          <w:sz w:val="26"/>
          <w:szCs w:val="26"/>
        </w:rPr>
      </w:pPr>
      <w:r w:rsidRPr="00437363">
        <w:rPr>
          <w:sz w:val="26"/>
          <w:szCs w:val="26"/>
        </w:rPr>
        <w:t>Понятие «ключевые компетенции», определение их смысла, роли и места в образовании, способы их формирования (по И.М. Осмоловской).</w:t>
      </w:r>
    </w:p>
    <w:p w:rsidR="000D2BAF" w:rsidRPr="00437363" w:rsidRDefault="000D2BAF" w:rsidP="00E40804">
      <w:pPr>
        <w:pStyle w:val="zagl"/>
        <w:numPr>
          <w:ilvl w:val="0"/>
          <w:numId w:val="10"/>
        </w:numPr>
        <w:tabs>
          <w:tab w:val="num" w:pos="0"/>
        </w:tabs>
        <w:spacing w:line="360" w:lineRule="auto"/>
        <w:ind w:left="540" w:hanging="540"/>
        <w:jc w:val="both"/>
        <w:rPr>
          <w:sz w:val="26"/>
          <w:szCs w:val="26"/>
        </w:rPr>
      </w:pPr>
      <w:r w:rsidRPr="00437363">
        <w:rPr>
          <w:sz w:val="26"/>
          <w:szCs w:val="26"/>
        </w:rPr>
        <w:t>Информологическая интерпретация компетентностного подхода (по В. И. Богословскому, М. Н. Потемкину).</w:t>
      </w:r>
    </w:p>
    <w:p w:rsidR="000D2BAF" w:rsidRPr="00437363" w:rsidRDefault="000D2BAF" w:rsidP="00E40804">
      <w:pPr>
        <w:pStyle w:val="Heading3"/>
        <w:keepNext w:val="0"/>
        <w:numPr>
          <w:ilvl w:val="0"/>
          <w:numId w:val="10"/>
        </w:numPr>
        <w:spacing w:before="100" w:beforeAutospacing="1" w:after="100" w:afterAutospacing="1" w:line="360" w:lineRule="auto"/>
        <w:ind w:left="540" w:hanging="540"/>
        <w:jc w:val="both"/>
        <w:rPr>
          <w:sz w:val="26"/>
          <w:szCs w:val="26"/>
        </w:rPr>
      </w:pPr>
      <w:r w:rsidRPr="00437363">
        <w:rPr>
          <w:b w:val="0"/>
          <w:bCs w:val="0"/>
          <w:sz w:val="26"/>
          <w:szCs w:val="26"/>
        </w:rPr>
        <w:t xml:space="preserve">Проблемы и перспективы реализации компетентностного подхода в образовании, исследования сложностей реализации компетентностного подхода  (по А. Г. </w:t>
      </w:r>
      <w:r w:rsidRPr="00437363">
        <w:rPr>
          <w:rStyle w:val="Strong"/>
          <w:sz w:val="26"/>
          <w:szCs w:val="26"/>
        </w:rPr>
        <w:t xml:space="preserve">Бермусу, А. Лобку). </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Исходя из всего выше сказанного в школе была создана компетентностная модель выпускника школы. </w:t>
      </w:r>
    </w:p>
    <w:p w:rsidR="000D2BAF" w:rsidRPr="00437363" w:rsidRDefault="000D2BAF" w:rsidP="00E40804">
      <w:pPr>
        <w:pStyle w:val="NormalWeb"/>
        <w:spacing w:line="360" w:lineRule="auto"/>
        <w:ind w:firstLine="708"/>
        <w:jc w:val="both"/>
        <w:rPr>
          <w:sz w:val="26"/>
          <w:szCs w:val="26"/>
        </w:rPr>
      </w:pPr>
      <w:r w:rsidRPr="00437363">
        <w:rPr>
          <w:sz w:val="26"/>
          <w:szCs w:val="26"/>
        </w:rPr>
        <w:t>Компетентностная модель выпускника является достаточно сложным многоуровневым образованием и складывается из целого ряда сформированных компетентностей. В соответствии с выбранным направлением развития школы в ней учитываются, в первую очередь, ключевые компетентности учащихся.  В компетентностных моделях выпускника детского сада, начальной, основной, средней школы уровень образованности и личностного развития соответствует возрастным особенностям и задачам образования, специфичным для каждой ступени школьного обучения.</w:t>
      </w:r>
    </w:p>
    <w:p w:rsidR="000D2BAF" w:rsidRPr="00437363" w:rsidRDefault="000D2BAF" w:rsidP="00E40804">
      <w:pPr>
        <w:tabs>
          <w:tab w:val="left" w:pos="9355"/>
        </w:tabs>
        <w:spacing w:line="360" w:lineRule="auto"/>
        <w:ind w:right="-6"/>
        <w:jc w:val="both"/>
        <w:rPr>
          <w:rFonts w:ascii="Times New Roman" w:hAnsi="Times New Roman" w:cs="Times New Roman"/>
          <w:sz w:val="26"/>
          <w:szCs w:val="26"/>
        </w:rPr>
      </w:pPr>
      <w:r w:rsidRPr="00A26A49">
        <w:rPr>
          <w:rFonts w:ascii="Times New Roman" w:hAnsi="Times New Roman" w:cs="Times New Roman"/>
          <w:b/>
          <w:bCs/>
          <w:sz w:val="26"/>
          <w:szCs w:val="26"/>
          <w:u w:val="single"/>
        </w:rPr>
        <w:t>Миссия</w:t>
      </w:r>
      <w:r>
        <w:rPr>
          <w:rFonts w:ascii="Times New Roman" w:hAnsi="Times New Roman" w:cs="Times New Roman"/>
          <w:sz w:val="26"/>
          <w:szCs w:val="26"/>
          <w:u w:val="single"/>
        </w:rPr>
        <w:t xml:space="preserve"> </w:t>
      </w:r>
      <w:r w:rsidRPr="00437363">
        <w:rPr>
          <w:rFonts w:ascii="Times New Roman" w:hAnsi="Times New Roman" w:cs="Times New Roman"/>
          <w:sz w:val="26"/>
          <w:szCs w:val="26"/>
          <w:u w:val="single"/>
        </w:rPr>
        <w:t>нашей модели такова</w:t>
      </w:r>
      <w:r w:rsidRPr="00437363">
        <w:rPr>
          <w:rFonts w:ascii="Times New Roman" w:hAnsi="Times New Roman" w:cs="Times New Roman"/>
          <w:sz w:val="26"/>
          <w:szCs w:val="26"/>
        </w:rPr>
        <w:t xml:space="preserve">: </w:t>
      </w:r>
    </w:p>
    <w:p w:rsidR="000D2BAF" w:rsidRPr="00437363" w:rsidRDefault="000D2BAF" w:rsidP="00E40804">
      <w:pPr>
        <w:tabs>
          <w:tab w:val="left" w:pos="9355"/>
        </w:tabs>
        <w:spacing w:line="360" w:lineRule="auto"/>
        <w:ind w:right="-6" w:firstLine="709"/>
        <w:jc w:val="both"/>
        <w:rPr>
          <w:rFonts w:ascii="Times New Roman" w:hAnsi="Times New Roman" w:cs="Times New Roman"/>
          <w:sz w:val="26"/>
          <w:szCs w:val="26"/>
        </w:rPr>
      </w:pPr>
      <w:r w:rsidRPr="00437363">
        <w:rPr>
          <w:rFonts w:ascii="Times New Roman" w:hAnsi="Times New Roman" w:cs="Times New Roman"/>
          <w:sz w:val="26"/>
          <w:szCs w:val="26"/>
        </w:rPr>
        <w:t>Через создание условий для развития потребностей в самопознании, самоопределении, самореализации и рефлексии (саморегуляции) школа будет способствовать процессу формирования ученика, способного к самовоспитанию и саморазвитию.</w:t>
      </w:r>
    </w:p>
    <w:p w:rsidR="000D2BAF" w:rsidRPr="00437363" w:rsidRDefault="000D2BAF" w:rsidP="00E40804">
      <w:pPr>
        <w:tabs>
          <w:tab w:val="left" w:pos="9355"/>
        </w:tabs>
        <w:spacing w:line="360" w:lineRule="auto"/>
        <w:ind w:right="-6" w:firstLine="709"/>
        <w:jc w:val="both"/>
        <w:rPr>
          <w:rFonts w:ascii="Times New Roman" w:hAnsi="Times New Roman" w:cs="Times New Roman"/>
          <w:sz w:val="26"/>
          <w:szCs w:val="26"/>
        </w:rPr>
      </w:pPr>
      <w:r w:rsidRPr="00437363">
        <w:rPr>
          <w:rFonts w:ascii="Times New Roman" w:hAnsi="Times New Roman" w:cs="Times New Roman"/>
          <w:sz w:val="26"/>
          <w:szCs w:val="26"/>
        </w:rPr>
        <w:t>На основе потребностей саморазвития может быть сформирована доминанта самосовершенствования, самостроительства,  предполагающая осознанное и целенаправленное улучшение учеником своей личности и тем самым приближающая личность выпускника к заданной модели.</w:t>
      </w:r>
    </w:p>
    <w:p w:rsidR="000D2BAF" w:rsidRPr="00437363" w:rsidRDefault="000D2BAF" w:rsidP="00E40804">
      <w:pPr>
        <w:pStyle w:val="NormalWeb"/>
        <w:spacing w:line="360" w:lineRule="auto"/>
        <w:ind w:firstLine="709"/>
        <w:jc w:val="both"/>
        <w:rPr>
          <w:b/>
          <w:bCs/>
          <w:i/>
          <w:iCs/>
          <w:sz w:val="26"/>
          <w:szCs w:val="26"/>
        </w:rPr>
      </w:pPr>
      <w:r w:rsidRPr="00437363">
        <w:rPr>
          <w:b/>
          <w:bCs/>
          <w:i/>
          <w:iCs/>
          <w:sz w:val="26"/>
          <w:szCs w:val="26"/>
          <w:u w:val="single"/>
        </w:rPr>
        <w:t>Компетентностная модель выпускника средней школы</w:t>
      </w:r>
      <w:r w:rsidRPr="00437363">
        <w:rPr>
          <w:b/>
          <w:bCs/>
          <w:i/>
          <w:iCs/>
          <w:sz w:val="26"/>
          <w:szCs w:val="26"/>
        </w:rPr>
        <w:t>:</w:t>
      </w:r>
    </w:p>
    <w:p w:rsidR="000D2BAF" w:rsidRPr="00437363" w:rsidRDefault="000D2BAF" w:rsidP="00E40804">
      <w:pPr>
        <w:pStyle w:val="NormalWeb"/>
        <w:spacing w:line="360" w:lineRule="auto"/>
        <w:ind w:firstLine="709"/>
        <w:jc w:val="both"/>
        <w:rPr>
          <w:b/>
          <w:bCs/>
          <w:i/>
          <w:iCs/>
          <w:sz w:val="26"/>
          <w:szCs w:val="26"/>
        </w:rPr>
      </w:pPr>
    </w:p>
    <w:p w:rsidR="000D2BAF" w:rsidRPr="00437363" w:rsidRDefault="000D2BAF" w:rsidP="00E40804">
      <w:pPr>
        <w:pStyle w:val="NormalWeb"/>
        <w:spacing w:line="360" w:lineRule="auto"/>
        <w:jc w:val="both"/>
        <w:rPr>
          <w:sz w:val="26"/>
          <w:szCs w:val="26"/>
        </w:rPr>
      </w:pPr>
      <w:r w:rsidRPr="00437363">
        <w:rPr>
          <w:b/>
          <w:bCs/>
          <w:i/>
          <w:iCs/>
          <w:sz w:val="26"/>
          <w:szCs w:val="26"/>
          <w:u w:val="single"/>
        </w:rPr>
        <w:t>Познавательно-информативная компетентность</w:t>
      </w:r>
      <w:r w:rsidRPr="00437363">
        <w:rPr>
          <w:sz w:val="26"/>
          <w:szCs w:val="26"/>
        </w:rPr>
        <w:t>:</w:t>
      </w:r>
    </w:p>
    <w:p w:rsidR="000D2BAF" w:rsidRPr="00437363" w:rsidRDefault="000D2BAF" w:rsidP="00E40804">
      <w:pPr>
        <w:numPr>
          <w:ilvl w:val="0"/>
          <w:numId w:val="18"/>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Достаточный уровень базовых знаний, необходимый для продолжения образования.</w:t>
      </w:r>
    </w:p>
    <w:p w:rsidR="000D2BAF" w:rsidRPr="00437363" w:rsidRDefault="000D2BAF" w:rsidP="00E40804">
      <w:pPr>
        <w:numPr>
          <w:ilvl w:val="0"/>
          <w:numId w:val="18"/>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Целостное видение проблем, свободное ориентирование в знаниях на предметной уровне.</w:t>
      </w:r>
    </w:p>
    <w:p w:rsidR="000D2BAF" w:rsidRPr="00437363" w:rsidRDefault="000D2BAF" w:rsidP="00E40804">
      <w:pPr>
        <w:numPr>
          <w:ilvl w:val="0"/>
          <w:numId w:val="18"/>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Экологическая грамотность, понимание взаимосвязи человека с природой.</w:t>
      </w:r>
    </w:p>
    <w:p w:rsidR="000D2BAF" w:rsidRPr="00437363" w:rsidRDefault="000D2BAF" w:rsidP="00E40804">
      <w:pPr>
        <w:numPr>
          <w:ilvl w:val="0"/>
          <w:numId w:val="18"/>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Знание основных достижений культуры.</w:t>
      </w:r>
    </w:p>
    <w:p w:rsidR="000D2BAF" w:rsidRPr="00437363" w:rsidRDefault="000D2BAF" w:rsidP="00E40804">
      <w:pPr>
        <w:numPr>
          <w:ilvl w:val="0"/>
          <w:numId w:val="18"/>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Интеллектуальная готовность и способность к продолжению образования. Человек, в деятельности которого преобладают мотивы совершенствования.</w:t>
      </w:r>
    </w:p>
    <w:p w:rsidR="000D2BAF" w:rsidRPr="00437363" w:rsidRDefault="000D2BAF" w:rsidP="00E40804">
      <w:pPr>
        <w:numPr>
          <w:ilvl w:val="0"/>
          <w:numId w:val="18"/>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Осознанные познавательные интересы, стремление и способность удовлетворить их. Человек, сохраняющий интерес к познанию мира на протяжении всей жизни.</w:t>
      </w:r>
    </w:p>
    <w:p w:rsidR="000D2BAF" w:rsidRPr="00437363" w:rsidRDefault="000D2BAF" w:rsidP="00E40804">
      <w:pPr>
        <w:numPr>
          <w:ilvl w:val="0"/>
          <w:numId w:val="18"/>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Способность к самообразованию, научно-исследовательской работе.</w:t>
      </w:r>
    </w:p>
    <w:p w:rsidR="000D2BAF" w:rsidRPr="00437363" w:rsidRDefault="000D2BAF" w:rsidP="00E40804">
      <w:pPr>
        <w:numPr>
          <w:ilvl w:val="0"/>
          <w:numId w:val="18"/>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Развитые умения применять знания в нестандартных ситуациях для решения проблем.</w:t>
      </w:r>
    </w:p>
    <w:p w:rsidR="000D2BAF" w:rsidRPr="00437363" w:rsidRDefault="000D2BAF" w:rsidP="00E40804">
      <w:pPr>
        <w:numPr>
          <w:ilvl w:val="0"/>
          <w:numId w:val="18"/>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Человек, имеющий сформированные навыки самообразования и самореализации, обладающий целостным миропониманием и современным мировоззрением.</w:t>
      </w:r>
    </w:p>
    <w:p w:rsidR="000D2BAF" w:rsidRPr="00437363" w:rsidRDefault="000D2BAF" w:rsidP="00E40804">
      <w:pPr>
        <w:pStyle w:val="NormalWeb"/>
        <w:spacing w:line="360" w:lineRule="auto"/>
        <w:jc w:val="both"/>
        <w:rPr>
          <w:b/>
          <w:bCs/>
          <w:i/>
          <w:iCs/>
          <w:sz w:val="26"/>
          <w:szCs w:val="26"/>
          <w:u w:val="single"/>
        </w:rPr>
      </w:pPr>
      <w:r w:rsidRPr="00437363">
        <w:rPr>
          <w:b/>
          <w:bCs/>
          <w:i/>
          <w:iCs/>
          <w:sz w:val="26"/>
          <w:szCs w:val="26"/>
          <w:u w:val="single"/>
        </w:rPr>
        <w:t xml:space="preserve"> Социально-трудовая компетентность:</w:t>
      </w:r>
    </w:p>
    <w:p w:rsidR="000D2BAF" w:rsidRPr="00437363" w:rsidRDefault="000D2BAF" w:rsidP="00E40804">
      <w:pPr>
        <w:numPr>
          <w:ilvl w:val="0"/>
          <w:numId w:val="19"/>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Рациональная организация труда.</w:t>
      </w:r>
    </w:p>
    <w:p w:rsidR="000D2BAF" w:rsidRPr="00437363" w:rsidRDefault="000D2BAF" w:rsidP="00E40804">
      <w:pPr>
        <w:numPr>
          <w:ilvl w:val="0"/>
          <w:numId w:val="19"/>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Человек свободный, осознающий свои права и признающий права других людей с их убеждениями.</w:t>
      </w:r>
    </w:p>
    <w:p w:rsidR="000D2BAF" w:rsidRPr="00437363" w:rsidRDefault="000D2BAF" w:rsidP="00E40804">
      <w:pPr>
        <w:numPr>
          <w:ilvl w:val="0"/>
          <w:numId w:val="19"/>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 xml:space="preserve">Человек, знающий свою родословную, малую и большую Родину, уважающий и чтящий обычаи, традиции предков. </w:t>
      </w:r>
    </w:p>
    <w:p w:rsidR="000D2BAF" w:rsidRPr="00437363" w:rsidRDefault="000D2BAF" w:rsidP="00E40804">
      <w:pPr>
        <w:numPr>
          <w:ilvl w:val="0"/>
          <w:numId w:val="19"/>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Личность, владеющая общей культурой, нравственными и духовными ориентациями на социально-значимые ценности (родители, семья, малая Родина, друзья, школа, Отчизна).</w:t>
      </w:r>
    </w:p>
    <w:p w:rsidR="000D2BAF" w:rsidRPr="00437363" w:rsidRDefault="000D2BAF" w:rsidP="00E40804">
      <w:pPr>
        <w:numPr>
          <w:ilvl w:val="0"/>
          <w:numId w:val="19"/>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 xml:space="preserve">Личность, адаптированная в жизни в различных сферах: семейной, экономической, экологической, нравственно-правовой, научной и др. </w:t>
      </w:r>
    </w:p>
    <w:p w:rsidR="000D2BAF" w:rsidRPr="00437363" w:rsidRDefault="000D2BAF" w:rsidP="00E40804">
      <w:pPr>
        <w:numPr>
          <w:ilvl w:val="0"/>
          <w:numId w:val="19"/>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Гражданин правового демократического государства, уважающий законы.</w:t>
      </w:r>
    </w:p>
    <w:p w:rsidR="000D2BAF" w:rsidRPr="00437363" w:rsidRDefault="000D2BAF" w:rsidP="00E40804">
      <w:pPr>
        <w:numPr>
          <w:ilvl w:val="0"/>
          <w:numId w:val="19"/>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Человек с развитой культурой межэтнических взаимоотношений, обладающий способностью не потеряться, не раствориться в многообразии жизненных проблем, умеющий анализировать и правильно понимать складывающуюся ситуацию.</w:t>
      </w:r>
    </w:p>
    <w:p w:rsidR="000D2BAF" w:rsidRPr="00437363" w:rsidRDefault="000D2BAF" w:rsidP="00E40804">
      <w:pPr>
        <w:numPr>
          <w:ilvl w:val="0"/>
          <w:numId w:val="19"/>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 xml:space="preserve">Человек, готовый к активному типу поведения, осознающий меру ответственности за принимаемые решения, имеющий достаточный уровень социализации. </w:t>
      </w:r>
    </w:p>
    <w:p w:rsidR="000D2BAF" w:rsidRPr="00437363" w:rsidRDefault="000D2BAF" w:rsidP="00E40804">
      <w:pPr>
        <w:numPr>
          <w:ilvl w:val="0"/>
          <w:numId w:val="19"/>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Интеллигент-гуманист, воспитанный на общечеловеческих ценностях и морали.</w:t>
      </w:r>
    </w:p>
    <w:p w:rsidR="000D2BAF" w:rsidRPr="00437363" w:rsidRDefault="000D2BAF" w:rsidP="00E40804">
      <w:pPr>
        <w:numPr>
          <w:ilvl w:val="0"/>
          <w:numId w:val="19"/>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Личность, способная самостоятельно находить выход из проблемной ситуации, обладающая трудолюбием, честностью, ответственностью и др.</w:t>
      </w:r>
    </w:p>
    <w:p w:rsidR="000D2BAF" w:rsidRPr="00437363" w:rsidRDefault="000D2BAF" w:rsidP="00E40804">
      <w:pPr>
        <w:pStyle w:val="NormalWeb"/>
        <w:spacing w:line="360" w:lineRule="auto"/>
        <w:jc w:val="both"/>
        <w:rPr>
          <w:sz w:val="26"/>
          <w:szCs w:val="26"/>
        </w:rPr>
      </w:pPr>
      <w:r w:rsidRPr="00437363">
        <w:rPr>
          <w:b/>
          <w:bCs/>
          <w:i/>
          <w:iCs/>
          <w:sz w:val="26"/>
          <w:szCs w:val="26"/>
          <w:u w:val="single"/>
        </w:rPr>
        <w:t>Коммуникативная компетентность</w:t>
      </w:r>
      <w:r w:rsidRPr="00437363">
        <w:rPr>
          <w:sz w:val="26"/>
          <w:szCs w:val="26"/>
        </w:rPr>
        <w:t>:</w:t>
      </w:r>
    </w:p>
    <w:p w:rsidR="000D2BAF" w:rsidRPr="00437363" w:rsidRDefault="000D2BAF" w:rsidP="00E40804">
      <w:pPr>
        <w:pStyle w:val="NormalWeb"/>
        <w:spacing w:line="360" w:lineRule="auto"/>
        <w:jc w:val="both"/>
        <w:rPr>
          <w:sz w:val="26"/>
          <w:szCs w:val="26"/>
        </w:rPr>
      </w:pPr>
      <w:r w:rsidRPr="00437363">
        <w:rPr>
          <w:sz w:val="26"/>
          <w:szCs w:val="26"/>
        </w:rPr>
        <w:t>1. Грамотное и свободное владение устной и письменной речью.</w:t>
      </w:r>
    </w:p>
    <w:p w:rsidR="000D2BAF" w:rsidRPr="00437363" w:rsidRDefault="000D2BAF" w:rsidP="00E40804">
      <w:pPr>
        <w:spacing w:line="360" w:lineRule="auto"/>
        <w:ind w:right="150"/>
        <w:jc w:val="both"/>
        <w:rPr>
          <w:rFonts w:ascii="Times New Roman" w:hAnsi="Times New Roman" w:cs="Times New Roman"/>
          <w:sz w:val="26"/>
          <w:szCs w:val="26"/>
        </w:rPr>
      </w:pPr>
      <w:r w:rsidRPr="00437363">
        <w:rPr>
          <w:rFonts w:ascii="Times New Roman" w:hAnsi="Times New Roman" w:cs="Times New Roman"/>
          <w:sz w:val="26"/>
          <w:szCs w:val="26"/>
        </w:rPr>
        <w:t>2. Умение устанавливать конструктивные отношения с другими людьми, не основанные на подавлении.</w:t>
      </w:r>
    </w:p>
    <w:p w:rsidR="000D2BAF" w:rsidRPr="00437363" w:rsidRDefault="000D2BAF" w:rsidP="00E40804">
      <w:pPr>
        <w:spacing w:line="360" w:lineRule="auto"/>
        <w:ind w:right="150"/>
        <w:jc w:val="both"/>
        <w:rPr>
          <w:rFonts w:ascii="Times New Roman" w:hAnsi="Times New Roman" w:cs="Times New Roman"/>
          <w:sz w:val="26"/>
          <w:szCs w:val="26"/>
        </w:rPr>
      </w:pPr>
      <w:r w:rsidRPr="00437363">
        <w:rPr>
          <w:rFonts w:ascii="Times New Roman" w:hAnsi="Times New Roman" w:cs="Times New Roman"/>
          <w:sz w:val="26"/>
          <w:szCs w:val="26"/>
        </w:rPr>
        <w:t>3. Личность, обладающая высоким уровнем культуры, знающая язык, обычаи, традиции своего народа.</w:t>
      </w:r>
    </w:p>
    <w:p w:rsidR="000D2BAF" w:rsidRPr="00437363" w:rsidRDefault="000D2BAF" w:rsidP="00E40804">
      <w:pPr>
        <w:pStyle w:val="NormalWeb"/>
        <w:spacing w:line="360" w:lineRule="auto"/>
        <w:jc w:val="both"/>
        <w:rPr>
          <w:sz w:val="26"/>
          <w:szCs w:val="26"/>
        </w:rPr>
      </w:pPr>
      <w:r w:rsidRPr="00437363">
        <w:rPr>
          <w:b/>
          <w:bCs/>
          <w:i/>
          <w:iCs/>
          <w:sz w:val="26"/>
          <w:szCs w:val="26"/>
          <w:u w:val="single"/>
        </w:rPr>
        <w:t>Компетентность в сфере личностного самоопределения:</w:t>
      </w:r>
    </w:p>
    <w:p w:rsidR="000D2BAF" w:rsidRPr="00437363" w:rsidRDefault="000D2BAF" w:rsidP="00E40804">
      <w:pPr>
        <w:numPr>
          <w:ilvl w:val="0"/>
          <w:numId w:val="20"/>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Человек, в основе поступков которого превалируют гуманистические идеи и ценности.</w:t>
      </w:r>
    </w:p>
    <w:p w:rsidR="000D2BAF" w:rsidRPr="00437363" w:rsidRDefault="000D2BAF" w:rsidP="00E40804">
      <w:pPr>
        <w:numPr>
          <w:ilvl w:val="0"/>
          <w:numId w:val="20"/>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Человек, участвующий в межнациональном общении.</w:t>
      </w:r>
    </w:p>
    <w:p w:rsidR="000D2BAF" w:rsidRPr="00437363" w:rsidRDefault="000D2BAF" w:rsidP="00E40804">
      <w:pPr>
        <w:numPr>
          <w:ilvl w:val="0"/>
          <w:numId w:val="20"/>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 xml:space="preserve">Личность, руководствующаяся в своей жизнедеятельности </w:t>
      </w:r>
      <w:r w:rsidRPr="00437363">
        <w:rPr>
          <w:rFonts w:ascii="Times New Roman" w:hAnsi="Times New Roman" w:cs="Times New Roman"/>
          <w:sz w:val="26"/>
          <w:szCs w:val="26"/>
        </w:rPr>
        <w:br/>
        <w:t>общечеловеческими ценностями и нормами, воспринимающая и другого человека как личность, имеющую право на свободу выбора, самовыражения.</w:t>
      </w:r>
    </w:p>
    <w:p w:rsidR="000D2BAF" w:rsidRPr="00437363" w:rsidRDefault="000D2BAF" w:rsidP="00E40804">
      <w:pPr>
        <w:numPr>
          <w:ilvl w:val="0"/>
          <w:numId w:val="20"/>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Оптимизм, настойчивость в преодолении трудностей.</w:t>
      </w:r>
    </w:p>
    <w:p w:rsidR="000D2BAF" w:rsidRPr="00437363" w:rsidRDefault="000D2BAF" w:rsidP="00E40804">
      <w:pPr>
        <w:numPr>
          <w:ilvl w:val="0"/>
          <w:numId w:val="20"/>
        </w:numPr>
        <w:spacing w:after="0" w:line="360" w:lineRule="auto"/>
        <w:ind w:left="538" w:hanging="357"/>
        <w:jc w:val="both"/>
        <w:rPr>
          <w:rFonts w:ascii="Times New Roman" w:hAnsi="Times New Roman" w:cs="Times New Roman"/>
          <w:sz w:val="26"/>
          <w:szCs w:val="26"/>
        </w:rPr>
      </w:pPr>
      <w:r w:rsidRPr="00437363">
        <w:rPr>
          <w:rFonts w:ascii="Times New Roman" w:hAnsi="Times New Roman" w:cs="Times New Roman"/>
          <w:sz w:val="26"/>
          <w:szCs w:val="26"/>
        </w:rPr>
        <w:t>Адекватная самооценка.</w:t>
      </w:r>
    </w:p>
    <w:p w:rsidR="000D2BAF" w:rsidRPr="00437363" w:rsidRDefault="000D2BAF" w:rsidP="00E40804">
      <w:pPr>
        <w:pStyle w:val="NormalWeb"/>
        <w:spacing w:line="360" w:lineRule="auto"/>
        <w:jc w:val="both"/>
        <w:rPr>
          <w:b/>
          <w:bCs/>
          <w:i/>
          <w:iCs/>
          <w:sz w:val="26"/>
          <w:szCs w:val="26"/>
          <w:u w:val="single"/>
        </w:rPr>
      </w:pPr>
      <w:r w:rsidRPr="00437363">
        <w:rPr>
          <w:b/>
          <w:bCs/>
          <w:i/>
          <w:iCs/>
          <w:sz w:val="26"/>
          <w:szCs w:val="26"/>
          <w:u w:val="single"/>
        </w:rPr>
        <w:t>Здоровье:</w:t>
      </w:r>
    </w:p>
    <w:p w:rsidR="000D2BAF" w:rsidRPr="00437363" w:rsidRDefault="000D2BAF" w:rsidP="00E40804">
      <w:pPr>
        <w:pStyle w:val="NormalWeb"/>
        <w:spacing w:before="100" w:beforeAutospacing="1" w:after="100" w:afterAutospacing="1" w:line="360" w:lineRule="auto"/>
        <w:ind w:left="360"/>
        <w:jc w:val="both"/>
        <w:rPr>
          <w:sz w:val="26"/>
          <w:szCs w:val="26"/>
        </w:rPr>
      </w:pPr>
      <w:r w:rsidRPr="00437363">
        <w:rPr>
          <w:sz w:val="26"/>
          <w:szCs w:val="26"/>
        </w:rPr>
        <w:t xml:space="preserve">1. Личность, ориентированная на физическое здоровье и осознанное ведение здорового образа жизни. </w:t>
      </w:r>
    </w:p>
    <w:p w:rsidR="000D2BAF" w:rsidRPr="00437363" w:rsidRDefault="000D2BAF" w:rsidP="00E40804">
      <w:pPr>
        <w:pStyle w:val="NormalWeb"/>
        <w:spacing w:before="100" w:beforeAutospacing="1" w:after="100" w:afterAutospacing="1" w:line="360" w:lineRule="auto"/>
        <w:ind w:left="360"/>
        <w:jc w:val="both"/>
        <w:rPr>
          <w:sz w:val="26"/>
          <w:szCs w:val="26"/>
        </w:rPr>
      </w:pPr>
      <w:r w:rsidRPr="00437363">
        <w:rPr>
          <w:sz w:val="26"/>
          <w:szCs w:val="26"/>
        </w:rPr>
        <w:t>2. Овладение антистрессовой защитой.</w:t>
      </w:r>
    </w:p>
    <w:p w:rsidR="000D2BAF" w:rsidRPr="00437363" w:rsidRDefault="000D2BAF" w:rsidP="00E40804">
      <w:pPr>
        <w:pStyle w:val="NormalWeb"/>
        <w:spacing w:before="100" w:beforeAutospacing="1" w:after="100" w:afterAutospacing="1" w:line="360" w:lineRule="auto"/>
        <w:ind w:left="360"/>
        <w:jc w:val="both"/>
        <w:rPr>
          <w:sz w:val="26"/>
          <w:szCs w:val="26"/>
        </w:rPr>
      </w:pPr>
      <w:r w:rsidRPr="00437363">
        <w:rPr>
          <w:sz w:val="26"/>
          <w:szCs w:val="26"/>
        </w:rPr>
        <w:t xml:space="preserve">3. Умение применять простейшие способы оказания первой медицинской помощи, способность действовать в чрезвычайных ситуациях. </w:t>
      </w:r>
    </w:p>
    <w:p w:rsidR="000D2BAF" w:rsidRPr="00437363" w:rsidRDefault="000D2BAF" w:rsidP="00E40804">
      <w:pPr>
        <w:pStyle w:val="NormalWeb"/>
        <w:spacing w:line="360" w:lineRule="auto"/>
        <w:ind w:firstLine="709"/>
        <w:jc w:val="both"/>
        <w:rPr>
          <w:b/>
          <w:bCs/>
          <w:i/>
          <w:iCs/>
          <w:sz w:val="26"/>
          <w:szCs w:val="26"/>
        </w:rPr>
      </w:pPr>
      <w:r w:rsidRPr="00437363">
        <w:rPr>
          <w:b/>
          <w:bCs/>
          <w:i/>
          <w:iCs/>
          <w:sz w:val="26"/>
          <w:szCs w:val="26"/>
          <w:u w:val="single"/>
        </w:rPr>
        <w:t>Компетентностная модель выпускника основной школы</w:t>
      </w:r>
      <w:r w:rsidRPr="00437363">
        <w:rPr>
          <w:b/>
          <w:bCs/>
          <w:i/>
          <w:iCs/>
          <w:sz w:val="26"/>
          <w:szCs w:val="26"/>
        </w:rPr>
        <w:t>:</w:t>
      </w:r>
    </w:p>
    <w:p w:rsidR="000D2BAF" w:rsidRPr="00437363" w:rsidRDefault="000D2BAF" w:rsidP="00E40804">
      <w:pPr>
        <w:pStyle w:val="NormalWeb"/>
        <w:spacing w:line="360" w:lineRule="auto"/>
        <w:jc w:val="both"/>
        <w:rPr>
          <w:b/>
          <w:bCs/>
          <w:i/>
          <w:iCs/>
          <w:sz w:val="26"/>
          <w:szCs w:val="26"/>
        </w:rPr>
      </w:pPr>
      <w:r w:rsidRPr="00437363">
        <w:rPr>
          <w:b/>
          <w:bCs/>
          <w:i/>
          <w:iCs/>
          <w:sz w:val="26"/>
          <w:szCs w:val="26"/>
          <w:u w:val="single"/>
        </w:rPr>
        <w:t>Познавательно-информативная компетентность</w:t>
      </w:r>
      <w:r w:rsidRPr="00437363">
        <w:rPr>
          <w:sz w:val="26"/>
          <w:szCs w:val="26"/>
        </w:rPr>
        <w:t>:</w:t>
      </w:r>
    </w:p>
    <w:p w:rsidR="000D2BAF" w:rsidRPr="00437363" w:rsidRDefault="000D2BAF" w:rsidP="00E40804">
      <w:pPr>
        <w:pStyle w:val="NormalWeb"/>
        <w:spacing w:before="100" w:beforeAutospacing="1" w:after="100" w:afterAutospacing="1" w:line="360" w:lineRule="auto"/>
        <w:ind w:left="1260"/>
        <w:jc w:val="both"/>
        <w:rPr>
          <w:sz w:val="26"/>
          <w:szCs w:val="26"/>
        </w:rPr>
      </w:pPr>
      <w:r w:rsidRPr="00437363">
        <w:rPr>
          <w:sz w:val="26"/>
          <w:szCs w:val="26"/>
        </w:rPr>
        <w:t>1. Способность к самообразованию, широкий кругозор.</w:t>
      </w:r>
    </w:p>
    <w:p w:rsidR="000D2BAF" w:rsidRPr="00437363" w:rsidRDefault="000D2BAF" w:rsidP="00E40804">
      <w:pPr>
        <w:pStyle w:val="NormalWeb"/>
        <w:spacing w:before="100" w:beforeAutospacing="1" w:after="100" w:afterAutospacing="1" w:line="360" w:lineRule="auto"/>
        <w:ind w:left="1260"/>
        <w:jc w:val="both"/>
        <w:rPr>
          <w:sz w:val="26"/>
          <w:szCs w:val="26"/>
        </w:rPr>
      </w:pPr>
      <w:r w:rsidRPr="00437363">
        <w:rPr>
          <w:sz w:val="26"/>
          <w:szCs w:val="26"/>
        </w:rPr>
        <w:t>2. Компьютерная грамотность.</w:t>
      </w:r>
    </w:p>
    <w:p w:rsidR="000D2BAF" w:rsidRPr="00437363" w:rsidRDefault="000D2BAF" w:rsidP="00E40804">
      <w:pPr>
        <w:pStyle w:val="NormalWeb"/>
        <w:spacing w:before="100" w:beforeAutospacing="1" w:after="100" w:afterAutospacing="1" w:line="360" w:lineRule="auto"/>
        <w:ind w:left="1260"/>
        <w:jc w:val="both"/>
        <w:rPr>
          <w:sz w:val="26"/>
          <w:szCs w:val="26"/>
        </w:rPr>
      </w:pPr>
      <w:r w:rsidRPr="00437363">
        <w:rPr>
          <w:sz w:val="26"/>
          <w:szCs w:val="26"/>
        </w:rPr>
        <w:t>3. Этическая грамотность.</w:t>
      </w:r>
    </w:p>
    <w:p w:rsidR="000D2BAF" w:rsidRPr="00437363" w:rsidRDefault="000D2BAF" w:rsidP="00E40804">
      <w:pPr>
        <w:pStyle w:val="NormalWeb"/>
        <w:spacing w:before="100" w:beforeAutospacing="1" w:after="100" w:afterAutospacing="1" w:line="360" w:lineRule="auto"/>
        <w:ind w:left="1260"/>
        <w:jc w:val="both"/>
        <w:rPr>
          <w:sz w:val="26"/>
          <w:szCs w:val="26"/>
        </w:rPr>
      </w:pPr>
      <w:r w:rsidRPr="00437363">
        <w:rPr>
          <w:sz w:val="26"/>
          <w:szCs w:val="26"/>
        </w:rPr>
        <w:t>4. Эстетическая грамотность.</w:t>
      </w:r>
    </w:p>
    <w:p w:rsidR="000D2BAF" w:rsidRPr="00437363" w:rsidRDefault="000D2BAF" w:rsidP="00E40804">
      <w:pPr>
        <w:pStyle w:val="NormalWeb"/>
        <w:spacing w:before="100" w:beforeAutospacing="1" w:after="100" w:afterAutospacing="1" w:line="360" w:lineRule="auto"/>
        <w:ind w:left="1260"/>
        <w:jc w:val="both"/>
        <w:rPr>
          <w:sz w:val="26"/>
          <w:szCs w:val="26"/>
        </w:rPr>
      </w:pPr>
      <w:r w:rsidRPr="00437363">
        <w:rPr>
          <w:sz w:val="26"/>
          <w:szCs w:val="26"/>
        </w:rPr>
        <w:t>5. Психологическая грамотность.</w:t>
      </w:r>
    </w:p>
    <w:p w:rsidR="000D2BAF" w:rsidRPr="00437363" w:rsidRDefault="000D2BAF" w:rsidP="00E40804">
      <w:pPr>
        <w:pStyle w:val="NormalWeb"/>
        <w:spacing w:before="100" w:beforeAutospacing="1" w:after="100" w:afterAutospacing="1" w:line="360" w:lineRule="auto"/>
        <w:ind w:left="1260"/>
        <w:jc w:val="both"/>
        <w:rPr>
          <w:sz w:val="26"/>
          <w:szCs w:val="26"/>
        </w:rPr>
      </w:pPr>
      <w:r w:rsidRPr="00437363">
        <w:rPr>
          <w:sz w:val="26"/>
          <w:szCs w:val="26"/>
        </w:rPr>
        <w:t>6. Валеологическая грамотность.</w:t>
      </w:r>
    </w:p>
    <w:p w:rsidR="000D2BAF" w:rsidRPr="00437363" w:rsidRDefault="000D2BAF" w:rsidP="00E40804">
      <w:pPr>
        <w:pStyle w:val="NormalWeb"/>
        <w:spacing w:before="100" w:beforeAutospacing="1" w:after="100" w:afterAutospacing="1" w:line="360" w:lineRule="auto"/>
        <w:ind w:left="1260"/>
        <w:jc w:val="both"/>
        <w:rPr>
          <w:sz w:val="26"/>
          <w:szCs w:val="26"/>
        </w:rPr>
      </w:pPr>
      <w:r w:rsidRPr="00437363">
        <w:rPr>
          <w:sz w:val="26"/>
          <w:szCs w:val="26"/>
        </w:rPr>
        <w:t>7. Умение работать с любой информацией.</w:t>
      </w:r>
    </w:p>
    <w:p w:rsidR="000D2BAF" w:rsidRPr="00437363" w:rsidRDefault="000D2BAF" w:rsidP="00E40804">
      <w:pPr>
        <w:pStyle w:val="NormalWeb"/>
        <w:spacing w:before="100" w:beforeAutospacing="1" w:after="100" w:afterAutospacing="1" w:line="360" w:lineRule="auto"/>
        <w:ind w:left="720"/>
        <w:jc w:val="both"/>
        <w:rPr>
          <w:sz w:val="26"/>
          <w:szCs w:val="26"/>
        </w:rPr>
      </w:pPr>
      <w:r w:rsidRPr="00437363">
        <w:rPr>
          <w:sz w:val="26"/>
          <w:szCs w:val="26"/>
        </w:rPr>
        <w:t xml:space="preserve">         8. Стремление реализовывать познавательные интересы, потребность приобретать новые знания.</w:t>
      </w:r>
    </w:p>
    <w:p w:rsidR="000D2BAF" w:rsidRPr="00437363" w:rsidRDefault="000D2BAF" w:rsidP="00E40804">
      <w:pPr>
        <w:pStyle w:val="NormalWeb"/>
        <w:spacing w:before="100" w:beforeAutospacing="1" w:after="100" w:afterAutospacing="1" w:line="360" w:lineRule="auto"/>
        <w:ind w:left="720"/>
        <w:jc w:val="both"/>
        <w:rPr>
          <w:sz w:val="26"/>
          <w:szCs w:val="26"/>
        </w:rPr>
      </w:pPr>
      <w:r w:rsidRPr="00437363">
        <w:rPr>
          <w:sz w:val="26"/>
          <w:szCs w:val="26"/>
        </w:rPr>
        <w:t xml:space="preserve">         9. Способность использовать знания на практике в различных видах деятельности.</w:t>
      </w:r>
    </w:p>
    <w:p w:rsidR="000D2BAF" w:rsidRPr="00437363" w:rsidRDefault="000D2BAF" w:rsidP="00E40804">
      <w:pPr>
        <w:pStyle w:val="NormalWeb"/>
        <w:spacing w:before="100" w:beforeAutospacing="1" w:after="100" w:afterAutospacing="1" w:line="360" w:lineRule="auto"/>
        <w:ind w:left="1260"/>
        <w:jc w:val="both"/>
        <w:rPr>
          <w:sz w:val="26"/>
          <w:szCs w:val="26"/>
        </w:rPr>
      </w:pPr>
      <w:r w:rsidRPr="00437363">
        <w:rPr>
          <w:sz w:val="26"/>
          <w:szCs w:val="26"/>
        </w:rPr>
        <w:t>10. Интеллектуальная готовность к продолжению образования.</w:t>
      </w:r>
    </w:p>
    <w:p w:rsidR="000D2BAF" w:rsidRPr="00437363" w:rsidRDefault="000D2BAF" w:rsidP="00E40804">
      <w:pPr>
        <w:pStyle w:val="NormalWeb"/>
        <w:spacing w:before="100" w:beforeAutospacing="1" w:after="100" w:afterAutospacing="1" w:line="360" w:lineRule="auto"/>
        <w:ind w:left="1260"/>
        <w:jc w:val="both"/>
        <w:rPr>
          <w:sz w:val="26"/>
          <w:szCs w:val="26"/>
        </w:rPr>
      </w:pPr>
      <w:r w:rsidRPr="00437363">
        <w:rPr>
          <w:sz w:val="26"/>
          <w:szCs w:val="26"/>
        </w:rPr>
        <w:t>11. Получение удовольствия от творческого поиска.</w:t>
      </w:r>
    </w:p>
    <w:p w:rsidR="000D2BAF" w:rsidRPr="00437363" w:rsidRDefault="000D2BAF" w:rsidP="00E40804">
      <w:pPr>
        <w:pStyle w:val="NormalWeb"/>
        <w:spacing w:before="100" w:beforeAutospacing="1" w:after="100" w:afterAutospacing="1" w:line="360" w:lineRule="auto"/>
        <w:ind w:left="1260"/>
        <w:jc w:val="both"/>
        <w:rPr>
          <w:sz w:val="26"/>
          <w:szCs w:val="26"/>
        </w:rPr>
      </w:pPr>
      <w:r w:rsidRPr="00437363">
        <w:rPr>
          <w:sz w:val="26"/>
          <w:szCs w:val="26"/>
        </w:rPr>
        <w:t>12. Разносторонние интересы.</w:t>
      </w:r>
    </w:p>
    <w:p w:rsidR="000D2BAF" w:rsidRPr="00437363" w:rsidRDefault="000D2BAF" w:rsidP="00E40804">
      <w:pPr>
        <w:pStyle w:val="NormalWeb"/>
        <w:spacing w:line="360" w:lineRule="auto"/>
        <w:ind w:left="75"/>
        <w:jc w:val="both"/>
        <w:rPr>
          <w:sz w:val="26"/>
          <w:szCs w:val="26"/>
        </w:rPr>
      </w:pPr>
      <w:r w:rsidRPr="00437363">
        <w:rPr>
          <w:b/>
          <w:bCs/>
          <w:i/>
          <w:iCs/>
          <w:sz w:val="26"/>
          <w:szCs w:val="26"/>
          <w:u w:val="single"/>
        </w:rPr>
        <w:t xml:space="preserve"> Социально-трудовая компетентность:</w:t>
      </w:r>
    </w:p>
    <w:p w:rsidR="000D2BAF" w:rsidRPr="00437363" w:rsidRDefault="000D2BAF" w:rsidP="00E40804">
      <w:pPr>
        <w:pStyle w:val="NormalWeb"/>
        <w:numPr>
          <w:ilvl w:val="3"/>
          <w:numId w:val="15"/>
        </w:numPr>
        <w:tabs>
          <w:tab w:val="num" w:pos="360"/>
        </w:tabs>
        <w:spacing w:before="100" w:beforeAutospacing="1" w:after="100" w:afterAutospacing="1" w:line="360" w:lineRule="auto"/>
        <w:ind w:left="360"/>
        <w:jc w:val="both"/>
        <w:rPr>
          <w:sz w:val="26"/>
          <w:szCs w:val="26"/>
        </w:rPr>
      </w:pPr>
      <w:r w:rsidRPr="00437363">
        <w:rPr>
          <w:sz w:val="26"/>
          <w:szCs w:val="26"/>
        </w:rPr>
        <w:t>Освоение социального опыта, накопленного мировой культурой.</w:t>
      </w:r>
    </w:p>
    <w:p w:rsidR="000D2BAF" w:rsidRPr="00437363" w:rsidRDefault="000D2BAF" w:rsidP="00E40804">
      <w:pPr>
        <w:pStyle w:val="NormalWeb"/>
        <w:numPr>
          <w:ilvl w:val="3"/>
          <w:numId w:val="15"/>
        </w:numPr>
        <w:tabs>
          <w:tab w:val="num" w:pos="360"/>
        </w:tabs>
        <w:spacing w:before="100" w:beforeAutospacing="1" w:after="100" w:afterAutospacing="1" w:line="360" w:lineRule="auto"/>
        <w:ind w:left="360"/>
        <w:jc w:val="both"/>
        <w:rPr>
          <w:sz w:val="26"/>
          <w:szCs w:val="26"/>
        </w:rPr>
      </w:pPr>
      <w:r w:rsidRPr="00437363">
        <w:rPr>
          <w:sz w:val="26"/>
          <w:szCs w:val="26"/>
        </w:rPr>
        <w:t>Приобщение к ценностям мировой культуры.</w:t>
      </w:r>
    </w:p>
    <w:p w:rsidR="000D2BAF" w:rsidRPr="00437363" w:rsidRDefault="000D2BAF" w:rsidP="00E40804">
      <w:pPr>
        <w:pStyle w:val="NormalWeb"/>
        <w:spacing w:before="100" w:beforeAutospacing="1" w:after="100" w:afterAutospacing="1" w:line="360" w:lineRule="auto"/>
        <w:jc w:val="both"/>
        <w:rPr>
          <w:sz w:val="26"/>
          <w:szCs w:val="26"/>
        </w:rPr>
      </w:pPr>
      <w:r w:rsidRPr="00437363">
        <w:rPr>
          <w:sz w:val="26"/>
          <w:szCs w:val="26"/>
        </w:rPr>
        <w:t>3. Наличие трудового опыта. Владение трудовыми умениями. Способность самостоятельно осуществлять посильную трудовую деятельность.</w:t>
      </w:r>
    </w:p>
    <w:p w:rsidR="000D2BAF" w:rsidRPr="00437363" w:rsidRDefault="000D2BAF" w:rsidP="00E40804">
      <w:pPr>
        <w:pStyle w:val="NormalWeb"/>
        <w:spacing w:before="100" w:beforeAutospacing="1" w:after="100" w:afterAutospacing="1" w:line="360" w:lineRule="auto"/>
        <w:jc w:val="both"/>
        <w:rPr>
          <w:sz w:val="26"/>
          <w:szCs w:val="26"/>
        </w:rPr>
      </w:pPr>
      <w:r w:rsidRPr="00437363">
        <w:rPr>
          <w:sz w:val="26"/>
          <w:szCs w:val="26"/>
        </w:rPr>
        <w:t>4. Владение культурой человеческих взаимоотношений.</w:t>
      </w:r>
    </w:p>
    <w:p w:rsidR="000D2BAF" w:rsidRPr="00437363" w:rsidRDefault="000D2BAF" w:rsidP="00E40804">
      <w:pPr>
        <w:pStyle w:val="NormalWeb"/>
        <w:spacing w:before="100" w:beforeAutospacing="1" w:after="100" w:afterAutospacing="1" w:line="360" w:lineRule="auto"/>
        <w:jc w:val="both"/>
        <w:rPr>
          <w:sz w:val="26"/>
          <w:szCs w:val="26"/>
        </w:rPr>
      </w:pPr>
      <w:r w:rsidRPr="00437363">
        <w:rPr>
          <w:sz w:val="26"/>
          <w:szCs w:val="26"/>
        </w:rPr>
        <w:t>5. Личная ответственность.</w:t>
      </w:r>
    </w:p>
    <w:p w:rsidR="000D2BAF" w:rsidRPr="00437363" w:rsidRDefault="000D2BAF" w:rsidP="00E40804">
      <w:pPr>
        <w:pStyle w:val="NormalWeb"/>
        <w:spacing w:before="100" w:beforeAutospacing="1" w:after="100" w:afterAutospacing="1" w:line="360" w:lineRule="auto"/>
        <w:jc w:val="both"/>
        <w:rPr>
          <w:sz w:val="26"/>
          <w:szCs w:val="26"/>
        </w:rPr>
      </w:pPr>
      <w:r w:rsidRPr="00437363">
        <w:rPr>
          <w:sz w:val="26"/>
          <w:szCs w:val="26"/>
        </w:rPr>
        <w:t>6. Культура организации трудовой деятельности.</w:t>
      </w:r>
    </w:p>
    <w:p w:rsidR="000D2BAF" w:rsidRPr="00437363" w:rsidRDefault="000D2BAF" w:rsidP="00E40804">
      <w:pPr>
        <w:pStyle w:val="NormalWeb"/>
        <w:spacing w:before="100" w:beforeAutospacing="1" w:after="100" w:afterAutospacing="1" w:line="360" w:lineRule="auto"/>
        <w:jc w:val="both"/>
        <w:rPr>
          <w:sz w:val="26"/>
          <w:szCs w:val="26"/>
        </w:rPr>
      </w:pPr>
      <w:r w:rsidRPr="00437363">
        <w:rPr>
          <w:sz w:val="26"/>
          <w:szCs w:val="26"/>
        </w:rPr>
        <w:t>7. Социальная активность.</w:t>
      </w:r>
    </w:p>
    <w:p w:rsidR="000D2BAF" w:rsidRPr="00437363" w:rsidRDefault="000D2BAF" w:rsidP="00E40804">
      <w:pPr>
        <w:pStyle w:val="NormalWeb"/>
        <w:spacing w:before="100" w:beforeAutospacing="1" w:after="100" w:afterAutospacing="1" w:line="360" w:lineRule="auto"/>
        <w:jc w:val="both"/>
        <w:rPr>
          <w:sz w:val="26"/>
          <w:szCs w:val="26"/>
        </w:rPr>
      </w:pPr>
      <w:r w:rsidRPr="00437363">
        <w:rPr>
          <w:sz w:val="26"/>
          <w:szCs w:val="26"/>
        </w:rPr>
        <w:t>8. Сознательное отношение к труду.</w:t>
      </w:r>
    </w:p>
    <w:p w:rsidR="000D2BAF" w:rsidRPr="00437363" w:rsidRDefault="000D2BAF" w:rsidP="00E40804">
      <w:pPr>
        <w:pStyle w:val="NormalWeb"/>
        <w:spacing w:line="360" w:lineRule="auto"/>
        <w:jc w:val="both"/>
        <w:rPr>
          <w:sz w:val="26"/>
          <w:szCs w:val="26"/>
        </w:rPr>
      </w:pPr>
      <w:r w:rsidRPr="00437363">
        <w:rPr>
          <w:b/>
          <w:bCs/>
          <w:i/>
          <w:iCs/>
          <w:sz w:val="26"/>
          <w:szCs w:val="26"/>
          <w:u w:val="single"/>
        </w:rPr>
        <w:t>Коммуникативная компетентность</w:t>
      </w:r>
      <w:r w:rsidRPr="00437363">
        <w:rPr>
          <w:sz w:val="26"/>
          <w:szCs w:val="26"/>
        </w:rPr>
        <w:t>:</w:t>
      </w:r>
    </w:p>
    <w:p w:rsidR="000D2BAF" w:rsidRPr="00437363" w:rsidRDefault="000D2BAF" w:rsidP="00E40804">
      <w:pPr>
        <w:pStyle w:val="NormalWeb"/>
        <w:spacing w:line="360" w:lineRule="auto"/>
        <w:jc w:val="both"/>
        <w:rPr>
          <w:sz w:val="26"/>
          <w:szCs w:val="26"/>
        </w:rPr>
      </w:pPr>
      <w:r w:rsidRPr="00437363">
        <w:rPr>
          <w:sz w:val="26"/>
          <w:szCs w:val="26"/>
        </w:rPr>
        <w:t>1. Развитые коммуникативные умения.</w:t>
      </w:r>
    </w:p>
    <w:p w:rsidR="000D2BAF" w:rsidRPr="00437363" w:rsidRDefault="000D2BAF" w:rsidP="00E40804">
      <w:pPr>
        <w:pStyle w:val="NormalWeb"/>
        <w:spacing w:line="360" w:lineRule="auto"/>
        <w:jc w:val="both"/>
        <w:rPr>
          <w:sz w:val="26"/>
          <w:szCs w:val="26"/>
        </w:rPr>
      </w:pPr>
      <w:r w:rsidRPr="00437363">
        <w:rPr>
          <w:sz w:val="26"/>
          <w:szCs w:val="26"/>
        </w:rPr>
        <w:t>2. Активная позиция, потребность в общении, уважение, умение понять собеседника, осознать его точку зрения.</w:t>
      </w:r>
    </w:p>
    <w:p w:rsidR="000D2BAF" w:rsidRPr="00437363" w:rsidRDefault="000D2BAF" w:rsidP="00E40804">
      <w:pPr>
        <w:pStyle w:val="NormalWeb"/>
        <w:spacing w:line="360" w:lineRule="auto"/>
        <w:jc w:val="both"/>
        <w:rPr>
          <w:sz w:val="26"/>
          <w:szCs w:val="26"/>
        </w:rPr>
      </w:pPr>
      <w:r w:rsidRPr="00437363">
        <w:rPr>
          <w:sz w:val="26"/>
          <w:szCs w:val="26"/>
        </w:rPr>
        <w:t>3. Владение нормами литературной речи, общий достаточный уровень речевой культуры.</w:t>
      </w:r>
    </w:p>
    <w:p w:rsidR="000D2BAF" w:rsidRPr="00437363" w:rsidRDefault="000D2BAF" w:rsidP="00E40804">
      <w:pPr>
        <w:pStyle w:val="NormalWeb"/>
        <w:spacing w:line="360" w:lineRule="auto"/>
        <w:jc w:val="both"/>
        <w:rPr>
          <w:sz w:val="26"/>
          <w:szCs w:val="26"/>
        </w:rPr>
      </w:pPr>
      <w:r w:rsidRPr="00437363">
        <w:rPr>
          <w:sz w:val="26"/>
          <w:szCs w:val="26"/>
        </w:rPr>
        <w:t>4. Способность совершенствования уровня собственной речевой культуры.</w:t>
      </w:r>
    </w:p>
    <w:p w:rsidR="000D2BAF" w:rsidRPr="00437363" w:rsidRDefault="000D2BAF" w:rsidP="00E40804">
      <w:pPr>
        <w:pStyle w:val="NormalWeb"/>
        <w:spacing w:line="360" w:lineRule="auto"/>
        <w:jc w:val="both"/>
        <w:rPr>
          <w:sz w:val="26"/>
          <w:szCs w:val="26"/>
        </w:rPr>
      </w:pPr>
      <w:r w:rsidRPr="00437363">
        <w:rPr>
          <w:sz w:val="26"/>
          <w:szCs w:val="26"/>
        </w:rPr>
        <w:t>5. Успешная реализация поставленной коммуникативной задачи.</w:t>
      </w:r>
    </w:p>
    <w:p w:rsidR="000D2BAF" w:rsidRPr="00437363" w:rsidRDefault="000D2BAF" w:rsidP="00E40804">
      <w:pPr>
        <w:pStyle w:val="NormalWeb"/>
        <w:spacing w:line="360" w:lineRule="auto"/>
        <w:jc w:val="both"/>
        <w:rPr>
          <w:sz w:val="26"/>
          <w:szCs w:val="26"/>
        </w:rPr>
      </w:pPr>
      <w:r w:rsidRPr="00437363">
        <w:rPr>
          <w:b/>
          <w:bCs/>
          <w:i/>
          <w:iCs/>
          <w:sz w:val="26"/>
          <w:szCs w:val="26"/>
          <w:u w:val="single"/>
        </w:rPr>
        <w:t>Компетентность в сфере личностного самоопределения:</w:t>
      </w:r>
    </w:p>
    <w:p w:rsidR="000D2BAF" w:rsidRPr="00437363" w:rsidRDefault="000D2BAF" w:rsidP="00E40804">
      <w:pPr>
        <w:numPr>
          <w:ilvl w:val="0"/>
          <w:numId w:val="17"/>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Первоначальное становление личности: понимание взаимосвязей человека, общества и природы; осознание роли человека в преобразовании окружающей действительности; умение сравнивать и обобщать факты действительности; умение отстаивать свои взгляды.</w:t>
      </w:r>
    </w:p>
    <w:p w:rsidR="000D2BAF" w:rsidRPr="00437363" w:rsidRDefault="000D2BAF" w:rsidP="00E40804">
      <w:pPr>
        <w:numPr>
          <w:ilvl w:val="0"/>
          <w:numId w:val="17"/>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Гражданская позиция: любовь к Родине; знание прав и обязанностей школьников; уважение государственных символов, традиций своего народа, страны. </w:t>
      </w:r>
    </w:p>
    <w:p w:rsidR="000D2BAF" w:rsidRPr="00437363" w:rsidRDefault="000D2BAF" w:rsidP="00E40804">
      <w:pPr>
        <w:numPr>
          <w:ilvl w:val="0"/>
          <w:numId w:val="17"/>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Духовно-нравственные ценности: умение поддерживать дружбу и товарищество; понимание культурных семейных отношений; сознательная дисциплина; уважение своей культуры и культуры других народов; непримиримость к любым проявлениям бескультурья. </w:t>
      </w:r>
    </w:p>
    <w:p w:rsidR="000D2BAF" w:rsidRPr="00437363" w:rsidRDefault="000D2BAF" w:rsidP="00E40804">
      <w:pPr>
        <w:numPr>
          <w:ilvl w:val="0"/>
          <w:numId w:val="17"/>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Восприятие человеческой жизни как главной ценности; уважение и защита прав человека и его основных свобод.</w:t>
      </w:r>
    </w:p>
    <w:p w:rsidR="000D2BAF" w:rsidRPr="00437363" w:rsidRDefault="000D2BAF" w:rsidP="00E40804">
      <w:pPr>
        <w:numPr>
          <w:ilvl w:val="0"/>
          <w:numId w:val="17"/>
        </w:numPr>
        <w:spacing w:after="0" w:line="360" w:lineRule="auto"/>
        <w:jc w:val="both"/>
        <w:rPr>
          <w:rFonts w:ascii="Times New Roman" w:hAnsi="Times New Roman" w:cs="Times New Roman"/>
          <w:sz w:val="26"/>
          <w:szCs w:val="26"/>
        </w:rPr>
      </w:pPr>
      <w:r w:rsidRPr="00437363">
        <w:rPr>
          <w:rFonts w:ascii="Times New Roman" w:hAnsi="Times New Roman" w:cs="Times New Roman"/>
          <w:sz w:val="26"/>
          <w:szCs w:val="26"/>
        </w:rPr>
        <w:t>Осмысление понятий: честь, долг, ответственность, гражданственность, Отечество.</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b/>
          <w:bCs/>
          <w:i/>
          <w:iCs/>
          <w:sz w:val="26"/>
          <w:szCs w:val="26"/>
          <w:u w:val="single"/>
        </w:rPr>
        <w:t xml:space="preserve"> Здоровье</w:t>
      </w:r>
      <w:r w:rsidRPr="00437363">
        <w:rPr>
          <w:rFonts w:ascii="Times New Roman" w:hAnsi="Times New Roman" w:cs="Times New Roman"/>
          <w:sz w:val="26"/>
          <w:szCs w:val="26"/>
        </w:rPr>
        <w:t>:</w:t>
      </w:r>
    </w:p>
    <w:p w:rsidR="000D2BAF" w:rsidRPr="00437363" w:rsidRDefault="000D2BAF" w:rsidP="00E40804">
      <w:pPr>
        <w:spacing w:line="360" w:lineRule="auto"/>
        <w:ind w:left="709"/>
        <w:jc w:val="both"/>
        <w:rPr>
          <w:rFonts w:ascii="Times New Roman" w:hAnsi="Times New Roman" w:cs="Times New Roman"/>
          <w:sz w:val="26"/>
          <w:szCs w:val="26"/>
        </w:rPr>
      </w:pPr>
      <w:r w:rsidRPr="00437363">
        <w:rPr>
          <w:rFonts w:ascii="Times New Roman" w:hAnsi="Times New Roman" w:cs="Times New Roman"/>
          <w:sz w:val="26"/>
          <w:szCs w:val="26"/>
        </w:rPr>
        <w:t>1.  Осознанное отношение к здоровью и физической культуре.</w:t>
      </w:r>
    </w:p>
    <w:p w:rsidR="000D2BAF" w:rsidRPr="00437363" w:rsidRDefault="000D2BAF" w:rsidP="00E40804">
      <w:pPr>
        <w:spacing w:line="360" w:lineRule="auto"/>
        <w:ind w:left="709"/>
        <w:jc w:val="both"/>
        <w:rPr>
          <w:rFonts w:ascii="Times New Roman" w:hAnsi="Times New Roman" w:cs="Times New Roman"/>
          <w:sz w:val="26"/>
          <w:szCs w:val="26"/>
        </w:rPr>
      </w:pPr>
      <w:r w:rsidRPr="00437363">
        <w:rPr>
          <w:rFonts w:ascii="Times New Roman" w:hAnsi="Times New Roman" w:cs="Times New Roman"/>
          <w:sz w:val="26"/>
          <w:szCs w:val="26"/>
        </w:rPr>
        <w:t>2. Здоровый образ жизни.</w:t>
      </w:r>
    </w:p>
    <w:p w:rsidR="000D2BAF" w:rsidRPr="00437363" w:rsidRDefault="000D2BAF" w:rsidP="00E40804">
      <w:pPr>
        <w:spacing w:line="360" w:lineRule="auto"/>
        <w:ind w:left="709"/>
        <w:jc w:val="both"/>
        <w:rPr>
          <w:rFonts w:ascii="Times New Roman" w:hAnsi="Times New Roman" w:cs="Times New Roman"/>
          <w:sz w:val="26"/>
          <w:szCs w:val="26"/>
        </w:rPr>
      </w:pPr>
      <w:r w:rsidRPr="00437363">
        <w:rPr>
          <w:rFonts w:ascii="Times New Roman" w:hAnsi="Times New Roman" w:cs="Times New Roman"/>
          <w:sz w:val="26"/>
          <w:szCs w:val="26"/>
        </w:rPr>
        <w:t xml:space="preserve">3. Физическое совершенствование: понимание важности систематических занятий физической культурой для укрепления своего здоровья. </w:t>
      </w:r>
    </w:p>
    <w:p w:rsidR="000D2BAF" w:rsidRPr="00437363" w:rsidRDefault="000D2BAF" w:rsidP="00E40804">
      <w:pPr>
        <w:spacing w:line="360" w:lineRule="auto"/>
        <w:ind w:left="709"/>
        <w:jc w:val="both"/>
        <w:rPr>
          <w:rFonts w:ascii="Times New Roman" w:hAnsi="Times New Roman" w:cs="Times New Roman"/>
          <w:sz w:val="26"/>
          <w:szCs w:val="26"/>
        </w:rPr>
      </w:pPr>
      <w:r w:rsidRPr="00437363">
        <w:rPr>
          <w:rFonts w:ascii="Times New Roman" w:hAnsi="Times New Roman" w:cs="Times New Roman"/>
          <w:sz w:val="26"/>
          <w:szCs w:val="26"/>
        </w:rPr>
        <w:t>4. Умение применять простейшие способы оказания первой медицинской помощи.</w:t>
      </w:r>
    </w:p>
    <w:p w:rsidR="000D2BAF" w:rsidRPr="00437363" w:rsidRDefault="000D2BAF" w:rsidP="00E40804">
      <w:pPr>
        <w:spacing w:line="360" w:lineRule="auto"/>
        <w:ind w:left="709"/>
        <w:jc w:val="both"/>
        <w:rPr>
          <w:rFonts w:ascii="Times New Roman" w:hAnsi="Times New Roman" w:cs="Times New Roman"/>
          <w:sz w:val="26"/>
          <w:szCs w:val="26"/>
        </w:rPr>
      </w:pPr>
      <w:r w:rsidRPr="00437363">
        <w:rPr>
          <w:rFonts w:ascii="Times New Roman" w:hAnsi="Times New Roman" w:cs="Times New Roman"/>
          <w:sz w:val="26"/>
          <w:szCs w:val="26"/>
        </w:rPr>
        <w:t>5. Способность действовать в чрезвычайных ситуациях.</w:t>
      </w:r>
    </w:p>
    <w:p w:rsidR="000D2BAF" w:rsidRPr="00437363" w:rsidRDefault="000D2BAF" w:rsidP="00E40804">
      <w:pPr>
        <w:pStyle w:val="NormalWeb"/>
        <w:spacing w:line="360" w:lineRule="auto"/>
        <w:ind w:firstLine="709"/>
        <w:jc w:val="both"/>
        <w:rPr>
          <w:b/>
          <w:bCs/>
          <w:i/>
          <w:iCs/>
          <w:sz w:val="26"/>
          <w:szCs w:val="26"/>
        </w:rPr>
      </w:pPr>
      <w:r w:rsidRPr="00437363">
        <w:rPr>
          <w:b/>
          <w:bCs/>
          <w:i/>
          <w:iCs/>
          <w:sz w:val="26"/>
          <w:szCs w:val="26"/>
        </w:rPr>
        <w:t>Компетентностная модель выпускника начальной школы:</w:t>
      </w:r>
    </w:p>
    <w:p w:rsidR="000D2BAF" w:rsidRPr="00437363" w:rsidRDefault="000D2BAF" w:rsidP="00E40804">
      <w:pPr>
        <w:pStyle w:val="NormalWeb"/>
        <w:spacing w:line="360" w:lineRule="auto"/>
        <w:jc w:val="both"/>
        <w:rPr>
          <w:sz w:val="26"/>
          <w:szCs w:val="26"/>
        </w:rPr>
      </w:pPr>
      <w:r w:rsidRPr="00437363">
        <w:rPr>
          <w:b/>
          <w:bCs/>
          <w:i/>
          <w:iCs/>
          <w:sz w:val="26"/>
          <w:szCs w:val="26"/>
          <w:u w:val="single"/>
        </w:rPr>
        <w:t>Познавательно-информативная компетентность</w:t>
      </w:r>
      <w:r w:rsidRPr="00437363">
        <w:rPr>
          <w:sz w:val="26"/>
          <w:szCs w:val="26"/>
        </w:rPr>
        <w:t>:</w:t>
      </w:r>
    </w:p>
    <w:p w:rsidR="000D2BAF" w:rsidRPr="00437363" w:rsidRDefault="000D2BAF" w:rsidP="00E40804">
      <w:pPr>
        <w:pStyle w:val="NormalWeb"/>
        <w:numPr>
          <w:ilvl w:val="0"/>
          <w:numId w:val="12"/>
        </w:numPr>
        <w:spacing w:before="100" w:beforeAutospacing="1" w:after="100" w:afterAutospacing="1" w:line="360" w:lineRule="auto"/>
        <w:jc w:val="both"/>
        <w:rPr>
          <w:sz w:val="26"/>
          <w:szCs w:val="26"/>
        </w:rPr>
      </w:pPr>
      <w:r w:rsidRPr="00437363">
        <w:rPr>
          <w:sz w:val="26"/>
          <w:szCs w:val="26"/>
        </w:rPr>
        <w:t>Соответствие осведомленности возрасту детей; объем, глубина, системность, прочность  знаний в соответствии с требованиями программ на начальной ступени образования.</w:t>
      </w:r>
    </w:p>
    <w:p w:rsidR="000D2BAF" w:rsidRPr="00437363" w:rsidRDefault="000D2BAF" w:rsidP="00E40804">
      <w:pPr>
        <w:pStyle w:val="NormalWeb"/>
        <w:numPr>
          <w:ilvl w:val="0"/>
          <w:numId w:val="12"/>
        </w:numPr>
        <w:spacing w:before="100" w:beforeAutospacing="1" w:after="100" w:afterAutospacing="1" w:line="360" w:lineRule="auto"/>
        <w:jc w:val="both"/>
        <w:rPr>
          <w:sz w:val="26"/>
          <w:szCs w:val="26"/>
        </w:rPr>
      </w:pPr>
      <w:r w:rsidRPr="00437363">
        <w:rPr>
          <w:sz w:val="26"/>
          <w:szCs w:val="26"/>
        </w:rPr>
        <w:t>Кругозор, соответствующий возрастным особенностям.</w:t>
      </w:r>
    </w:p>
    <w:p w:rsidR="000D2BAF" w:rsidRPr="00437363" w:rsidRDefault="000D2BAF" w:rsidP="00E40804">
      <w:pPr>
        <w:pStyle w:val="NormalWeb"/>
        <w:numPr>
          <w:ilvl w:val="0"/>
          <w:numId w:val="12"/>
        </w:numPr>
        <w:spacing w:before="100" w:beforeAutospacing="1" w:after="100" w:afterAutospacing="1" w:line="360" w:lineRule="auto"/>
        <w:jc w:val="both"/>
        <w:rPr>
          <w:sz w:val="26"/>
          <w:szCs w:val="26"/>
        </w:rPr>
      </w:pPr>
      <w:r w:rsidRPr="00437363">
        <w:rPr>
          <w:sz w:val="26"/>
          <w:szCs w:val="26"/>
        </w:rPr>
        <w:t>Владение известными способами деятельности (сформированность умений и навыков в соответствии с требованиями содержания образования, освоение опыта организации учебной деятельности, владение основными способами организации самостоятельной деятельности).</w:t>
      </w:r>
    </w:p>
    <w:p w:rsidR="000D2BAF" w:rsidRPr="00437363" w:rsidRDefault="000D2BAF" w:rsidP="00E40804">
      <w:pPr>
        <w:pStyle w:val="NormalWeb"/>
        <w:numPr>
          <w:ilvl w:val="0"/>
          <w:numId w:val="12"/>
        </w:numPr>
        <w:spacing w:before="100" w:beforeAutospacing="1" w:after="100" w:afterAutospacing="1" w:line="360" w:lineRule="auto"/>
        <w:jc w:val="both"/>
        <w:rPr>
          <w:sz w:val="26"/>
          <w:szCs w:val="26"/>
        </w:rPr>
      </w:pPr>
      <w:r w:rsidRPr="00437363">
        <w:rPr>
          <w:sz w:val="26"/>
          <w:szCs w:val="26"/>
        </w:rPr>
        <w:t xml:space="preserve">Наличие опыта творческой деятельности по решению учебных задач, использованию имеющихся знаний, умений и навыков в нестандартных ситуациях, формирование новых способов деятельности на основе уже известных. </w:t>
      </w:r>
    </w:p>
    <w:p w:rsidR="000D2BAF" w:rsidRPr="00437363" w:rsidRDefault="000D2BAF" w:rsidP="00E40804">
      <w:pPr>
        <w:pStyle w:val="NormalWeb"/>
        <w:numPr>
          <w:ilvl w:val="0"/>
          <w:numId w:val="12"/>
        </w:numPr>
        <w:spacing w:before="100" w:beforeAutospacing="1" w:after="100" w:afterAutospacing="1" w:line="360" w:lineRule="auto"/>
        <w:jc w:val="both"/>
        <w:rPr>
          <w:sz w:val="26"/>
          <w:szCs w:val="26"/>
        </w:rPr>
      </w:pPr>
      <w:r w:rsidRPr="00437363">
        <w:rPr>
          <w:sz w:val="26"/>
          <w:szCs w:val="26"/>
        </w:rPr>
        <w:t>Сформированность образного мышления, основ словесно-логического мышления.</w:t>
      </w:r>
    </w:p>
    <w:p w:rsidR="000D2BAF" w:rsidRPr="00437363" w:rsidRDefault="000D2BAF" w:rsidP="00E40804">
      <w:pPr>
        <w:pStyle w:val="NormalWeb"/>
        <w:numPr>
          <w:ilvl w:val="0"/>
          <w:numId w:val="12"/>
        </w:numPr>
        <w:spacing w:before="100" w:beforeAutospacing="1" w:after="100" w:afterAutospacing="1" w:line="360" w:lineRule="auto"/>
        <w:jc w:val="both"/>
        <w:rPr>
          <w:sz w:val="26"/>
          <w:szCs w:val="26"/>
        </w:rPr>
      </w:pPr>
      <w:r w:rsidRPr="00437363">
        <w:rPr>
          <w:sz w:val="26"/>
          <w:szCs w:val="26"/>
        </w:rPr>
        <w:t>Понимание и использование в своей деятельности различных схематических изображений (плана, макета, простейшего чертежа).</w:t>
      </w:r>
    </w:p>
    <w:p w:rsidR="000D2BAF" w:rsidRPr="00437363" w:rsidRDefault="000D2BAF" w:rsidP="00E40804">
      <w:pPr>
        <w:pStyle w:val="NormalWeb"/>
        <w:numPr>
          <w:ilvl w:val="0"/>
          <w:numId w:val="12"/>
        </w:numPr>
        <w:spacing w:before="100" w:beforeAutospacing="1" w:after="100" w:afterAutospacing="1" w:line="360" w:lineRule="auto"/>
        <w:jc w:val="both"/>
        <w:rPr>
          <w:sz w:val="26"/>
          <w:szCs w:val="26"/>
        </w:rPr>
      </w:pPr>
      <w:r w:rsidRPr="00437363">
        <w:rPr>
          <w:sz w:val="26"/>
          <w:szCs w:val="26"/>
        </w:rPr>
        <w:t>Развитая тонкая моторика и сенсомоторная координация.</w:t>
      </w:r>
    </w:p>
    <w:p w:rsidR="000D2BAF" w:rsidRPr="00437363" w:rsidRDefault="000D2BAF" w:rsidP="00E40804">
      <w:pPr>
        <w:pStyle w:val="NormalWeb"/>
        <w:numPr>
          <w:ilvl w:val="0"/>
          <w:numId w:val="12"/>
        </w:numPr>
        <w:spacing w:before="100" w:beforeAutospacing="1" w:after="100" w:afterAutospacing="1" w:line="360" w:lineRule="auto"/>
        <w:jc w:val="both"/>
        <w:rPr>
          <w:sz w:val="26"/>
          <w:szCs w:val="26"/>
        </w:rPr>
      </w:pPr>
      <w:r w:rsidRPr="00437363">
        <w:rPr>
          <w:sz w:val="26"/>
          <w:szCs w:val="26"/>
        </w:rPr>
        <w:t>Умение сосредоточить свое внимание на предлагаемом материале и действовать в соответствии с указаниями педагога.</w:t>
      </w:r>
    </w:p>
    <w:p w:rsidR="000D2BAF" w:rsidRPr="00437363" w:rsidRDefault="000D2BAF" w:rsidP="00E40804">
      <w:pPr>
        <w:pStyle w:val="NormalWeb"/>
        <w:numPr>
          <w:ilvl w:val="0"/>
          <w:numId w:val="12"/>
        </w:numPr>
        <w:spacing w:before="100" w:beforeAutospacing="1" w:after="100" w:afterAutospacing="1" w:line="360" w:lineRule="auto"/>
        <w:jc w:val="both"/>
        <w:rPr>
          <w:sz w:val="26"/>
          <w:szCs w:val="26"/>
        </w:rPr>
      </w:pPr>
      <w:r w:rsidRPr="00437363">
        <w:rPr>
          <w:sz w:val="26"/>
          <w:szCs w:val="26"/>
        </w:rPr>
        <w:t>Проявление активности и интереса к учебной деятельности, стремление к овладению новыми знаниями, умениями, навыками.</w:t>
      </w:r>
    </w:p>
    <w:p w:rsidR="000D2BAF" w:rsidRPr="00437363" w:rsidRDefault="000D2BAF" w:rsidP="00E40804">
      <w:pPr>
        <w:pStyle w:val="NormalWeb"/>
        <w:spacing w:line="360" w:lineRule="auto"/>
        <w:ind w:left="709"/>
        <w:jc w:val="both"/>
        <w:rPr>
          <w:sz w:val="26"/>
          <w:szCs w:val="26"/>
        </w:rPr>
      </w:pPr>
      <w:r w:rsidRPr="00437363">
        <w:rPr>
          <w:sz w:val="26"/>
          <w:szCs w:val="26"/>
        </w:rPr>
        <w:t>10.Заинтересованность в положительной оценке результатов своей деятельности.</w:t>
      </w:r>
    </w:p>
    <w:p w:rsidR="000D2BAF" w:rsidRPr="00437363" w:rsidRDefault="000D2BAF" w:rsidP="00E40804">
      <w:pPr>
        <w:pStyle w:val="NormalWeb"/>
        <w:spacing w:line="360" w:lineRule="auto"/>
        <w:ind w:left="709"/>
        <w:jc w:val="both"/>
        <w:rPr>
          <w:sz w:val="26"/>
          <w:szCs w:val="26"/>
        </w:rPr>
      </w:pPr>
      <w:r w:rsidRPr="00437363">
        <w:rPr>
          <w:sz w:val="26"/>
          <w:szCs w:val="26"/>
        </w:rPr>
        <w:t>11.Склонность к постановке вопросов и самостоятельному поиску решений.</w:t>
      </w:r>
    </w:p>
    <w:p w:rsidR="000D2BAF" w:rsidRPr="00437363" w:rsidRDefault="000D2BAF" w:rsidP="00E40804">
      <w:pPr>
        <w:pStyle w:val="NormalWeb"/>
        <w:spacing w:line="360" w:lineRule="auto"/>
        <w:jc w:val="both"/>
        <w:rPr>
          <w:b/>
          <w:bCs/>
          <w:i/>
          <w:iCs/>
          <w:sz w:val="26"/>
          <w:szCs w:val="26"/>
          <w:u w:val="single"/>
        </w:rPr>
      </w:pPr>
      <w:r w:rsidRPr="00437363">
        <w:rPr>
          <w:sz w:val="26"/>
          <w:szCs w:val="26"/>
        </w:rPr>
        <w:t xml:space="preserve"> </w:t>
      </w:r>
      <w:r w:rsidRPr="00437363">
        <w:rPr>
          <w:b/>
          <w:bCs/>
          <w:i/>
          <w:iCs/>
          <w:sz w:val="26"/>
          <w:szCs w:val="26"/>
          <w:u w:val="single"/>
        </w:rPr>
        <w:t>Социально-трудовая компетентность:</w:t>
      </w:r>
    </w:p>
    <w:p w:rsidR="000D2BAF" w:rsidRPr="00437363" w:rsidRDefault="000D2BAF" w:rsidP="00E40804">
      <w:pPr>
        <w:pStyle w:val="NormalWeb"/>
        <w:spacing w:before="100" w:beforeAutospacing="1" w:after="100" w:afterAutospacing="1" w:line="360" w:lineRule="auto"/>
        <w:ind w:left="1080"/>
        <w:jc w:val="both"/>
        <w:rPr>
          <w:sz w:val="26"/>
          <w:szCs w:val="26"/>
        </w:rPr>
      </w:pPr>
      <w:r w:rsidRPr="00437363">
        <w:rPr>
          <w:sz w:val="26"/>
          <w:szCs w:val="26"/>
        </w:rPr>
        <w:t>1. Умение строить отношения со взрослыми и сверстниками.</w:t>
      </w:r>
    </w:p>
    <w:p w:rsidR="000D2BAF" w:rsidRPr="00437363" w:rsidRDefault="000D2BAF" w:rsidP="00E40804">
      <w:pPr>
        <w:pStyle w:val="NormalWeb"/>
        <w:spacing w:before="100" w:beforeAutospacing="1" w:after="100" w:afterAutospacing="1" w:line="360" w:lineRule="auto"/>
        <w:ind w:left="1080"/>
        <w:jc w:val="both"/>
        <w:rPr>
          <w:sz w:val="26"/>
          <w:szCs w:val="26"/>
        </w:rPr>
      </w:pPr>
      <w:r w:rsidRPr="00437363">
        <w:rPr>
          <w:sz w:val="26"/>
          <w:szCs w:val="26"/>
        </w:rPr>
        <w:t>2. Умение произвольно управлять своим поведением, подчиняться установленным правилам, проявление интереса к окружающему миру.</w:t>
      </w:r>
    </w:p>
    <w:p w:rsidR="000D2BAF" w:rsidRPr="00437363" w:rsidRDefault="000D2BAF" w:rsidP="00E40804">
      <w:pPr>
        <w:pStyle w:val="NormalWeb"/>
        <w:spacing w:before="100" w:beforeAutospacing="1" w:after="100" w:afterAutospacing="1" w:line="360" w:lineRule="auto"/>
        <w:ind w:left="1080"/>
        <w:jc w:val="both"/>
        <w:rPr>
          <w:sz w:val="26"/>
          <w:szCs w:val="26"/>
        </w:rPr>
      </w:pPr>
      <w:r w:rsidRPr="00437363">
        <w:rPr>
          <w:sz w:val="26"/>
          <w:szCs w:val="26"/>
        </w:rPr>
        <w:t>3. Дисциплинированность, умение вести себя в общественных местах.</w:t>
      </w:r>
    </w:p>
    <w:p w:rsidR="000D2BAF" w:rsidRPr="00437363" w:rsidRDefault="000D2BAF" w:rsidP="00E40804">
      <w:pPr>
        <w:pStyle w:val="NormalWeb"/>
        <w:spacing w:before="100" w:beforeAutospacing="1" w:after="100" w:afterAutospacing="1" w:line="360" w:lineRule="auto"/>
        <w:ind w:left="1080"/>
        <w:jc w:val="both"/>
        <w:rPr>
          <w:sz w:val="26"/>
          <w:szCs w:val="26"/>
        </w:rPr>
      </w:pPr>
      <w:r w:rsidRPr="00437363">
        <w:rPr>
          <w:sz w:val="26"/>
          <w:szCs w:val="26"/>
        </w:rPr>
        <w:t>4. Наличие трудового опыта. Владение трудовыми умениями. Способность самостоятельно осуществлять посильную трудовую деятельность.</w:t>
      </w:r>
    </w:p>
    <w:p w:rsidR="000D2BAF" w:rsidRPr="00437363" w:rsidRDefault="000D2BAF" w:rsidP="00E40804">
      <w:pPr>
        <w:pStyle w:val="NormalWeb"/>
        <w:spacing w:before="100" w:beforeAutospacing="1" w:after="100" w:afterAutospacing="1" w:line="360" w:lineRule="auto"/>
        <w:ind w:left="1080"/>
        <w:jc w:val="both"/>
        <w:rPr>
          <w:sz w:val="26"/>
          <w:szCs w:val="26"/>
        </w:rPr>
      </w:pPr>
      <w:r w:rsidRPr="00437363">
        <w:rPr>
          <w:sz w:val="26"/>
          <w:szCs w:val="26"/>
        </w:rPr>
        <w:t>5. Доброжелательность в отношениях с людьми, желание помочь сверстникам.</w:t>
      </w:r>
    </w:p>
    <w:p w:rsidR="000D2BAF" w:rsidRPr="00437363" w:rsidRDefault="000D2BAF" w:rsidP="00E40804">
      <w:pPr>
        <w:pStyle w:val="NormalWeb"/>
        <w:spacing w:before="100" w:beforeAutospacing="1" w:after="100" w:afterAutospacing="1" w:line="360" w:lineRule="auto"/>
        <w:ind w:left="1080"/>
        <w:jc w:val="both"/>
        <w:rPr>
          <w:sz w:val="26"/>
          <w:szCs w:val="26"/>
        </w:rPr>
      </w:pPr>
      <w:r w:rsidRPr="00437363">
        <w:rPr>
          <w:sz w:val="26"/>
          <w:szCs w:val="26"/>
        </w:rPr>
        <w:t>6. Организованность, аккуратность, опрятность.</w:t>
      </w:r>
    </w:p>
    <w:p w:rsidR="000D2BAF" w:rsidRPr="00437363" w:rsidRDefault="000D2BAF" w:rsidP="00E40804">
      <w:pPr>
        <w:pStyle w:val="NormalWeb"/>
        <w:spacing w:line="360" w:lineRule="auto"/>
        <w:ind w:left="720"/>
        <w:jc w:val="both"/>
        <w:rPr>
          <w:sz w:val="26"/>
          <w:szCs w:val="26"/>
        </w:rPr>
      </w:pPr>
    </w:p>
    <w:p w:rsidR="000D2BAF" w:rsidRPr="00437363" w:rsidRDefault="000D2BAF" w:rsidP="00E40804">
      <w:pPr>
        <w:pStyle w:val="NormalWeb"/>
        <w:spacing w:line="360" w:lineRule="auto"/>
        <w:jc w:val="both"/>
        <w:rPr>
          <w:sz w:val="26"/>
          <w:szCs w:val="26"/>
        </w:rPr>
      </w:pPr>
      <w:r w:rsidRPr="00437363">
        <w:rPr>
          <w:b/>
          <w:bCs/>
          <w:i/>
          <w:iCs/>
          <w:sz w:val="26"/>
          <w:szCs w:val="26"/>
          <w:u w:val="single"/>
        </w:rPr>
        <w:t>Коммуникативная компетентность</w:t>
      </w:r>
      <w:r w:rsidRPr="00437363">
        <w:rPr>
          <w:sz w:val="26"/>
          <w:szCs w:val="26"/>
        </w:rPr>
        <w:t>:</w:t>
      </w:r>
    </w:p>
    <w:p w:rsidR="000D2BAF" w:rsidRPr="00437363" w:rsidRDefault="000D2BAF" w:rsidP="00E40804">
      <w:pPr>
        <w:pStyle w:val="NormalWeb"/>
        <w:numPr>
          <w:ilvl w:val="0"/>
          <w:numId w:val="13"/>
        </w:numPr>
        <w:spacing w:before="100" w:beforeAutospacing="1" w:after="100" w:afterAutospacing="1" w:line="360" w:lineRule="auto"/>
        <w:jc w:val="both"/>
        <w:rPr>
          <w:sz w:val="26"/>
          <w:szCs w:val="26"/>
        </w:rPr>
      </w:pPr>
      <w:r w:rsidRPr="00437363">
        <w:rPr>
          <w:sz w:val="26"/>
          <w:szCs w:val="26"/>
        </w:rPr>
        <w:t>Правильное звукопроизношение, развитый фонематический слух, достаточный словарный запас, разнообразие грамматических форм.</w:t>
      </w:r>
    </w:p>
    <w:p w:rsidR="000D2BAF" w:rsidRPr="00437363" w:rsidRDefault="000D2BAF" w:rsidP="00E40804">
      <w:pPr>
        <w:pStyle w:val="NormalWeb"/>
        <w:numPr>
          <w:ilvl w:val="0"/>
          <w:numId w:val="13"/>
        </w:numPr>
        <w:spacing w:before="100" w:beforeAutospacing="1" w:after="100" w:afterAutospacing="1" w:line="360" w:lineRule="auto"/>
        <w:jc w:val="both"/>
        <w:rPr>
          <w:sz w:val="26"/>
          <w:szCs w:val="26"/>
        </w:rPr>
      </w:pPr>
      <w:r w:rsidRPr="00437363">
        <w:rPr>
          <w:sz w:val="26"/>
          <w:szCs w:val="26"/>
        </w:rPr>
        <w:t>Владение всеми видами речевой деятельности: говорением, аудированием, чтением, письмом.</w:t>
      </w:r>
    </w:p>
    <w:p w:rsidR="000D2BAF" w:rsidRPr="00437363" w:rsidRDefault="000D2BAF" w:rsidP="00E40804">
      <w:pPr>
        <w:pStyle w:val="NormalWeb"/>
        <w:numPr>
          <w:ilvl w:val="0"/>
          <w:numId w:val="13"/>
        </w:numPr>
        <w:spacing w:before="100" w:beforeAutospacing="1" w:after="100" w:afterAutospacing="1" w:line="360" w:lineRule="auto"/>
        <w:jc w:val="both"/>
        <w:rPr>
          <w:sz w:val="26"/>
          <w:szCs w:val="26"/>
        </w:rPr>
      </w:pPr>
      <w:r w:rsidRPr="00437363">
        <w:rPr>
          <w:sz w:val="26"/>
          <w:szCs w:val="26"/>
        </w:rPr>
        <w:t>Общая активность в общении, быстрые реакции в диалоге, быстрый выбор слов, удачное построение фразы.</w:t>
      </w:r>
    </w:p>
    <w:p w:rsidR="000D2BAF" w:rsidRPr="00437363" w:rsidRDefault="000D2BAF" w:rsidP="00E40804">
      <w:pPr>
        <w:pStyle w:val="NormalWeb"/>
        <w:numPr>
          <w:ilvl w:val="0"/>
          <w:numId w:val="13"/>
        </w:numPr>
        <w:spacing w:before="100" w:beforeAutospacing="1" w:after="100" w:afterAutospacing="1" w:line="360" w:lineRule="auto"/>
        <w:jc w:val="both"/>
        <w:rPr>
          <w:sz w:val="26"/>
          <w:szCs w:val="26"/>
        </w:rPr>
      </w:pPr>
      <w:r w:rsidRPr="00437363">
        <w:rPr>
          <w:sz w:val="26"/>
          <w:szCs w:val="26"/>
        </w:rPr>
        <w:t>Проявление потребности в общении, потребность контакта с окружающими.</w:t>
      </w:r>
    </w:p>
    <w:p w:rsidR="000D2BAF" w:rsidRPr="00437363" w:rsidRDefault="000D2BAF" w:rsidP="00E40804">
      <w:pPr>
        <w:pStyle w:val="NormalWeb"/>
        <w:numPr>
          <w:ilvl w:val="0"/>
          <w:numId w:val="13"/>
        </w:numPr>
        <w:spacing w:before="100" w:beforeAutospacing="1" w:after="100" w:afterAutospacing="1" w:line="360" w:lineRule="auto"/>
        <w:jc w:val="both"/>
        <w:rPr>
          <w:sz w:val="26"/>
          <w:szCs w:val="26"/>
        </w:rPr>
      </w:pPr>
      <w:r w:rsidRPr="00437363">
        <w:rPr>
          <w:sz w:val="26"/>
          <w:szCs w:val="26"/>
        </w:rPr>
        <w:t>Владение умениями в области культуры речи: содержательность, логичность, соответствие литературным нормам, выбор языковых средств в соответствии с коммуникативной целесообразностью.</w:t>
      </w:r>
    </w:p>
    <w:p w:rsidR="000D2BAF" w:rsidRPr="00437363" w:rsidRDefault="000D2BAF" w:rsidP="00E40804">
      <w:pPr>
        <w:pStyle w:val="NormalWeb"/>
        <w:spacing w:line="360" w:lineRule="auto"/>
        <w:jc w:val="both"/>
        <w:rPr>
          <w:sz w:val="26"/>
          <w:szCs w:val="26"/>
        </w:rPr>
      </w:pPr>
      <w:r w:rsidRPr="00437363">
        <w:rPr>
          <w:b/>
          <w:bCs/>
          <w:i/>
          <w:iCs/>
          <w:sz w:val="26"/>
          <w:szCs w:val="26"/>
          <w:u w:val="single"/>
        </w:rPr>
        <w:t>Компетентность в сфере личностного самоопределения:</w:t>
      </w:r>
    </w:p>
    <w:p w:rsidR="000D2BAF" w:rsidRPr="00437363" w:rsidRDefault="000D2BAF" w:rsidP="00E40804">
      <w:pPr>
        <w:pStyle w:val="NormalWeb"/>
        <w:numPr>
          <w:ilvl w:val="0"/>
          <w:numId w:val="14"/>
        </w:numPr>
        <w:spacing w:before="100" w:beforeAutospacing="1" w:after="100" w:afterAutospacing="1" w:line="360" w:lineRule="auto"/>
        <w:jc w:val="both"/>
        <w:rPr>
          <w:sz w:val="26"/>
          <w:szCs w:val="26"/>
        </w:rPr>
      </w:pPr>
      <w:r w:rsidRPr="00437363">
        <w:rPr>
          <w:sz w:val="26"/>
          <w:szCs w:val="26"/>
        </w:rPr>
        <w:t>Первоначальное становление личности: понимание взаимосвязей человека, общества и природы; осознание роли человека в преобразовании окружающей действительности.</w:t>
      </w:r>
    </w:p>
    <w:p w:rsidR="000D2BAF" w:rsidRPr="00437363" w:rsidRDefault="000D2BAF" w:rsidP="00E40804">
      <w:pPr>
        <w:pStyle w:val="NormalWeb"/>
        <w:numPr>
          <w:ilvl w:val="0"/>
          <w:numId w:val="14"/>
        </w:numPr>
        <w:spacing w:before="100" w:beforeAutospacing="1" w:after="100" w:afterAutospacing="1" w:line="360" w:lineRule="auto"/>
        <w:jc w:val="both"/>
        <w:rPr>
          <w:sz w:val="26"/>
          <w:szCs w:val="26"/>
        </w:rPr>
      </w:pPr>
      <w:r w:rsidRPr="00437363">
        <w:rPr>
          <w:sz w:val="26"/>
          <w:szCs w:val="26"/>
        </w:rPr>
        <w:t>Положительная оценка, признание социально значимых ценностей.</w:t>
      </w:r>
    </w:p>
    <w:p w:rsidR="000D2BAF" w:rsidRPr="00437363" w:rsidRDefault="000D2BAF" w:rsidP="00E40804">
      <w:pPr>
        <w:pStyle w:val="NormalWeb"/>
        <w:numPr>
          <w:ilvl w:val="0"/>
          <w:numId w:val="14"/>
        </w:numPr>
        <w:spacing w:before="100" w:beforeAutospacing="1" w:after="100" w:afterAutospacing="1" w:line="360" w:lineRule="auto"/>
        <w:jc w:val="both"/>
        <w:rPr>
          <w:sz w:val="26"/>
          <w:szCs w:val="26"/>
        </w:rPr>
      </w:pPr>
      <w:r w:rsidRPr="00437363">
        <w:rPr>
          <w:sz w:val="26"/>
          <w:szCs w:val="26"/>
        </w:rPr>
        <w:t>Наличие социально значимых ценностей в системе ценностных ориентаций учащихся.</w:t>
      </w:r>
    </w:p>
    <w:p w:rsidR="000D2BAF" w:rsidRPr="00437363" w:rsidRDefault="000D2BAF" w:rsidP="00E40804">
      <w:pPr>
        <w:pStyle w:val="NormalWeb"/>
        <w:numPr>
          <w:ilvl w:val="0"/>
          <w:numId w:val="14"/>
        </w:numPr>
        <w:spacing w:before="100" w:beforeAutospacing="1" w:after="100" w:afterAutospacing="1" w:line="360" w:lineRule="auto"/>
        <w:ind w:left="1066" w:hanging="357"/>
        <w:jc w:val="both"/>
        <w:rPr>
          <w:sz w:val="26"/>
          <w:szCs w:val="26"/>
        </w:rPr>
      </w:pPr>
      <w:r w:rsidRPr="00437363">
        <w:rPr>
          <w:sz w:val="26"/>
          <w:szCs w:val="26"/>
        </w:rPr>
        <w:t>Проявление социально значимых ценностей в поведении.</w:t>
      </w:r>
    </w:p>
    <w:p w:rsidR="000D2BAF" w:rsidRPr="00437363" w:rsidRDefault="000D2BAF" w:rsidP="00E40804">
      <w:pPr>
        <w:numPr>
          <w:ilvl w:val="0"/>
          <w:numId w:val="14"/>
        </w:numPr>
        <w:spacing w:after="0" w:line="360" w:lineRule="auto"/>
        <w:ind w:left="1066" w:hanging="357"/>
        <w:jc w:val="both"/>
        <w:rPr>
          <w:rFonts w:ascii="Times New Roman" w:hAnsi="Times New Roman" w:cs="Times New Roman"/>
          <w:sz w:val="26"/>
          <w:szCs w:val="26"/>
        </w:rPr>
      </w:pPr>
      <w:r w:rsidRPr="00437363">
        <w:rPr>
          <w:rFonts w:ascii="Times New Roman" w:hAnsi="Times New Roman" w:cs="Times New Roman"/>
          <w:sz w:val="26"/>
          <w:szCs w:val="26"/>
        </w:rPr>
        <w:t>Приобретение опыта ценностного отношения к окружающей действительности, умение сравнивать и обобщать факты действительности; умение отстаивать свои взгляды.</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b/>
          <w:bCs/>
          <w:i/>
          <w:iCs/>
          <w:sz w:val="26"/>
          <w:szCs w:val="26"/>
          <w:u w:val="single"/>
        </w:rPr>
        <w:t>Здоровье</w:t>
      </w:r>
      <w:r w:rsidRPr="00437363">
        <w:rPr>
          <w:rFonts w:ascii="Times New Roman" w:hAnsi="Times New Roman" w:cs="Times New Roman"/>
          <w:sz w:val="26"/>
          <w:szCs w:val="26"/>
        </w:rPr>
        <w:t>:</w:t>
      </w:r>
    </w:p>
    <w:p w:rsidR="000D2BAF" w:rsidRPr="00437363" w:rsidRDefault="000D2BAF" w:rsidP="00E40804">
      <w:pPr>
        <w:pStyle w:val="NormalWeb"/>
        <w:numPr>
          <w:ilvl w:val="0"/>
          <w:numId w:val="15"/>
        </w:numPr>
        <w:spacing w:before="100" w:beforeAutospacing="1" w:after="100" w:afterAutospacing="1" w:line="360" w:lineRule="auto"/>
        <w:jc w:val="both"/>
        <w:rPr>
          <w:sz w:val="26"/>
          <w:szCs w:val="26"/>
        </w:rPr>
      </w:pPr>
      <w:r w:rsidRPr="00437363">
        <w:rPr>
          <w:sz w:val="26"/>
          <w:szCs w:val="26"/>
        </w:rPr>
        <w:t>Соответствие морфофункциональных особенностей ребенка нормативам физического развития.</w:t>
      </w:r>
    </w:p>
    <w:p w:rsidR="000D2BAF" w:rsidRPr="00437363" w:rsidRDefault="000D2BAF" w:rsidP="00E40804">
      <w:pPr>
        <w:pStyle w:val="NormalWeb"/>
        <w:numPr>
          <w:ilvl w:val="0"/>
          <w:numId w:val="15"/>
        </w:numPr>
        <w:spacing w:before="100" w:beforeAutospacing="1" w:after="100" w:afterAutospacing="1" w:line="360" w:lineRule="auto"/>
        <w:jc w:val="both"/>
        <w:rPr>
          <w:sz w:val="26"/>
          <w:szCs w:val="26"/>
        </w:rPr>
      </w:pPr>
      <w:r w:rsidRPr="00437363">
        <w:rPr>
          <w:sz w:val="26"/>
          <w:szCs w:val="26"/>
        </w:rPr>
        <w:t>Развитые двигательные и моторные навыки.</w:t>
      </w:r>
    </w:p>
    <w:p w:rsidR="000D2BAF" w:rsidRPr="00437363" w:rsidRDefault="000D2BAF" w:rsidP="00E40804">
      <w:pPr>
        <w:pStyle w:val="NormalWeb"/>
        <w:numPr>
          <w:ilvl w:val="0"/>
          <w:numId w:val="15"/>
        </w:numPr>
        <w:spacing w:before="100" w:beforeAutospacing="1" w:after="100" w:afterAutospacing="1" w:line="360" w:lineRule="auto"/>
        <w:jc w:val="both"/>
        <w:rPr>
          <w:sz w:val="26"/>
          <w:szCs w:val="26"/>
        </w:rPr>
      </w:pPr>
      <w:r w:rsidRPr="00437363">
        <w:rPr>
          <w:sz w:val="26"/>
          <w:szCs w:val="26"/>
        </w:rPr>
        <w:t>Физическая работоспособность.</w:t>
      </w:r>
    </w:p>
    <w:p w:rsidR="000D2BAF" w:rsidRPr="00437363" w:rsidRDefault="000D2BAF" w:rsidP="00E40804">
      <w:pPr>
        <w:pStyle w:val="NormalWeb"/>
        <w:numPr>
          <w:ilvl w:val="0"/>
          <w:numId w:val="15"/>
        </w:numPr>
        <w:spacing w:before="100" w:beforeAutospacing="1" w:after="100" w:afterAutospacing="1" w:line="360" w:lineRule="auto"/>
        <w:jc w:val="both"/>
        <w:rPr>
          <w:sz w:val="26"/>
          <w:szCs w:val="26"/>
        </w:rPr>
      </w:pPr>
      <w:r w:rsidRPr="00437363">
        <w:rPr>
          <w:sz w:val="26"/>
          <w:szCs w:val="26"/>
        </w:rPr>
        <w:t>Прочные культурно-гигиенические навыки.</w:t>
      </w:r>
    </w:p>
    <w:p w:rsidR="000D2BAF" w:rsidRPr="00437363" w:rsidRDefault="000D2BAF" w:rsidP="00E40804">
      <w:pPr>
        <w:spacing w:before="30" w:after="3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w:t>
      </w:r>
    </w:p>
    <w:p w:rsidR="000D2BAF" w:rsidRPr="00437363" w:rsidRDefault="000D2BAF" w:rsidP="00E40804">
      <w:pPr>
        <w:spacing w:line="360" w:lineRule="auto"/>
        <w:jc w:val="both"/>
        <w:rPr>
          <w:rFonts w:ascii="Times New Roman" w:hAnsi="Times New Roman" w:cs="Times New Roman"/>
          <w:b/>
          <w:bCs/>
          <w:i/>
          <w:iCs/>
          <w:sz w:val="26"/>
          <w:szCs w:val="26"/>
          <w:u w:val="single"/>
        </w:rPr>
      </w:pPr>
      <w:r w:rsidRPr="00437363">
        <w:rPr>
          <w:rFonts w:ascii="Times New Roman" w:hAnsi="Times New Roman" w:cs="Times New Roman"/>
          <w:b/>
          <w:bCs/>
          <w:i/>
          <w:iCs/>
          <w:color w:val="000000"/>
          <w:sz w:val="26"/>
          <w:szCs w:val="26"/>
          <w:u w:val="single"/>
        </w:rPr>
        <w:t xml:space="preserve">Компетентностная </w:t>
      </w:r>
      <w:r w:rsidRPr="00437363">
        <w:rPr>
          <w:rFonts w:ascii="Times New Roman" w:hAnsi="Times New Roman" w:cs="Times New Roman"/>
          <w:b/>
          <w:bCs/>
          <w:i/>
          <w:iCs/>
          <w:sz w:val="26"/>
          <w:szCs w:val="26"/>
          <w:u w:val="single"/>
        </w:rPr>
        <w:t xml:space="preserve">модель выпускника детского сада </w:t>
      </w:r>
    </w:p>
    <w:p w:rsidR="000D2BAF" w:rsidRPr="00437363" w:rsidRDefault="000D2BAF" w:rsidP="00E40804">
      <w:pPr>
        <w:spacing w:line="360" w:lineRule="auto"/>
        <w:jc w:val="both"/>
        <w:rPr>
          <w:rFonts w:ascii="Times New Roman" w:hAnsi="Times New Roman" w:cs="Times New Roman"/>
          <w:b/>
          <w:bCs/>
          <w:i/>
          <w:iCs/>
          <w:sz w:val="26"/>
          <w:szCs w:val="26"/>
        </w:rPr>
      </w:pPr>
    </w:p>
    <w:p w:rsidR="000D2BAF" w:rsidRPr="00437363" w:rsidRDefault="000D2BAF" w:rsidP="00E40804">
      <w:pPr>
        <w:spacing w:line="360" w:lineRule="auto"/>
        <w:jc w:val="both"/>
        <w:rPr>
          <w:rFonts w:ascii="Times New Roman" w:hAnsi="Times New Roman" w:cs="Times New Roman"/>
          <w:b/>
          <w:bCs/>
          <w:i/>
          <w:iCs/>
          <w:sz w:val="26"/>
          <w:szCs w:val="26"/>
          <w:u w:val="single"/>
        </w:rPr>
      </w:pPr>
      <w:r w:rsidRPr="00437363">
        <w:rPr>
          <w:rFonts w:ascii="Times New Roman" w:hAnsi="Times New Roman" w:cs="Times New Roman"/>
          <w:b/>
          <w:bCs/>
          <w:i/>
          <w:iCs/>
          <w:sz w:val="26"/>
          <w:szCs w:val="26"/>
          <w:u w:val="single"/>
        </w:rPr>
        <w:t>Познавательно-информативная компетентность</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1. сформированы развернутые и конкретные представления о мире;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2. устанавливает доступные причинно- следственные связи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3.ребенок любознателен, активен, задания выполняет с интересом, самостоятельно, не нуждаясь в дополнительных внешних стимулах;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4. выпускник способен к самостоятельному решению творческих (умственных, художественных и др.) задач. </w:t>
      </w:r>
    </w:p>
    <w:p w:rsidR="000D2BAF" w:rsidRPr="00437363" w:rsidRDefault="000D2BAF" w:rsidP="00E40804">
      <w:pPr>
        <w:spacing w:beforeAutospacing="1" w:after="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5. Сформированы интеллектуальные умения: определяет содержание, смысл (в том числе скрытый) анализируемого, точно и емко обобщает его в слове;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сформированы операции анализа, классификации, обобщения, сравнения;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способен сделать умозаключения и выводы на основе имеющих знаний;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6. желает учиться в школе.</w:t>
      </w:r>
      <w:r w:rsidRPr="00437363">
        <w:rPr>
          <w:rFonts w:ascii="Times New Roman" w:hAnsi="Times New Roman" w:cs="Times New Roman"/>
          <w:color w:val="333333"/>
          <w:sz w:val="26"/>
          <w:szCs w:val="26"/>
        </w:rPr>
        <w:br/>
        <w:t xml:space="preserve">7. имеет познавательный или социальный мотив учения.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8. сформированы элементы учебной деятельности. </w:t>
      </w:r>
    </w:p>
    <w:p w:rsidR="000D2BAF" w:rsidRPr="00437363" w:rsidRDefault="000D2BAF" w:rsidP="00E40804">
      <w:pPr>
        <w:spacing w:before="100" w:beforeAutospacing="1" w:after="100" w:afterAutospacing="1" w:line="360" w:lineRule="auto"/>
        <w:jc w:val="both"/>
        <w:rPr>
          <w:rFonts w:ascii="Times New Roman" w:hAnsi="Times New Roman" w:cs="Times New Roman"/>
          <w:b/>
          <w:bCs/>
          <w:i/>
          <w:iCs/>
          <w:color w:val="333333"/>
          <w:sz w:val="26"/>
          <w:szCs w:val="26"/>
          <w:u w:val="single"/>
        </w:rPr>
      </w:pPr>
      <w:r w:rsidRPr="00437363">
        <w:rPr>
          <w:rFonts w:ascii="Times New Roman" w:hAnsi="Times New Roman" w:cs="Times New Roman"/>
          <w:b/>
          <w:bCs/>
          <w:i/>
          <w:iCs/>
          <w:color w:val="333333"/>
          <w:sz w:val="26"/>
          <w:szCs w:val="26"/>
          <w:u w:val="single"/>
        </w:rPr>
        <w:t>Социально-трудовая компетентность</w:t>
      </w:r>
    </w:p>
    <w:p w:rsidR="000D2BAF" w:rsidRPr="00437363" w:rsidRDefault="000D2BAF" w:rsidP="00E40804">
      <w:pPr>
        <w:spacing w:beforeAutospacing="1" w:after="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1. Сформирована произвольность психических процессов внимания, памяти, мышления: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2. ребенок способен сосредоточенно работать в течение 15-20 мин;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3. способен строить свою деятельность с соответствии с инструкцией взрослого; </w:t>
      </w:r>
    </w:p>
    <w:p w:rsidR="000D2BAF" w:rsidRPr="00437363" w:rsidRDefault="000D2BAF" w:rsidP="00E40804">
      <w:pPr>
        <w:spacing w:after="0"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4. способен самостоятельно спланировать, осуществить проконтролировать результат деятельности. </w:t>
      </w:r>
    </w:p>
    <w:p w:rsidR="000D2BAF" w:rsidRPr="00437363" w:rsidRDefault="000D2BAF" w:rsidP="00E40804">
      <w:pPr>
        <w:spacing w:before="100" w:beforeAutospacing="1" w:after="100" w:afterAutospacing="1" w:line="360" w:lineRule="auto"/>
        <w:jc w:val="both"/>
        <w:rPr>
          <w:rFonts w:ascii="Times New Roman" w:hAnsi="Times New Roman" w:cs="Times New Roman"/>
          <w:b/>
          <w:bCs/>
          <w:i/>
          <w:iCs/>
          <w:color w:val="333333"/>
          <w:sz w:val="26"/>
          <w:szCs w:val="26"/>
          <w:u w:val="single"/>
        </w:rPr>
      </w:pPr>
      <w:r w:rsidRPr="00437363">
        <w:rPr>
          <w:rFonts w:ascii="Times New Roman" w:hAnsi="Times New Roman" w:cs="Times New Roman"/>
          <w:b/>
          <w:bCs/>
          <w:i/>
          <w:iCs/>
          <w:color w:val="333333"/>
          <w:sz w:val="26"/>
          <w:szCs w:val="26"/>
          <w:u w:val="single"/>
        </w:rPr>
        <w:t>Коммуникативная компетентность</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1. устная речь выпускника содержательна, эмоциональна, выразительна;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2. речь фонетически и грамматически правильная;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3. использует речь как инструмент мышления (умеет выражать свои мысли, понимать смысл текста и передавать его содержание);</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4. владеет приемами и навыками эффектного межличностного общения с взрослыми и сверстниками;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5. устанавливает дружеские отношения;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6. готов к коллективным формам 'деятельности;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7. умеет самостоятельно решать конфликты мирным путем; </w:t>
      </w:r>
    </w:p>
    <w:p w:rsidR="000D2BAF" w:rsidRPr="00437363" w:rsidRDefault="000D2BAF" w:rsidP="00E40804">
      <w:pPr>
        <w:spacing w:beforeAutospacing="1" w:after="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8. принимает и соблюдает социальные и этические нормы.</w:t>
      </w:r>
    </w:p>
    <w:p w:rsidR="000D2BAF" w:rsidRPr="00437363" w:rsidRDefault="000D2BAF" w:rsidP="00E40804">
      <w:pPr>
        <w:spacing w:beforeAutospacing="1" w:after="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9.  Сформированы практические умения уважительного отношения к природе, человеку, рукотворному миру, к самому себе. </w:t>
      </w:r>
      <w:r w:rsidRPr="00437363">
        <w:rPr>
          <w:rFonts w:ascii="Times New Roman" w:hAnsi="Times New Roman" w:cs="Times New Roman"/>
          <w:color w:val="333333"/>
          <w:sz w:val="26"/>
          <w:szCs w:val="26"/>
        </w:rPr>
        <w:br/>
        <w:t xml:space="preserve">10. Способен управлять своим поведением и способами общения. </w:t>
      </w:r>
      <w:r w:rsidRPr="00437363">
        <w:rPr>
          <w:rFonts w:ascii="Times New Roman" w:hAnsi="Times New Roman" w:cs="Times New Roman"/>
          <w:color w:val="333333"/>
          <w:sz w:val="26"/>
          <w:szCs w:val="26"/>
        </w:rPr>
        <w:br/>
        <w:t xml:space="preserve">11. Способен давать адекватную оценку своему поведению, деятельности. </w:t>
      </w:r>
    </w:p>
    <w:p w:rsidR="000D2BAF" w:rsidRPr="00437363" w:rsidRDefault="000D2BAF" w:rsidP="00E40804">
      <w:pPr>
        <w:spacing w:before="100" w:beforeAutospacing="1" w:after="100" w:afterAutospacing="1" w:line="360" w:lineRule="auto"/>
        <w:jc w:val="both"/>
        <w:rPr>
          <w:rFonts w:ascii="Times New Roman" w:hAnsi="Times New Roman" w:cs="Times New Roman"/>
          <w:b/>
          <w:bCs/>
          <w:i/>
          <w:iCs/>
          <w:color w:val="333333"/>
          <w:sz w:val="26"/>
          <w:szCs w:val="26"/>
          <w:u w:val="single"/>
        </w:rPr>
      </w:pPr>
      <w:r w:rsidRPr="00437363">
        <w:rPr>
          <w:rFonts w:ascii="Times New Roman" w:hAnsi="Times New Roman" w:cs="Times New Roman"/>
          <w:b/>
          <w:bCs/>
          <w:i/>
          <w:iCs/>
          <w:color w:val="333333"/>
          <w:sz w:val="26"/>
          <w:szCs w:val="26"/>
          <w:u w:val="single"/>
        </w:rPr>
        <w:t xml:space="preserve">Здоровье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1. физическое развитие выпускника соответствует возрастной норме;</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2. владеет своим телом, различными видами движений, на уровне соответствующему возрасту</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3. хорошо ориентируется в пространстве, координирует движения, подвижен, ловок</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4. развита мускулатура рук, уверено владеет карандашом, ножницами, способен к сложной двигательной активности в различных видах продуктивной деятельности</w:t>
      </w:r>
    </w:p>
    <w:p w:rsidR="000D2BAF" w:rsidRPr="00437363" w:rsidRDefault="000D2BAF" w:rsidP="00E40804">
      <w:pPr>
        <w:spacing w:beforeAutospacing="1" w:after="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 xml:space="preserve">5. сформирована привычка к здоровому образу жизни: </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6. сформированы основные гигиенические навыки, элементарные представления о пользе занятий физической культурой</w:t>
      </w:r>
    </w:p>
    <w:p w:rsidR="000D2BAF" w:rsidRPr="00437363" w:rsidRDefault="000D2BAF" w:rsidP="00E40804">
      <w:pPr>
        <w:spacing w:before="100" w:beforeAutospacing="1" w:after="100" w:afterAutospacing="1" w:line="360" w:lineRule="auto"/>
        <w:jc w:val="both"/>
        <w:rPr>
          <w:rFonts w:ascii="Times New Roman" w:hAnsi="Times New Roman" w:cs="Times New Roman"/>
          <w:color w:val="333333"/>
          <w:sz w:val="26"/>
          <w:szCs w:val="26"/>
        </w:rPr>
      </w:pPr>
      <w:r w:rsidRPr="00437363">
        <w:rPr>
          <w:rFonts w:ascii="Times New Roman" w:hAnsi="Times New Roman" w:cs="Times New Roman"/>
          <w:color w:val="333333"/>
          <w:sz w:val="26"/>
          <w:szCs w:val="26"/>
        </w:rPr>
        <w:t>7. сформированы элементарные основы безопасного поведения в критических ситуациях</w:t>
      </w:r>
    </w:p>
    <w:p w:rsidR="000D2BAF" w:rsidRPr="00437363" w:rsidRDefault="000D2BAF" w:rsidP="00E40804">
      <w:pPr>
        <w:pStyle w:val="ListParagraph"/>
        <w:spacing w:line="360" w:lineRule="auto"/>
        <w:ind w:left="0"/>
        <w:jc w:val="both"/>
        <w:rPr>
          <w:rFonts w:ascii="Times New Roman" w:hAnsi="Times New Roman" w:cs="Times New Roman"/>
          <w:b/>
          <w:bCs/>
          <w:sz w:val="26"/>
          <w:szCs w:val="26"/>
        </w:rPr>
      </w:pPr>
      <w:r w:rsidRPr="00437363">
        <w:rPr>
          <w:rFonts w:ascii="Times New Roman" w:hAnsi="Times New Roman" w:cs="Times New Roman"/>
          <w:b/>
          <w:bCs/>
          <w:sz w:val="26"/>
          <w:szCs w:val="26"/>
        </w:rPr>
        <w:t>Концепция будущей школы</w:t>
      </w:r>
    </w:p>
    <w:p w:rsidR="000D2BAF" w:rsidRPr="00437363" w:rsidRDefault="000D2BAF" w:rsidP="00E40804">
      <w:pPr>
        <w:pStyle w:val="ListParagraph"/>
        <w:spacing w:line="360" w:lineRule="auto"/>
        <w:ind w:left="0"/>
        <w:jc w:val="both"/>
        <w:rPr>
          <w:rFonts w:ascii="Times New Roman" w:hAnsi="Times New Roman" w:cs="Times New Roman"/>
          <w:sz w:val="26"/>
          <w:szCs w:val="26"/>
        </w:rPr>
      </w:pPr>
    </w:p>
    <w:p w:rsidR="000D2BAF" w:rsidRDefault="000D2BAF" w:rsidP="00E40804">
      <w:pPr>
        <w:pStyle w:val="ListParagraph"/>
        <w:spacing w:line="360" w:lineRule="auto"/>
        <w:ind w:left="0"/>
        <w:jc w:val="both"/>
        <w:rPr>
          <w:rFonts w:ascii="Times New Roman" w:hAnsi="Times New Roman" w:cs="Times New Roman"/>
          <w:b/>
          <w:bCs/>
          <w:sz w:val="26"/>
          <w:szCs w:val="26"/>
        </w:rPr>
      </w:pPr>
      <w:r w:rsidRPr="00437363">
        <w:rPr>
          <w:rFonts w:ascii="Times New Roman" w:hAnsi="Times New Roman" w:cs="Times New Roman"/>
          <w:b/>
          <w:bCs/>
          <w:sz w:val="26"/>
          <w:szCs w:val="26"/>
        </w:rPr>
        <w:t>Структура образовательного учреждения</w:t>
      </w:r>
    </w:p>
    <w:p w:rsidR="000D2BAF" w:rsidRPr="00437363" w:rsidRDefault="000D2BAF" w:rsidP="00E40804">
      <w:pPr>
        <w:pStyle w:val="ListParagraph"/>
        <w:spacing w:line="360" w:lineRule="auto"/>
        <w:ind w:left="0"/>
        <w:jc w:val="both"/>
        <w:rPr>
          <w:rFonts w:ascii="Times New Roman" w:hAnsi="Times New Roman" w:cs="Times New Roman"/>
          <w:b/>
          <w:bCs/>
          <w:sz w:val="26"/>
          <w:szCs w:val="26"/>
        </w:rPr>
      </w:pPr>
    </w:p>
    <w:p w:rsidR="000D2BAF" w:rsidRDefault="000D2BAF" w:rsidP="00E40804">
      <w:pPr>
        <w:pStyle w:val="ListParagraph"/>
        <w:spacing w:line="360" w:lineRule="auto"/>
        <w:ind w:left="0" w:firstLine="708"/>
        <w:jc w:val="both"/>
        <w:rPr>
          <w:rFonts w:ascii="Times New Roman" w:hAnsi="Times New Roman" w:cs="Times New Roman"/>
          <w:sz w:val="26"/>
          <w:szCs w:val="26"/>
        </w:rPr>
      </w:pPr>
      <w:r w:rsidRPr="00EF03BD">
        <w:rPr>
          <w:rFonts w:ascii="Times New Roman" w:hAnsi="Times New Roman" w:cs="Times New Roman"/>
          <w:b/>
          <w:bCs/>
          <w:sz w:val="26"/>
          <w:szCs w:val="26"/>
        </w:rPr>
        <w:t>Дошкольное образование</w:t>
      </w:r>
      <w:r>
        <w:rPr>
          <w:rFonts w:ascii="Times New Roman" w:hAnsi="Times New Roman" w:cs="Times New Roman"/>
          <w:sz w:val="26"/>
          <w:szCs w:val="26"/>
        </w:rPr>
        <w:t xml:space="preserve"> в детских садах и группе кратковременного пребывания осуществляется в рамках преемственности.</w:t>
      </w:r>
    </w:p>
    <w:p w:rsidR="000D2BAF" w:rsidRPr="00437363" w:rsidRDefault="000D2BAF" w:rsidP="00E40804">
      <w:pPr>
        <w:pStyle w:val="ListParagraph"/>
        <w:spacing w:line="360" w:lineRule="auto"/>
        <w:ind w:left="0" w:firstLine="708"/>
        <w:jc w:val="both"/>
        <w:rPr>
          <w:rFonts w:ascii="Times New Roman" w:hAnsi="Times New Roman" w:cs="Times New Roman"/>
          <w:sz w:val="26"/>
          <w:szCs w:val="26"/>
        </w:rPr>
      </w:pPr>
    </w:p>
    <w:p w:rsidR="000D2BAF" w:rsidRPr="00437363" w:rsidRDefault="000D2BAF" w:rsidP="00E40804">
      <w:pPr>
        <w:pStyle w:val="ListParagraph"/>
        <w:spacing w:line="360" w:lineRule="auto"/>
        <w:ind w:left="0" w:firstLine="708"/>
        <w:jc w:val="both"/>
        <w:rPr>
          <w:rFonts w:ascii="Times New Roman" w:hAnsi="Times New Roman" w:cs="Times New Roman"/>
          <w:sz w:val="26"/>
          <w:szCs w:val="26"/>
        </w:rPr>
      </w:pPr>
      <w:r w:rsidRPr="00437363">
        <w:rPr>
          <w:rFonts w:ascii="Times New Roman" w:hAnsi="Times New Roman" w:cs="Times New Roman"/>
          <w:b/>
          <w:bCs/>
          <w:i/>
          <w:iCs/>
          <w:sz w:val="26"/>
          <w:szCs w:val="26"/>
        </w:rPr>
        <w:t xml:space="preserve">Школа 1-й ступени (1-4 классы) </w:t>
      </w:r>
      <w:r w:rsidRPr="00437363">
        <w:rPr>
          <w:rFonts w:ascii="Times New Roman" w:hAnsi="Times New Roman" w:cs="Times New Roman"/>
          <w:sz w:val="26"/>
          <w:szCs w:val="26"/>
        </w:rPr>
        <w:t>обеспечивает обучение школьников по системе общего развития (система Л.В. Занкова). Английский язык изучается со 2-го класса. С 3-го класса изучаются информационно-коммуникативные технологии. Обучение ведется с учетом компетентностного подхода.</w:t>
      </w:r>
    </w:p>
    <w:p w:rsidR="000D2BAF" w:rsidRPr="00437363" w:rsidRDefault="000D2BAF" w:rsidP="00E40804">
      <w:pPr>
        <w:pStyle w:val="ListParagraph"/>
        <w:spacing w:line="360" w:lineRule="auto"/>
        <w:ind w:left="0" w:firstLine="708"/>
        <w:jc w:val="both"/>
        <w:rPr>
          <w:rFonts w:ascii="Times New Roman" w:hAnsi="Times New Roman" w:cs="Times New Roman"/>
          <w:sz w:val="26"/>
          <w:szCs w:val="26"/>
        </w:rPr>
      </w:pPr>
      <w:r w:rsidRPr="00437363">
        <w:rPr>
          <w:rFonts w:ascii="Times New Roman" w:hAnsi="Times New Roman" w:cs="Times New Roman"/>
          <w:sz w:val="26"/>
          <w:szCs w:val="26"/>
        </w:rPr>
        <w:t>Обучающиеся имеют возможность заниматься не только на уроках, но и во второй половине дня. Создана группа продленного дня, работают предметные кружки. Дети имеют возможность заниматься исследовательской и проектной деятельностью. Посещают организации дополнительного образования.</w:t>
      </w:r>
    </w:p>
    <w:p w:rsidR="000D2BAF" w:rsidRPr="00437363" w:rsidRDefault="000D2BAF" w:rsidP="00E40804">
      <w:pPr>
        <w:pStyle w:val="ListParagraph"/>
        <w:spacing w:line="360" w:lineRule="auto"/>
        <w:ind w:left="0"/>
        <w:jc w:val="both"/>
        <w:rPr>
          <w:rFonts w:ascii="Times New Roman" w:hAnsi="Times New Roman" w:cs="Times New Roman"/>
          <w:sz w:val="26"/>
          <w:szCs w:val="26"/>
        </w:rPr>
      </w:pPr>
      <w:r w:rsidRPr="00437363">
        <w:rPr>
          <w:rFonts w:ascii="Times New Roman" w:hAnsi="Times New Roman" w:cs="Times New Roman"/>
          <w:sz w:val="26"/>
          <w:szCs w:val="26"/>
        </w:rPr>
        <w:tab/>
        <w:t>На каждого ученика ведется портфолио.</w:t>
      </w:r>
    </w:p>
    <w:p w:rsidR="000D2BAF" w:rsidRPr="00437363" w:rsidRDefault="000D2BAF" w:rsidP="00E40804">
      <w:pPr>
        <w:pStyle w:val="ListParagraph"/>
        <w:spacing w:line="360" w:lineRule="auto"/>
        <w:ind w:left="0"/>
        <w:jc w:val="both"/>
        <w:rPr>
          <w:rFonts w:ascii="Times New Roman" w:hAnsi="Times New Roman" w:cs="Times New Roman"/>
          <w:sz w:val="26"/>
          <w:szCs w:val="26"/>
        </w:rPr>
      </w:pPr>
    </w:p>
    <w:p w:rsidR="000D2BAF" w:rsidRPr="00437363" w:rsidRDefault="000D2BAF" w:rsidP="00E40804">
      <w:pPr>
        <w:pStyle w:val="ListParagraph"/>
        <w:spacing w:line="360" w:lineRule="auto"/>
        <w:ind w:left="0" w:firstLine="708"/>
        <w:jc w:val="both"/>
        <w:rPr>
          <w:rFonts w:ascii="Times New Roman" w:hAnsi="Times New Roman" w:cs="Times New Roman"/>
          <w:sz w:val="26"/>
          <w:szCs w:val="26"/>
        </w:rPr>
      </w:pPr>
      <w:r w:rsidRPr="00437363">
        <w:rPr>
          <w:rFonts w:ascii="Times New Roman" w:hAnsi="Times New Roman" w:cs="Times New Roman"/>
          <w:b/>
          <w:bCs/>
          <w:i/>
          <w:iCs/>
          <w:sz w:val="26"/>
          <w:szCs w:val="26"/>
        </w:rPr>
        <w:t xml:space="preserve">Школа 2-й ступени (5-9 классы) </w:t>
      </w:r>
      <w:r w:rsidRPr="00437363">
        <w:rPr>
          <w:rFonts w:ascii="Times New Roman" w:hAnsi="Times New Roman" w:cs="Times New Roman"/>
          <w:sz w:val="26"/>
          <w:szCs w:val="26"/>
        </w:rPr>
        <w:t>обеспечивает в рамках преемственности переход на учебно-методические комплекты, разработанные по системе Л.В. Занкова, в рамках федерального базисного плана. По желанию обучающихся и их  родителей может быть введен 2-й иностранный язык на факультативной основе.</w:t>
      </w:r>
    </w:p>
    <w:p w:rsidR="000D2BAF" w:rsidRPr="00437363" w:rsidRDefault="000D2BAF" w:rsidP="00E40804">
      <w:pPr>
        <w:pStyle w:val="ListParagraph"/>
        <w:spacing w:line="360" w:lineRule="auto"/>
        <w:ind w:left="0" w:firstLine="708"/>
        <w:jc w:val="both"/>
        <w:rPr>
          <w:rFonts w:ascii="Times New Roman" w:hAnsi="Times New Roman" w:cs="Times New Roman"/>
          <w:sz w:val="26"/>
          <w:szCs w:val="26"/>
        </w:rPr>
      </w:pPr>
      <w:r w:rsidRPr="00437363">
        <w:rPr>
          <w:rFonts w:ascii="Times New Roman" w:hAnsi="Times New Roman" w:cs="Times New Roman"/>
          <w:sz w:val="26"/>
          <w:szCs w:val="26"/>
        </w:rPr>
        <w:t xml:space="preserve">С 8-го класса вводятся предметные курсы по учебным предметам с целью более расширенного изучения, в рамках профориентационной работы и подготовки к итоговой аттестации (с учетом запросов обучающихся и их родителей). Для учащихся 8-9 классов выстраиваются индивидуальные образовательные траектории, индивидуальные учебные планы. Обучение ведется с учетом компетентностного подхода. </w:t>
      </w:r>
    </w:p>
    <w:p w:rsidR="000D2BAF" w:rsidRPr="00437363" w:rsidRDefault="000D2BAF" w:rsidP="00E40804">
      <w:pPr>
        <w:pStyle w:val="ListParagraph"/>
        <w:spacing w:line="360" w:lineRule="auto"/>
        <w:ind w:left="0" w:firstLine="708"/>
        <w:jc w:val="both"/>
        <w:rPr>
          <w:rFonts w:ascii="Times New Roman" w:hAnsi="Times New Roman" w:cs="Times New Roman"/>
          <w:sz w:val="26"/>
          <w:szCs w:val="26"/>
        </w:rPr>
      </w:pPr>
      <w:r w:rsidRPr="00437363">
        <w:rPr>
          <w:rFonts w:ascii="Times New Roman" w:hAnsi="Times New Roman" w:cs="Times New Roman"/>
          <w:sz w:val="26"/>
          <w:szCs w:val="26"/>
        </w:rPr>
        <w:t>Дети имеют возможность заниматься исследовательской и проектной деятельностью. Занимаются в предметных кружках, спортивных секциях при школе, посещают организации дополнительного образования.</w:t>
      </w:r>
    </w:p>
    <w:p w:rsidR="000D2BAF" w:rsidRPr="00437363" w:rsidRDefault="000D2BAF" w:rsidP="00E40804">
      <w:pPr>
        <w:pStyle w:val="ListParagraph"/>
        <w:spacing w:line="360" w:lineRule="auto"/>
        <w:ind w:left="0"/>
        <w:jc w:val="both"/>
        <w:rPr>
          <w:rFonts w:ascii="Times New Roman" w:hAnsi="Times New Roman" w:cs="Times New Roman"/>
          <w:sz w:val="26"/>
          <w:szCs w:val="26"/>
        </w:rPr>
      </w:pPr>
      <w:r w:rsidRPr="00437363">
        <w:rPr>
          <w:rFonts w:ascii="Times New Roman" w:hAnsi="Times New Roman" w:cs="Times New Roman"/>
          <w:sz w:val="26"/>
          <w:szCs w:val="26"/>
        </w:rPr>
        <w:tab/>
        <w:t>На каждого ученика ведется портфолио.</w:t>
      </w:r>
    </w:p>
    <w:p w:rsidR="000D2BAF" w:rsidRPr="00437363" w:rsidRDefault="000D2BAF" w:rsidP="00E40804">
      <w:pPr>
        <w:pStyle w:val="ListParagraph"/>
        <w:spacing w:line="360" w:lineRule="auto"/>
        <w:ind w:left="0"/>
        <w:jc w:val="both"/>
        <w:rPr>
          <w:rFonts w:ascii="Times New Roman" w:hAnsi="Times New Roman" w:cs="Times New Roman"/>
          <w:sz w:val="26"/>
          <w:szCs w:val="26"/>
        </w:rPr>
      </w:pPr>
    </w:p>
    <w:p w:rsidR="000D2BAF" w:rsidRPr="00437363" w:rsidRDefault="000D2BAF" w:rsidP="00E40804">
      <w:pPr>
        <w:pStyle w:val="ListParagraph"/>
        <w:spacing w:line="360" w:lineRule="auto"/>
        <w:ind w:left="0"/>
        <w:jc w:val="both"/>
        <w:rPr>
          <w:rFonts w:ascii="Times New Roman" w:hAnsi="Times New Roman" w:cs="Times New Roman"/>
          <w:sz w:val="26"/>
          <w:szCs w:val="26"/>
        </w:rPr>
      </w:pPr>
      <w:r w:rsidRPr="00437363">
        <w:rPr>
          <w:rFonts w:ascii="Times New Roman" w:hAnsi="Times New Roman" w:cs="Times New Roman"/>
          <w:b/>
          <w:bCs/>
          <w:i/>
          <w:iCs/>
          <w:sz w:val="26"/>
          <w:szCs w:val="26"/>
        </w:rPr>
        <w:t>Школа 3-й ступени (10-11 классы)</w:t>
      </w:r>
      <w:r w:rsidRPr="00437363">
        <w:rPr>
          <w:rFonts w:ascii="Times New Roman" w:hAnsi="Times New Roman" w:cs="Times New Roman"/>
          <w:sz w:val="26"/>
          <w:szCs w:val="26"/>
        </w:rPr>
        <w:t xml:space="preserve"> обеспечивает завершение обучения.</w:t>
      </w:r>
    </w:p>
    <w:p w:rsidR="000D2BAF" w:rsidRPr="00437363" w:rsidRDefault="000D2BAF" w:rsidP="00E40804">
      <w:pPr>
        <w:pStyle w:val="ListParagraph"/>
        <w:spacing w:line="360" w:lineRule="auto"/>
        <w:ind w:left="0" w:firstLine="708"/>
        <w:jc w:val="both"/>
        <w:rPr>
          <w:rFonts w:ascii="Times New Roman" w:hAnsi="Times New Roman" w:cs="Times New Roman"/>
          <w:sz w:val="26"/>
          <w:szCs w:val="26"/>
        </w:rPr>
      </w:pPr>
      <w:r w:rsidRPr="00437363">
        <w:rPr>
          <w:rFonts w:ascii="Times New Roman" w:hAnsi="Times New Roman" w:cs="Times New Roman"/>
          <w:sz w:val="26"/>
          <w:szCs w:val="26"/>
        </w:rPr>
        <w:t>Обучение ведется по стандартным школьным образовательным программам, откорректированных с учетом компетентностного подхода.</w:t>
      </w:r>
    </w:p>
    <w:p w:rsidR="000D2BAF" w:rsidRPr="00437363" w:rsidRDefault="000D2BAF" w:rsidP="00E40804">
      <w:pPr>
        <w:pStyle w:val="ListParagraph"/>
        <w:spacing w:line="360" w:lineRule="auto"/>
        <w:ind w:left="0" w:firstLine="708"/>
        <w:jc w:val="both"/>
        <w:rPr>
          <w:rFonts w:ascii="Times New Roman" w:hAnsi="Times New Roman" w:cs="Times New Roman"/>
          <w:sz w:val="26"/>
          <w:szCs w:val="26"/>
        </w:rPr>
      </w:pPr>
      <w:r w:rsidRPr="00437363">
        <w:rPr>
          <w:rFonts w:ascii="Times New Roman" w:hAnsi="Times New Roman" w:cs="Times New Roman"/>
          <w:sz w:val="26"/>
          <w:szCs w:val="26"/>
        </w:rPr>
        <w:t>Обучающиеся 10-11 классов продолжают изучение предметных курсов по учебным предметам с целью расширенного изучения, в рамках профориентационной работы и подготовки к итоговой аттестации. Для обучающихся выстраиваются индивидуальные образовательные траектории и индивидуальные учебные планы.</w:t>
      </w:r>
    </w:p>
    <w:p w:rsidR="000D2BAF" w:rsidRPr="00437363" w:rsidRDefault="000D2BAF" w:rsidP="00E40804">
      <w:pPr>
        <w:pStyle w:val="ListParagraph"/>
        <w:spacing w:line="360" w:lineRule="auto"/>
        <w:ind w:left="0" w:firstLine="708"/>
        <w:jc w:val="both"/>
        <w:rPr>
          <w:rFonts w:ascii="Times New Roman" w:hAnsi="Times New Roman" w:cs="Times New Roman"/>
          <w:sz w:val="26"/>
          <w:szCs w:val="26"/>
        </w:rPr>
      </w:pPr>
      <w:r w:rsidRPr="00437363">
        <w:rPr>
          <w:rFonts w:ascii="Times New Roman" w:hAnsi="Times New Roman" w:cs="Times New Roman"/>
          <w:sz w:val="26"/>
          <w:szCs w:val="26"/>
        </w:rPr>
        <w:t>Дети имеют возможность заниматься исследовательской и проектной деятельностью. Занимаются в предметных кружках, спортивных секциях при школе, посещают организации дополнительного образования.</w:t>
      </w:r>
    </w:p>
    <w:p w:rsidR="000D2BAF" w:rsidRPr="00437363" w:rsidRDefault="000D2BAF" w:rsidP="00E40804">
      <w:pPr>
        <w:pStyle w:val="ListParagraph"/>
        <w:spacing w:line="360" w:lineRule="auto"/>
        <w:ind w:left="0"/>
        <w:jc w:val="both"/>
        <w:rPr>
          <w:rFonts w:ascii="Times New Roman" w:hAnsi="Times New Roman" w:cs="Times New Roman"/>
          <w:sz w:val="26"/>
          <w:szCs w:val="26"/>
        </w:rPr>
      </w:pPr>
      <w:r w:rsidRPr="00437363">
        <w:rPr>
          <w:rFonts w:ascii="Times New Roman" w:hAnsi="Times New Roman" w:cs="Times New Roman"/>
          <w:sz w:val="26"/>
          <w:szCs w:val="26"/>
        </w:rPr>
        <w:tab/>
        <w:t>На каждого ученика ведется портфолио.</w:t>
      </w:r>
    </w:p>
    <w:p w:rsidR="000D2BAF" w:rsidRPr="00437363" w:rsidRDefault="000D2BAF" w:rsidP="00E40804">
      <w:pPr>
        <w:pStyle w:val="ListParagraph"/>
        <w:spacing w:line="360" w:lineRule="auto"/>
        <w:ind w:left="0"/>
        <w:jc w:val="both"/>
        <w:rPr>
          <w:rFonts w:ascii="Times New Roman" w:hAnsi="Times New Roman" w:cs="Times New Roman"/>
          <w:sz w:val="26"/>
          <w:szCs w:val="26"/>
        </w:rPr>
      </w:pPr>
    </w:p>
    <w:p w:rsidR="000D2BAF" w:rsidRPr="00437363" w:rsidRDefault="000D2BAF" w:rsidP="00E40804">
      <w:pPr>
        <w:pStyle w:val="ListParagraph"/>
        <w:spacing w:line="360" w:lineRule="auto"/>
        <w:ind w:left="0"/>
        <w:jc w:val="both"/>
        <w:rPr>
          <w:rFonts w:ascii="Times New Roman" w:hAnsi="Times New Roman" w:cs="Times New Roman"/>
          <w:b/>
          <w:bCs/>
          <w:sz w:val="26"/>
          <w:szCs w:val="26"/>
        </w:rPr>
      </w:pPr>
      <w:r w:rsidRPr="00437363">
        <w:rPr>
          <w:rFonts w:ascii="Times New Roman" w:hAnsi="Times New Roman" w:cs="Times New Roman"/>
          <w:b/>
          <w:bCs/>
          <w:sz w:val="26"/>
          <w:szCs w:val="26"/>
        </w:rPr>
        <w:t>Особенности организации образовательного процесса.</w:t>
      </w:r>
    </w:p>
    <w:p w:rsidR="000D2BAF" w:rsidRPr="00437363" w:rsidRDefault="000D2BAF" w:rsidP="00E40804">
      <w:pPr>
        <w:pStyle w:val="NormalWeb"/>
        <w:spacing w:line="360" w:lineRule="auto"/>
        <w:ind w:firstLine="708"/>
        <w:jc w:val="both"/>
        <w:rPr>
          <w:sz w:val="26"/>
          <w:szCs w:val="26"/>
        </w:rPr>
      </w:pPr>
      <w:r w:rsidRPr="00437363">
        <w:rPr>
          <w:sz w:val="26"/>
          <w:szCs w:val="26"/>
        </w:rPr>
        <w:t>Образование с учетом компетентностного подхода  предполагает применение в учебном и воспитательном процессе инновационных педагогических технологий: деятельностной, проектной, дискуссионной, рефлексивной, исследовательской, модульной, критического мышления, развивающего обучения, информационных компьютерных технологий и др., используемых для создания обстановки проживания каждым учеником ситуаций успеха в учебе, деле, деятельности, поступке и обеспечения успеха выпускнику школы в социуме.</w:t>
      </w:r>
    </w:p>
    <w:p w:rsidR="000D2BAF" w:rsidRPr="00437363" w:rsidRDefault="000D2BAF" w:rsidP="00E40804">
      <w:pPr>
        <w:pStyle w:val="ListParagraph"/>
        <w:spacing w:line="360" w:lineRule="auto"/>
        <w:ind w:left="0"/>
        <w:jc w:val="both"/>
        <w:rPr>
          <w:rFonts w:ascii="Times New Roman" w:hAnsi="Times New Roman" w:cs="Times New Roman"/>
          <w:sz w:val="26"/>
          <w:szCs w:val="26"/>
        </w:rPr>
      </w:pPr>
    </w:p>
    <w:p w:rsidR="000D2BAF" w:rsidRPr="00437363" w:rsidRDefault="000D2BAF" w:rsidP="00E40804">
      <w:pPr>
        <w:spacing w:line="360" w:lineRule="auto"/>
        <w:ind w:left="357"/>
        <w:jc w:val="both"/>
        <w:rPr>
          <w:rFonts w:ascii="Times New Roman" w:hAnsi="Times New Roman" w:cs="Times New Roman"/>
          <w:b/>
          <w:bCs/>
          <w:sz w:val="26"/>
          <w:szCs w:val="26"/>
        </w:rPr>
      </w:pPr>
      <w:r w:rsidRPr="00437363">
        <w:rPr>
          <w:rFonts w:ascii="Times New Roman" w:hAnsi="Times New Roman" w:cs="Times New Roman"/>
          <w:b/>
          <w:bCs/>
          <w:sz w:val="26"/>
          <w:szCs w:val="26"/>
        </w:rPr>
        <w:t>Принципы реализации программы:</w:t>
      </w:r>
    </w:p>
    <w:p w:rsidR="000D2BAF" w:rsidRPr="00437363" w:rsidRDefault="000D2BAF" w:rsidP="00E40804">
      <w:pPr>
        <w:spacing w:line="360" w:lineRule="auto"/>
        <w:ind w:left="357"/>
        <w:jc w:val="both"/>
        <w:rPr>
          <w:rFonts w:ascii="Times New Roman" w:hAnsi="Times New Roman" w:cs="Times New Roman"/>
          <w:b/>
          <w:bCs/>
          <w:sz w:val="26"/>
          <w:szCs w:val="26"/>
        </w:rPr>
      </w:pPr>
    </w:p>
    <w:p w:rsidR="000D2BAF" w:rsidRPr="00437363" w:rsidRDefault="000D2BAF" w:rsidP="00E40804">
      <w:pPr>
        <w:spacing w:line="360" w:lineRule="auto"/>
        <w:ind w:left="357"/>
        <w:jc w:val="both"/>
        <w:rPr>
          <w:rFonts w:ascii="Times New Roman" w:hAnsi="Times New Roman" w:cs="Times New Roman"/>
          <w:b/>
          <w:bCs/>
          <w:sz w:val="26"/>
          <w:szCs w:val="26"/>
        </w:rPr>
      </w:pPr>
      <w:r w:rsidRPr="00437363">
        <w:rPr>
          <w:rFonts w:ascii="Times New Roman" w:hAnsi="Times New Roman" w:cs="Times New Roman"/>
          <w:b/>
          <w:bCs/>
          <w:sz w:val="26"/>
          <w:szCs w:val="26"/>
        </w:rPr>
        <w:t>- принцип свободы выбора;</w:t>
      </w:r>
    </w:p>
    <w:p w:rsidR="000D2BAF" w:rsidRPr="00437363" w:rsidRDefault="000D2BAF" w:rsidP="00E40804">
      <w:pPr>
        <w:spacing w:line="360" w:lineRule="auto"/>
        <w:ind w:left="357"/>
        <w:jc w:val="both"/>
        <w:rPr>
          <w:rFonts w:ascii="Times New Roman" w:hAnsi="Times New Roman" w:cs="Times New Roman"/>
          <w:sz w:val="26"/>
          <w:szCs w:val="26"/>
        </w:rPr>
      </w:pPr>
      <w:r w:rsidRPr="00437363">
        <w:rPr>
          <w:rFonts w:ascii="Times New Roman" w:hAnsi="Times New Roman" w:cs="Times New Roman"/>
          <w:sz w:val="26"/>
          <w:szCs w:val="26"/>
        </w:rPr>
        <w:t xml:space="preserve">       Суть его состоит в том, чтобы в любом обучающем или управляющем действии, где только возможно, предоставлять субъектам образовательного процесса право выбора с одним важным условием – право выбора всегда уравновешивается осознанной ответственностью за свой выбор.</w:t>
      </w:r>
    </w:p>
    <w:p w:rsidR="000D2BAF" w:rsidRPr="00437363" w:rsidRDefault="000D2BAF" w:rsidP="00E40804">
      <w:pPr>
        <w:spacing w:line="360" w:lineRule="auto"/>
        <w:ind w:left="357"/>
        <w:jc w:val="both"/>
        <w:rPr>
          <w:rFonts w:ascii="Times New Roman" w:hAnsi="Times New Roman" w:cs="Times New Roman"/>
          <w:b/>
          <w:bCs/>
          <w:sz w:val="26"/>
          <w:szCs w:val="26"/>
        </w:rPr>
      </w:pPr>
      <w:r w:rsidRPr="00437363">
        <w:rPr>
          <w:rFonts w:ascii="Times New Roman" w:hAnsi="Times New Roman" w:cs="Times New Roman"/>
          <w:b/>
          <w:bCs/>
          <w:sz w:val="26"/>
          <w:szCs w:val="26"/>
        </w:rPr>
        <w:t>- принцип открытости;</w:t>
      </w:r>
    </w:p>
    <w:p w:rsidR="000D2BAF" w:rsidRPr="00437363" w:rsidRDefault="000D2BAF" w:rsidP="00E40804">
      <w:pPr>
        <w:spacing w:line="360" w:lineRule="auto"/>
        <w:ind w:left="357"/>
        <w:jc w:val="both"/>
        <w:rPr>
          <w:rFonts w:ascii="Times New Roman" w:hAnsi="Times New Roman" w:cs="Times New Roman"/>
          <w:sz w:val="26"/>
          <w:szCs w:val="26"/>
        </w:rPr>
      </w:pPr>
      <w:r w:rsidRPr="00437363">
        <w:rPr>
          <w:rFonts w:ascii="Times New Roman" w:hAnsi="Times New Roman" w:cs="Times New Roman"/>
          <w:b/>
          <w:bCs/>
          <w:sz w:val="26"/>
          <w:szCs w:val="26"/>
        </w:rPr>
        <w:t xml:space="preserve">      </w:t>
      </w:r>
      <w:r w:rsidRPr="00437363">
        <w:rPr>
          <w:rFonts w:ascii="Times New Roman" w:hAnsi="Times New Roman" w:cs="Times New Roman"/>
          <w:sz w:val="26"/>
          <w:szCs w:val="26"/>
        </w:rPr>
        <w:t>Заключается в том, чтобы не только давать обучающимся знания, но и  показывать их границы, сталкивать учеников с проблемами, решения которых могут лежать и за пределами курсов, т.е. использовать в обучении «открытые задачи».</w:t>
      </w:r>
    </w:p>
    <w:p w:rsidR="000D2BAF" w:rsidRPr="00437363" w:rsidRDefault="000D2BAF" w:rsidP="00E40804">
      <w:pPr>
        <w:spacing w:line="360" w:lineRule="auto"/>
        <w:ind w:left="357"/>
        <w:jc w:val="both"/>
        <w:rPr>
          <w:rFonts w:ascii="Times New Roman" w:hAnsi="Times New Roman" w:cs="Times New Roman"/>
          <w:b/>
          <w:bCs/>
          <w:sz w:val="26"/>
          <w:szCs w:val="26"/>
        </w:rPr>
      </w:pPr>
      <w:r w:rsidRPr="00437363">
        <w:rPr>
          <w:rFonts w:ascii="Times New Roman" w:hAnsi="Times New Roman" w:cs="Times New Roman"/>
          <w:b/>
          <w:bCs/>
          <w:sz w:val="26"/>
          <w:szCs w:val="26"/>
        </w:rPr>
        <w:t>- принцип деятельности;</w:t>
      </w:r>
    </w:p>
    <w:p w:rsidR="000D2BAF" w:rsidRPr="00437363" w:rsidRDefault="000D2BAF" w:rsidP="00E40804">
      <w:pPr>
        <w:spacing w:line="360" w:lineRule="auto"/>
        <w:ind w:left="357"/>
        <w:jc w:val="both"/>
        <w:rPr>
          <w:rFonts w:ascii="Times New Roman" w:hAnsi="Times New Roman" w:cs="Times New Roman"/>
          <w:sz w:val="26"/>
          <w:szCs w:val="26"/>
        </w:rPr>
      </w:pPr>
      <w:r w:rsidRPr="00437363">
        <w:rPr>
          <w:rFonts w:ascii="Times New Roman" w:hAnsi="Times New Roman" w:cs="Times New Roman"/>
          <w:sz w:val="26"/>
          <w:szCs w:val="26"/>
        </w:rPr>
        <w:t xml:space="preserve">      В соответствии с этим принципом освоение учениками знаний, умений, навыков осуществляется преимущественно  в форме деятельности.</w:t>
      </w:r>
    </w:p>
    <w:p w:rsidR="000D2BAF" w:rsidRPr="00437363" w:rsidRDefault="000D2BAF" w:rsidP="00E40804">
      <w:pPr>
        <w:spacing w:line="360" w:lineRule="auto"/>
        <w:ind w:left="357"/>
        <w:jc w:val="both"/>
        <w:rPr>
          <w:rFonts w:ascii="Times New Roman" w:hAnsi="Times New Roman" w:cs="Times New Roman"/>
          <w:b/>
          <w:bCs/>
          <w:sz w:val="26"/>
          <w:szCs w:val="26"/>
        </w:rPr>
      </w:pPr>
      <w:r w:rsidRPr="00437363">
        <w:rPr>
          <w:rFonts w:ascii="Times New Roman" w:hAnsi="Times New Roman" w:cs="Times New Roman"/>
          <w:b/>
          <w:bCs/>
          <w:sz w:val="26"/>
          <w:szCs w:val="26"/>
        </w:rPr>
        <w:t>- принцип идеальности максимальной эффективности;</w:t>
      </w:r>
    </w:p>
    <w:p w:rsidR="000D2BAF" w:rsidRPr="00437363" w:rsidRDefault="000D2BAF" w:rsidP="00E40804">
      <w:pPr>
        <w:spacing w:line="360" w:lineRule="auto"/>
        <w:ind w:left="357"/>
        <w:jc w:val="both"/>
        <w:rPr>
          <w:rFonts w:ascii="Times New Roman" w:hAnsi="Times New Roman" w:cs="Times New Roman"/>
          <w:sz w:val="26"/>
          <w:szCs w:val="26"/>
        </w:rPr>
      </w:pPr>
      <w:r w:rsidRPr="00437363">
        <w:rPr>
          <w:rFonts w:ascii="Times New Roman" w:hAnsi="Times New Roman" w:cs="Times New Roman"/>
          <w:sz w:val="26"/>
          <w:szCs w:val="26"/>
        </w:rPr>
        <w:t xml:space="preserve">      Суть его состоит в том, чтобы максимально использовать возможности, знания, интересы самих учащихся с целью повышения результативности и уменьшения затрат в процессе образования.</w:t>
      </w:r>
    </w:p>
    <w:p w:rsidR="000D2BAF" w:rsidRPr="00A26A49" w:rsidRDefault="000D2BAF" w:rsidP="00E40804">
      <w:pPr>
        <w:spacing w:line="360" w:lineRule="auto"/>
        <w:ind w:left="357"/>
        <w:jc w:val="both"/>
        <w:rPr>
          <w:rFonts w:ascii="Times New Roman" w:hAnsi="Times New Roman" w:cs="Times New Roman"/>
          <w:b/>
          <w:bCs/>
          <w:sz w:val="26"/>
          <w:szCs w:val="26"/>
        </w:rPr>
      </w:pPr>
      <w:r w:rsidRPr="00437363">
        <w:rPr>
          <w:rFonts w:ascii="Times New Roman" w:hAnsi="Times New Roman" w:cs="Times New Roman"/>
          <w:b/>
          <w:bCs/>
          <w:sz w:val="26"/>
          <w:szCs w:val="26"/>
        </w:rPr>
        <w:t xml:space="preserve">- </w:t>
      </w:r>
      <w:r w:rsidRPr="00A26A49">
        <w:rPr>
          <w:rFonts w:ascii="Times New Roman" w:hAnsi="Times New Roman" w:cs="Times New Roman"/>
          <w:b/>
          <w:bCs/>
          <w:sz w:val="26"/>
          <w:szCs w:val="26"/>
        </w:rPr>
        <w:t>принцип обратной связи;</w:t>
      </w:r>
    </w:p>
    <w:p w:rsidR="000D2BAF" w:rsidRPr="00A26A49" w:rsidRDefault="000D2BAF" w:rsidP="00E40804">
      <w:pPr>
        <w:spacing w:line="360" w:lineRule="auto"/>
        <w:ind w:left="357"/>
        <w:jc w:val="both"/>
        <w:rPr>
          <w:rFonts w:ascii="Times New Roman" w:hAnsi="Times New Roman" w:cs="Times New Roman"/>
          <w:sz w:val="26"/>
          <w:szCs w:val="26"/>
        </w:rPr>
      </w:pPr>
      <w:r w:rsidRPr="00A26A49">
        <w:rPr>
          <w:rFonts w:ascii="Times New Roman" w:hAnsi="Times New Roman" w:cs="Times New Roman"/>
          <w:sz w:val="26"/>
          <w:szCs w:val="26"/>
        </w:rPr>
        <w:t xml:space="preserve">      Предполагает регулярный контроль процесса обучения с помощью развитой системы приемов обратной связи. </w:t>
      </w:r>
    </w:p>
    <w:p w:rsidR="000D2BAF" w:rsidRPr="00131D0C" w:rsidRDefault="000D2BAF" w:rsidP="00E40804">
      <w:pPr>
        <w:pStyle w:val="ListParagraph"/>
        <w:spacing w:line="360" w:lineRule="auto"/>
        <w:ind w:left="1440"/>
        <w:jc w:val="both"/>
        <w:rPr>
          <w:rFonts w:ascii="Times New Roman" w:hAnsi="Times New Roman" w:cs="Times New Roman"/>
          <w:b/>
          <w:bCs/>
          <w:sz w:val="32"/>
          <w:szCs w:val="32"/>
        </w:rPr>
      </w:pPr>
      <w:r w:rsidRPr="00131D0C">
        <w:rPr>
          <w:rFonts w:ascii="Times New Roman" w:hAnsi="Times New Roman" w:cs="Times New Roman"/>
          <w:b/>
          <w:bCs/>
          <w:sz w:val="32"/>
          <w:szCs w:val="32"/>
        </w:rPr>
        <w:t xml:space="preserve">IV. </w:t>
      </w:r>
      <w:r w:rsidRPr="00131D0C">
        <w:rPr>
          <w:rFonts w:ascii="Times New Roman" w:hAnsi="Times New Roman" w:cs="Times New Roman"/>
          <w:b/>
          <w:bCs/>
          <w:color w:val="000000"/>
          <w:sz w:val="32"/>
          <w:szCs w:val="32"/>
        </w:rPr>
        <w:t>Противоречия и проблемы, сдерживающие развитие школьников</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Педагогическим коллективом за 14</w:t>
      </w:r>
      <w:r w:rsidRPr="00437363">
        <w:rPr>
          <w:rFonts w:ascii="Times New Roman" w:hAnsi="Times New Roman" w:cs="Times New Roman"/>
          <w:color w:val="000000"/>
          <w:sz w:val="26"/>
          <w:szCs w:val="26"/>
        </w:rPr>
        <w:t xml:space="preserve"> лет практической деятельности по обучению и воспитанию детей микрорайона накоплен опыт, позволяющий прогнозировать результативность образовательных услуг. При этом важен учет реальных механизмов достижения желаемого, которыми являются обозначенные направления развития школы как образовательного учреждения. </w:t>
      </w:r>
    </w:p>
    <w:p w:rsidR="000D2BAF" w:rsidRPr="00437363" w:rsidRDefault="000D2BAF" w:rsidP="00E40804">
      <w:pPr>
        <w:spacing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Учителя школы в настоящее время стоят перед необходимостью разрешения ряда противоречий, которые рассматриваются ими как факторы развития:</w:t>
      </w:r>
    </w:p>
    <w:p w:rsidR="000D2BAF" w:rsidRPr="00437363" w:rsidRDefault="000D2BAF" w:rsidP="00E40804">
      <w:pPr>
        <w:numPr>
          <w:ilvl w:val="0"/>
          <w:numId w:val="21"/>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Между целью обучения и мотивацией учащихся к процессу обучения;</w:t>
      </w:r>
    </w:p>
    <w:p w:rsidR="000D2BAF" w:rsidRPr="00437363" w:rsidRDefault="000D2BAF" w:rsidP="00E40804">
      <w:pPr>
        <w:numPr>
          <w:ilvl w:val="0"/>
          <w:numId w:val="21"/>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Между требованиями современной жизни и уровнем образования выпускников;</w:t>
      </w:r>
    </w:p>
    <w:p w:rsidR="000D2BAF" w:rsidRPr="00437363" w:rsidRDefault="000D2BAF" w:rsidP="00E40804">
      <w:pPr>
        <w:numPr>
          <w:ilvl w:val="0"/>
          <w:numId w:val="21"/>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Между педагогическими целями преподавателей начальной и средней школы;</w:t>
      </w:r>
    </w:p>
    <w:p w:rsidR="000D2BAF" w:rsidRPr="00437363" w:rsidRDefault="000D2BAF" w:rsidP="00E40804">
      <w:pPr>
        <w:numPr>
          <w:ilvl w:val="0"/>
          <w:numId w:val="21"/>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 xml:space="preserve"> Между использованием традиционных методов и приемов работы с учащимися и индивидуальным уровнем усвоения материала каждым учеником. </w:t>
      </w:r>
    </w:p>
    <w:p w:rsidR="000D2BAF" w:rsidRPr="00437363" w:rsidRDefault="000D2BAF" w:rsidP="00E40804">
      <w:pPr>
        <w:numPr>
          <w:ilvl w:val="0"/>
          <w:numId w:val="21"/>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Между информатизацией образовательной среды и недостаточной подготовленностью педагогических кадров к работе в данных условиях.</w:t>
      </w:r>
    </w:p>
    <w:p w:rsidR="000D2BAF" w:rsidRPr="00437363" w:rsidRDefault="000D2BAF" w:rsidP="00E40804">
      <w:pPr>
        <w:numPr>
          <w:ilvl w:val="0"/>
          <w:numId w:val="21"/>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Недостаточная материально-техническая база.</w:t>
      </w:r>
    </w:p>
    <w:p w:rsidR="000D2BAF" w:rsidRPr="00437363" w:rsidRDefault="000D2BAF" w:rsidP="00E40804">
      <w:pPr>
        <w:numPr>
          <w:ilvl w:val="0"/>
          <w:numId w:val="21"/>
        </w:numPr>
        <w:spacing w:after="0" w:line="360" w:lineRule="auto"/>
        <w:jc w:val="both"/>
        <w:rPr>
          <w:rFonts w:ascii="Times New Roman" w:hAnsi="Times New Roman" w:cs="Times New Roman"/>
          <w:color w:val="000000"/>
          <w:sz w:val="26"/>
          <w:szCs w:val="26"/>
        </w:rPr>
      </w:pPr>
      <w:r w:rsidRPr="00437363">
        <w:rPr>
          <w:rFonts w:ascii="Times New Roman" w:hAnsi="Times New Roman" w:cs="Times New Roman"/>
          <w:color w:val="000000"/>
          <w:sz w:val="26"/>
          <w:szCs w:val="26"/>
        </w:rPr>
        <w:t>Неумение или нежелание некоторых педагогов видеть учащихся и их родителей равноправными участниками образовательного процесса, осуществлять индивидуальный и дифференцированный подход к ним.</w:t>
      </w:r>
    </w:p>
    <w:p w:rsidR="000D2BAF" w:rsidRPr="00437363" w:rsidRDefault="000D2BAF" w:rsidP="00E40804">
      <w:pPr>
        <w:pStyle w:val="ListParagraph"/>
        <w:spacing w:line="360" w:lineRule="auto"/>
        <w:jc w:val="both"/>
        <w:rPr>
          <w:rFonts w:ascii="Times New Roman" w:hAnsi="Times New Roman" w:cs="Times New Roman"/>
          <w:b/>
          <w:bCs/>
          <w:sz w:val="26"/>
          <w:szCs w:val="26"/>
        </w:rPr>
      </w:pPr>
    </w:p>
    <w:p w:rsidR="000D2BAF" w:rsidRPr="00437363" w:rsidRDefault="000D2BAF" w:rsidP="00E40804">
      <w:pPr>
        <w:pStyle w:val="ListParagraph"/>
        <w:spacing w:line="360" w:lineRule="auto"/>
        <w:jc w:val="both"/>
        <w:rPr>
          <w:rFonts w:ascii="Times New Roman" w:hAnsi="Times New Roman" w:cs="Times New Roman"/>
          <w:b/>
          <w:bCs/>
          <w:sz w:val="26"/>
          <w:szCs w:val="26"/>
        </w:rPr>
      </w:pPr>
    </w:p>
    <w:p w:rsidR="000D2BAF" w:rsidRPr="00437363" w:rsidRDefault="000D2BAF" w:rsidP="00E40804">
      <w:pPr>
        <w:pStyle w:val="ListParagraph"/>
        <w:spacing w:line="360" w:lineRule="auto"/>
        <w:jc w:val="both"/>
        <w:rPr>
          <w:rFonts w:ascii="Times New Roman" w:hAnsi="Times New Roman" w:cs="Times New Roman"/>
          <w:b/>
          <w:bCs/>
          <w:sz w:val="26"/>
          <w:szCs w:val="26"/>
        </w:rPr>
      </w:pPr>
    </w:p>
    <w:p w:rsidR="000D2BAF" w:rsidRPr="00437363" w:rsidRDefault="000D2BAF" w:rsidP="00E40804">
      <w:pPr>
        <w:pStyle w:val="ListParagraph"/>
        <w:spacing w:line="360" w:lineRule="auto"/>
        <w:jc w:val="both"/>
        <w:rPr>
          <w:rFonts w:ascii="Times New Roman" w:hAnsi="Times New Roman" w:cs="Times New Roman"/>
          <w:b/>
          <w:bCs/>
          <w:sz w:val="26"/>
          <w:szCs w:val="26"/>
        </w:rPr>
      </w:pPr>
    </w:p>
    <w:p w:rsidR="000D2BAF" w:rsidRPr="00437363" w:rsidRDefault="000D2BAF" w:rsidP="00E40804">
      <w:pPr>
        <w:pStyle w:val="ListParagraph"/>
        <w:spacing w:line="360" w:lineRule="auto"/>
        <w:jc w:val="both"/>
        <w:rPr>
          <w:rFonts w:ascii="Times New Roman" w:hAnsi="Times New Roman" w:cs="Times New Roman"/>
          <w:b/>
          <w:bCs/>
          <w:sz w:val="26"/>
          <w:szCs w:val="26"/>
        </w:rPr>
      </w:pPr>
    </w:p>
    <w:p w:rsidR="000D2BAF" w:rsidRDefault="000D2BAF" w:rsidP="00E40804">
      <w:pPr>
        <w:pStyle w:val="ListParagraph"/>
        <w:spacing w:line="360" w:lineRule="auto"/>
        <w:jc w:val="both"/>
        <w:rPr>
          <w:rFonts w:ascii="Times New Roman" w:hAnsi="Times New Roman" w:cs="Times New Roman"/>
          <w:b/>
          <w:bCs/>
          <w:sz w:val="26"/>
          <w:szCs w:val="26"/>
        </w:rPr>
      </w:pPr>
    </w:p>
    <w:p w:rsidR="000D2BAF" w:rsidRDefault="000D2BAF" w:rsidP="00E40804">
      <w:pPr>
        <w:pStyle w:val="ListParagraph"/>
        <w:spacing w:line="360" w:lineRule="auto"/>
        <w:jc w:val="both"/>
        <w:rPr>
          <w:rFonts w:ascii="Times New Roman" w:hAnsi="Times New Roman" w:cs="Times New Roman"/>
          <w:b/>
          <w:bCs/>
          <w:sz w:val="26"/>
          <w:szCs w:val="26"/>
        </w:rPr>
      </w:pPr>
    </w:p>
    <w:p w:rsidR="000D2BAF" w:rsidRDefault="000D2BAF" w:rsidP="00E40804">
      <w:pPr>
        <w:pStyle w:val="ListParagraph"/>
        <w:spacing w:line="360" w:lineRule="auto"/>
        <w:jc w:val="both"/>
        <w:rPr>
          <w:rFonts w:ascii="Times New Roman" w:hAnsi="Times New Roman" w:cs="Times New Roman"/>
          <w:b/>
          <w:bCs/>
          <w:sz w:val="26"/>
          <w:szCs w:val="26"/>
        </w:rPr>
      </w:pPr>
    </w:p>
    <w:p w:rsidR="000D2BAF" w:rsidRDefault="000D2BAF" w:rsidP="00E40804">
      <w:pPr>
        <w:pStyle w:val="ListParagraph"/>
        <w:spacing w:line="360" w:lineRule="auto"/>
        <w:jc w:val="both"/>
        <w:rPr>
          <w:rFonts w:ascii="Times New Roman" w:hAnsi="Times New Roman" w:cs="Times New Roman"/>
          <w:b/>
          <w:bCs/>
          <w:sz w:val="26"/>
          <w:szCs w:val="26"/>
        </w:rPr>
      </w:pPr>
    </w:p>
    <w:p w:rsidR="000D2BAF" w:rsidRDefault="000D2BAF" w:rsidP="00E40804">
      <w:pPr>
        <w:pStyle w:val="ListParagraph"/>
        <w:spacing w:line="360" w:lineRule="auto"/>
        <w:jc w:val="both"/>
        <w:rPr>
          <w:rFonts w:ascii="Times New Roman" w:hAnsi="Times New Roman" w:cs="Times New Roman"/>
          <w:b/>
          <w:bCs/>
          <w:sz w:val="26"/>
          <w:szCs w:val="26"/>
        </w:rPr>
      </w:pPr>
    </w:p>
    <w:p w:rsidR="000D2BAF" w:rsidRDefault="000D2BAF" w:rsidP="00E40804">
      <w:pPr>
        <w:pStyle w:val="ListParagraph"/>
        <w:spacing w:line="360" w:lineRule="auto"/>
        <w:jc w:val="both"/>
        <w:rPr>
          <w:rFonts w:ascii="Times New Roman" w:hAnsi="Times New Roman" w:cs="Times New Roman"/>
          <w:b/>
          <w:bCs/>
          <w:sz w:val="26"/>
          <w:szCs w:val="26"/>
        </w:rPr>
      </w:pPr>
    </w:p>
    <w:p w:rsidR="000D2BAF" w:rsidRDefault="000D2BAF" w:rsidP="00E40804">
      <w:pPr>
        <w:pStyle w:val="ListParagraph"/>
        <w:spacing w:line="360" w:lineRule="auto"/>
        <w:jc w:val="both"/>
        <w:rPr>
          <w:rFonts w:ascii="Times New Roman" w:hAnsi="Times New Roman" w:cs="Times New Roman"/>
          <w:b/>
          <w:bCs/>
          <w:sz w:val="26"/>
          <w:szCs w:val="26"/>
        </w:rPr>
      </w:pPr>
    </w:p>
    <w:p w:rsidR="000D2BAF" w:rsidRDefault="000D2BAF" w:rsidP="00E40804">
      <w:pPr>
        <w:pStyle w:val="ListParagraph"/>
        <w:spacing w:line="360" w:lineRule="auto"/>
        <w:jc w:val="both"/>
        <w:rPr>
          <w:rFonts w:ascii="Times New Roman" w:hAnsi="Times New Roman" w:cs="Times New Roman"/>
          <w:b/>
          <w:bCs/>
          <w:sz w:val="26"/>
          <w:szCs w:val="26"/>
        </w:rPr>
      </w:pPr>
    </w:p>
    <w:p w:rsidR="000D2BAF" w:rsidRDefault="000D2BAF" w:rsidP="00E40804">
      <w:pPr>
        <w:pStyle w:val="ListParagraph"/>
        <w:spacing w:line="360" w:lineRule="auto"/>
        <w:jc w:val="both"/>
        <w:rPr>
          <w:rFonts w:ascii="Times New Roman" w:hAnsi="Times New Roman" w:cs="Times New Roman"/>
          <w:b/>
          <w:bCs/>
          <w:sz w:val="26"/>
          <w:szCs w:val="26"/>
        </w:rPr>
      </w:pPr>
    </w:p>
    <w:p w:rsidR="000D2BAF" w:rsidRDefault="000D2BAF" w:rsidP="00E40804">
      <w:pPr>
        <w:pStyle w:val="ListParagraph"/>
        <w:spacing w:line="360" w:lineRule="auto"/>
        <w:jc w:val="both"/>
        <w:rPr>
          <w:rFonts w:ascii="Times New Roman" w:hAnsi="Times New Roman" w:cs="Times New Roman"/>
          <w:b/>
          <w:bCs/>
          <w:sz w:val="26"/>
          <w:szCs w:val="26"/>
        </w:rPr>
      </w:pPr>
    </w:p>
    <w:p w:rsidR="000D2BAF" w:rsidRDefault="000D2BAF" w:rsidP="00E40804">
      <w:pPr>
        <w:pStyle w:val="ListParagraph"/>
        <w:spacing w:line="360" w:lineRule="auto"/>
        <w:jc w:val="both"/>
        <w:rPr>
          <w:rFonts w:ascii="Times New Roman" w:hAnsi="Times New Roman" w:cs="Times New Roman"/>
          <w:b/>
          <w:bCs/>
          <w:sz w:val="26"/>
          <w:szCs w:val="26"/>
        </w:rPr>
      </w:pPr>
    </w:p>
    <w:p w:rsidR="000D2BAF" w:rsidRPr="00437363" w:rsidRDefault="000D2BAF" w:rsidP="00E40804">
      <w:pPr>
        <w:pStyle w:val="ListParagraph"/>
        <w:spacing w:line="360" w:lineRule="auto"/>
        <w:ind w:left="0"/>
        <w:jc w:val="both"/>
        <w:rPr>
          <w:rFonts w:ascii="Times New Roman" w:hAnsi="Times New Roman" w:cs="Times New Roman"/>
          <w:b/>
          <w:bCs/>
          <w:sz w:val="26"/>
          <w:szCs w:val="26"/>
        </w:rPr>
      </w:pPr>
    </w:p>
    <w:p w:rsidR="000D2BAF" w:rsidRPr="00437363" w:rsidRDefault="000D2BAF" w:rsidP="00E40804">
      <w:pPr>
        <w:pStyle w:val="ListParagraph"/>
        <w:spacing w:line="360" w:lineRule="auto"/>
        <w:jc w:val="both"/>
        <w:rPr>
          <w:rFonts w:ascii="Times New Roman" w:hAnsi="Times New Roman" w:cs="Times New Roman"/>
          <w:b/>
          <w:bCs/>
          <w:sz w:val="26"/>
          <w:szCs w:val="26"/>
        </w:rPr>
      </w:pPr>
    </w:p>
    <w:p w:rsidR="000D2BAF" w:rsidRPr="00131D0C" w:rsidRDefault="000D2BAF" w:rsidP="00E40804">
      <w:pPr>
        <w:pStyle w:val="ListParagraph"/>
        <w:spacing w:line="360" w:lineRule="auto"/>
        <w:jc w:val="both"/>
        <w:rPr>
          <w:rFonts w:ascii="Times New Roman" w:hAnsi="Times New Roman" w:cs="Times New Roman"/>
          <w:b/>
          <w:bCs/>
          <w:sz w:val="32"/>
          <w:szCs w:val="32"/>
        </w:rPr>
      </w:pPr>
      <w:r w:rsidRPr="00131D0C">
        <w:rPr>
          <w:rFonts w:ascii="Times New Roman" w:hAnsi="Times New Roman" w:cs="Times New Roman"/>
          <w:b/>
          <w:bCs/>
          <w:sz w:val="32"/>
          <w:szCs w:val="32"/>
        </w:rPr>
        <w:t>V. Цели и задачи образовательного процесса</w:t>
      </w:r>
    </w:p>
    <w:p w:rsidR="000D2BAF" w:rsidRPr="00A26A49" w:rsidRDefault="000D2BAF" w:rsidP="00E40804">
      <w:pPr>
        <w:spacing w:line="360" w:lineRule="auto"/>
        <w:ind w:left="360"/>
        <w:jc w:val="both"/>
        <w:rPr>
          <w:rFonts w:ascii="Times New Roman" w:hAnsi="Times New Roman" w:cs="Times New Roman"/>
          <w:i/>
          <w:iCs/>
          <w:sz w:val="26"/>
          <w:szCs w:val="26"/>
          <w:u w:val="single"/>
        </w:rPr>
      </w:pPr>
      <w:r w:rsidRPr="00437363">
        <w:rPr>
          <w:rFonts w:ascii="Times New Roman" w:hAnsi="Times New Roman" w:cs="Times New Roman"/>
          <w:i/>
          <w:iCs/>
          <w:sz w:val="26"/>
          <w:szCs w:val="26"/>
          <w:u w:val="single"/>
        </w:rPr>
        <w:t>Цель программ</w:t>
      </w:r>
      <w:r>
        <w:rPr>
          <w:rFonts w:ascii="Times New Roman" w:hAnsi="Times New Roman" w:cs="Times New Roman"/>
          <w:i/>
          <w:iCs/>
          <w:sz w:val="26"/>
          <w:szCs w:val="26"/>
          <w:u w:val="single"/>
        </w:rPr>
        <w:t>ы</w:t>
      </w:r>
    </w:p>
    <w:p w:rsidR="000D2BAF" w:rsidRPr="00437363" w:rsidRDefault="000D2BAF" w:rsidP="00E40804">
      <w:pPr>
        <w:spacing w:line="360" w:lineRule="auto"/>
        <w:ind w:left="360"/>
        <w:jc w:val="both"/>
        <w:rPr>
          <w:rFonts w:ascii="Times New Roman" w:hAnsi="Times New Roman" w:cs="Times New Roman"/>
          <w:sz w:val="26"/>
          <w:szCs w:val="26"/>
        </w:rPr>
      </w:pPr>
      <w:r w:rsidRPr="00437363">
        <w:rPr>
          <w:rFonts w:ascii="Times New Roman" w:hAnsi="Times New Roman" w:cs="Times New Roman"/>
          <w:sz w:val="26"/>
          <w:szCs w:val="26"/>
        </w:rPr>
        <w:t xml:space="preserve">      Создание условий, способствующих формированию и развитию ключевых компетентностей учащимися;</w:t>
      </w:r>
    </w:p>
    <w:p w:rsidR="000D2BAF" w:rsidRPr="00437363" w:rsidRDefault="000D2BAF" w:rsidP="00E40804">
      <w:pPr>
        <w:spacing w:line="360" w:lineRule="auto"/>
        <w:ind w:left="360"/>
        <w:jc w:val="both"/>
        <w:rPr>
          <w:rFonts w:ascii="Times New Roman" w:hAnsi="Times New Roman" w:cs="Times New Roman"/>
          <w:sz w:val="26"/>
          <w:szCs w:val="26"/>
        </w:rPr>
      </w:pPr>
    </w:p>
    <w:p w:rsidR="000D2BAF" w:rsidRPr="00437363" w:rsidRDefault="000D2BAF" w:rsidP="00E40804">
      <w:pPr>
        <w:spacing w:line="360" w:lineRule="auto"/>
        <w:ind w:left="360"/>
        <w:jc w:val="both"/>
        <w:rPr>
          <w:rFonts w:ascii="Times New Roman" w:hAnsi="Times New Roman" w:cs="Times New Roman"/>
          <w:i/>
          <w:iCs/>
          <w:sz w:val="26"/>
          <w:szCs w:val="26"/>
          <w:u w:val="single"/>
        </w:rPr>
      </w:pPr>
      <w:r w:rsidRPr="00437363">
        <w:rPr>
          <w:rFonts w:ascii="Times New Roman" w:hAnsi="Times New Roman" w:cs="Times New Roman"/>
          <w:i/>
          <w:iCs/>
          <w:sz w:val="26"/>
          <w:szCs w:val="26"/>
          <w:u w:val="single"/>
        </w:rPr>
        <w:t>Задачи программы</w:t>
      </w:r>
    </w:p>
    <w:p w:rsidR="000D2BAF" w:rsidRPr="00437363" w:rsidRDefault="000D2BAF" w:rsidP="00E40804">
      <w:pPr>
        <w:spacing w:line="360" w:lineRule="auto"/>
        <w:ind w:left="360"/>
        <w:jc w:val="both"/>
        <w:rPr>
          <w:rFonts w:ascii="Times New Roman" w:hAnsi="Times New Roman" w:cs="Times New Roman"/>
          <w:i/>
          <w:iCs/>
          <w:sz w:val="26"/>
          <w:szCs w:val="26"/>
          <w:u w:val="single"/>
        </w:rPr>
      </w:pPr>
    </w:p>
    <w:p w:rsidR="000D2BAF" w:rsidRPr="00437363" w:rsidRDefault="000D2BAF" w:rsidP="00E40804">
      <w:pPr>
        <w:spacing w:line="360" w:lineRule="auto"/>
        <w:ind w:left="360"/>
        <w:jc w:val="both"/>
        <w:rPr>
          <w:rFonts w:ascii="Times New Roman" w:hAnsi="Times New Roman" w:cs="Times New Roman"/>
          <w:sz w:val="26"/>
          <w:szCs w:val="26"/>
        </w:rPr>
      </w:pPr>
      <w:r w:rsidRPr="00437363">
        <w:rPr>
          <w:rFonts w:ascii="Times New Roman" w:hAnsi="Times New Roman" w:cs="Times New Roman"/>
          <w:sz w:val="26"/>
          <w:szCs w:val="26"/>
        </w:rPr>
        <w:t>1. Повышение качества образования через осуществление компетентностного подхода.</w:t>
      </w:r>
    </w:p>
    <w:p w:rsidR="000D2BAF" w:rsidRPr="00437363" w:rsidRDefault="000D2BAF" w:rsidP="00E40804">
      <w:pPr>
        <w:spacing w:line="360" w:lineRule="auto"/>
        <w:ind w:left="360"/>
        <w:jc w:val="both"/>
        <w:rPr>
          <w:rFonts w:ascii="Times New Roman" w:hAnsi="Times New Roman" w:cs="Times New Roman"/>
          <w:sz w:val="26"/>
          <w:szCs w:val="26"/>
        </w:rPr>
      </w:pPr>
      <w:r w:rsidRPr="00437363">
        <w:rPr>
          <w:rFonts w:ascii="Times New Roman" w:hAnsi="Times New Roman" w:cs="Times New Roman"/>
          <w:sz w:val="26"/>
          <w:szCs w:val="26"/>
        </w:rPr>
        <w:t>2. Развитие профессиональной компетентности руководителей и педагогов школы.</w:t>
      </w:r>
    </w:p>
    <w:p w:rsidR="000D2BAF" w:rsidRPr="00437363" w:rsidRDefault="000D2BAF" w:rsidP="00E40804">
      <w:pPr>
        <w:spacing w:line="360" w:lineRule="auto"/>
        <w:ind w:left="360"/>
        <w:jc w:val="both"/>
        <w:rPr>
          <w:rFonts w:ascii="Times New Roman" w:hAnsi="Times New Roman" w:cs="Times New Roman"/>
          <w:sz w:val="26"/>
          <w:szCs w:val="26"/>
        </w:rPr>
      </w:pPr>
      <w:r w:rsidRPr="00437363">
        <w:rPr>
          <w:rFonts w:ascii="Times New Roman" w:hAnsi="Times New Roman" w:cs="Times New Roman"/>
          <w:sz w:val="26"/>
          <w:szCs w:val="26"/>
        </w:rPr>
        <w:t>3. Формирование отношений участников образовательного процесса на субъект - субъектных принципах.</w:t>
      </w:r>
    </w:p>
    <w:p w:rsidR="000D2BAF" w:rsidRPr="00437363" w:rsidRDefault="000D2BAF" w:rsidP="00E40804">
      <w:pPr>
        <w:spacing w:line="360" w:lineRule="auto"/>
        <w:ind w:left="360"/>
        <w:jc w:val="both"/>
        <w:rPr>
          <w:rFonts w:ascii="Times New Roman" w:hAnsi="Times New Roman" w:cs="Times New Roman"/>
          <w:sz w:val="26"/>
          <w:szCs w:val="26"/>
        </w:rPr>
      </w:pPr>
      <w:r w:rsidRPr="00437363">
        <w:rPr>
          <w:rFonts w:ascii="Times New Roman" w:hAnsi="Times New Roman" w:cs="Times New Roman"/>
          <w:sz w:val="26"/>
          <w:szCs w:val="26"/>
        </w:rPr>
        <w:t>4. Развитие самостоятельности и творческой активности участников образовательного процесса.</w:t>
      </w:r>
    </w:p>
    <w:p w:rsidR="000D2BAF" w:rsidRPr="00437363" w:rsidRDefault="000D2BAF" w:rsidP="00E40804">
      <w:pPr>
        <w:spacing w:line="360" w:lineRule="auto"/>
        <w:ind w:left="360"/>
        <w:jc w:val="both"/>
        <w:rPr>
          <w:rFonts w:ascii="Times New Roman" w:hAnsi="Times New Roman" w:cs="Times New Roman"/>
          <w:sz w:val="26"/>
          <w:szCs w:val="26"/>
        </w:rPr>
      </w:pPr>
      <w:r w:rsidRPr="00437363">
        <w:rPr>
          <w:rFonts w:ascii="Times New Roman" w:hAnsi="Times New Roman" w:cs="Times New Roman"/>
          <w:sz w:val="26"/>
          <w:szCs w:val="26"/>
        </w:rPr>
        <w:t>5. Оптимизация выбора образовательных и учебных программ, обучающих и диагностических технологий.</w:t>
      </w:r>
    </w:p>
    <w:p w:rsidR="000D2BAF" w:rsidRPr="00437363" w:rsidRDefault="000D2BAF" w:rsidP="00E40804">
      <w:pPr>
        <w:spacing w:line="360" w:lineRule="auto"/>
        <w:ind w:left="360"/>
        <w:jc w:val="both"/>
        <w:rPr>
          <w:rFonts w:ascii="Times New Roman" w:hAnsi="Times New Roman" w:cs="Times New Roman"/>
          <w:sz w:val="26"/>
          <w:szCs w:val="26"/>
        </w:rPr>
      </w:pPr>
      <w:r w:rsidRPr="00437363">
        <w:rPr>
          <w:rFonts w:ascii="Times New Roman" w:hAnsi="Times New Roman" w:cs="Times New Roman"/>
          <w:sz w:val="26"/>
          <w:szCs w:val="26"/>
        </w:rPr>
        <w:t>6. Осуществление взаимодействия школы с другими образовательными учреждениями, социо - культурной средой села.</w:t>
      </w:r>
    </w:p>
    <w:p w:rsidR="000D2BAF" w:rsidRPr="00437363" w:rsidRDefault="000D2BAF" w:rsidP="00E40804">
      <w:pPr>
        <w:spacing w:line="360" w:lineRule="auto"/>
        <w:ind w:left="360"/>
        <w:jc w:val="both"/>
        <w:rPr>
          <w:rFonts w:ascii="Times New Roman" w:hAnsi="Times New Roman" w:cs="Times New Roman"/>
          <w:sz w:val="26"/>
          <w:szCs w:val="26"/>
        </w:rPr>
      </w:pPr>
      <w:r w:rsidRPr="00437363">
        <w:rPr>
          <w:rFonts w:ascii="Times New Roman" w:hAnsi="Times New Roman" w:cs="Times New Roman"/>
          <w:sz w:val="26"/>
          <w:szCs w:val="26"/>
        </w:rPr>
        <w:t>7. Внедрение здоровьесберегающих принципов в образовательный процесс.</w:t>
      </w:r>
    </w:p>
    <w:p w:rsidR="000D2BAF" w:rsidRPr="00437363" w:rsidRDefault="000D2BAF" w:rsidP="00E40804">
      <w:pPr>
        <w:spacing w:line="360" w:lineRule="auto"/>
        <w:ind w:left="360"/>
        <w:jc w:val="both"/>
        <w:rPr>
          <w:rFonts w:ascii="Times New Roman" w:hAnsi="Times New Roman" w:cs="Times New Roman"/>
          <w:sz w:val="26"/>
          <w:szCs w:val="26"/>
        </w:rPr>
      </w:pPr>
      <w:r w:rsidRPr="00437363">
        <w:rPr>
          <w:rFonts w:ascii="Times New Roman" w:hAnsi="Times New Roman" w:cs="Times New Roman"/>
          <w:sz w:val="26"/>
          <w:szCs w:val="26"/>
        </w:rPr>
        <w:t>8. Разработка комплексного мониторинга оценки качества образования гуманитарных и естественнонаучных предметов.</w:t>
      </w:r>
    </w:p>
    <w:p w:rsidR="000D2BAF" w:rsidRPr="00437363" w:rsidRDefault="000D2BAF" w:rsidP="00E40804">
      <w:pPr>
        <w:spacing w:line="360" w:lineRule="auto"/>
        <w:ind w:left="360"/>
        <w:jc w:val="both"/>
        <w:rPr>
          <w:rFonts w:ascii="Times New Roman" w:hAnsi="Times New Roman" w:cs="Times New Roman"/>
          <w:sz w:val="26"/>
          <w:szCs w:val="26"/>
        </w:rPr>
      </w:pPr>
      <w:r w:rsidRPr="00437363">
        <w:rPr>
          <w:rFonts w:ascii="Times New Roman" w:hAnsi="Times New Roman" w:cs="Times New Roman"/>
          <w:sz w:val="26"/>
          <w:szCs w:val="26"/>
        </w:rPr>
        <w:t>9. Использование представителями администрации и членами педагогического коллектива технологий управления качеством образования.</w:t>
      </w:r>
    </w:p>
    <w:p w:rsidR="000D2BAF" w:rsidRPr="00437363" w:rsidRDefault="000D2BAF" w:rsidP="00E40804">
      <w:pPr>
        <w:spacing w:line="360" w:lineRule="auto"/>
        <w:ind w:left="360"/>
        <w:jc w:val="both"/>
        <w:rPr>
          <w:rFonts w:ascii="Times New Roman" w:hAnsi="Times New Roman" w:cs="Times New Roman"/>
          <w:sz w:val="26"/>
          <w:szCs w:val="26"/>
        </w:rPr>
      </w:pPr>
      <w:r w:rsidRPr="00437363">
        <w:rPr>
          <w:rFonts w:ascii="Times New Roman" w:hAnsi="Times New Roman" w:cs="Times New Roman"/>
          <w:sz w:val="26"/>
          <w:szCs w:val="26"/>
        </w:rPr>
        <w:t>10. Утверждение в сознании и деятельности учащихся новых ценностных установок, связанных с самоценностью личности, раскрытием ее потенциала, реализацией.</w:t>
      </w:r>
    </w:p>
    <w:p w:rsidR="000D2BAF" w:rsidRPr="00437363" w:rsidRDefault="000D2BAF" w:rsidP="00E40804">
      <w:pPr>
        <w:spacing w:line="360" w:lineRule="auto"/>
        <w:ind w:left="360"/>
        <w:jc w:val="both"/>
        <w:rPr>
          <w:rFonts w:ascii="Times New Roman" w:hAnsi="Times New Roman" w:cs="Times New Roman"/>
          <w:sz w:val="26"/>
          <w:szCs w:val="26"/>
        </w:rPr>
      </w:pPr>
    </w:p>
    <w:p w:rsidR="000D2BAF" w:rsidRPr="00437363" w:rsidRDefault="000D2BAF" w:rsidP="00E40804">
      <w:pPr>
        <w:pStyle w:val="ListParagraph"/>
        <w:spacing w:line="360" w:lineRule="auto"/>
        <w:jc w:val="both"/>
        <w:rPr>
          <w:rFonts w:ascii="Times New Roman" w:hAnsi="Times New Roman" w:cs="Times New Roman"/>
          <w:sz w:val="26"/>
          <w:szCs w:val="26"/>
        </w:rPr>
      </w:pPr>
    </w:p>
    <w:p w:rsidR="000D2BAF" w:rsidRPr="00437363" w:rsidRDefault="000D2BAF" w:rsidP="00E40804">
      <w:pPr>
        <w:pStyle w:val="ListParagraph"/>
        <w:spacing w:line="360" w:lineRule="auto"/>
        <w:jc w:val="both"/>
        <w:rPr>
          <w:rFonts w:ascii="Times New Roman" w:hAnsi="Times New Roman" w:cs="Times New Roman"/>
          <w:sz w:val="26"/>
          <w:szCs w:val="26"/>
        </w:rPr>
      </w:pPr>
    </w:p>
    <w:p w:rsidR="000D2BAF" w:rsidRPr="00131D0C" w:rsidRDefault="000D2BAF" w:rsidP="00E40804">
      <w:pPr>
        <w:pStyle w:val="ListParagraph"/>
        <w:spacing w:line="360" w:lineRule="auto"/>
        <w:jc w:val="both"/>
        <w:rPr>
          <w:rFonts w:ascii="Times New Roman" w:hAnsi="Times New Roman" w:cs="Times New Roman"/>
          <w:b/>
          <w:bCs/>
          <w:sz w:val="32"/>
          <w:szCs w:val="32"/>
        </w:rPr>
      </w:pPr>
      <w:r w:rsidRPr="00131D0C">
        <w:rPr>
          <w:rFonts w:ascii="Times New Roman" w:hAnsi="Times New Roman" w:cs="Times New Roman"/>
          <w:b/>
          <w:bCs/>
          <w:sz w:val="32"/>
          <w:szCs w:val="32"/>
        </w:rPr>
        <w:t>VI. План деятельности по реализации целей и задач образовательного процесса</w:t>
      </w:r>
    </w:p>
    <w:p w:rsidR="000D2BAF" w:rsidRPr="00437363" w:rsidRDefault="000D2BAF" w:rsidP="00E40804">
      <w:pPr>
        <w:spacing w:line="360" w:lineRule="auto"/>
        <w:jc w:val="both"/>
        <w:rPr>
          <w:rFonts w:ascii="Times New Roman" w:hAnsi="Times New Roman" w:cs="Times New Roman"/>
          <w:b/>
          <w:bCs/>
          <w:i/>
          <w:iCs/>
          <w:sz w:val="26"/>
          <w:szCs w:val="26"/>
        </w:rPr>
      </w:pPr>
      <w:r w:rsidRPr="00437363">
        <w:rPr>
          <w:rFonts w:ascii="Times New Roman" w:hAnsi="Times New Roman" w:cs="Times New Roman"/>
          <w:b/>
          <w:bCs/>
          <w:i/>
          <w:iCs/>
          <w:sz w:val="26"/>
          <w:szCs w:val="26"/>
        </w:rPr>
        <w:t>Основные направления реализации программы</w:t>
      </w:r>
    </w:p>
    <w:p w:rsidR="000D2BAF" w:rsidRPr="00437363" w:rsidRDefault="000D2BAF" w:rsidP="00E40804">
      <w:pPr>
        <w:spacing w:line="360" w:lineRule="auto"/>
        <w:jc w:val="both"/>
        <w:rPr>
          <w:rFonts w:ascii="Times New Roman" w:hAnsi="Times New Roman" w:cs="Times New Roman"/>
          <w:i/>
          <w:iCs/>
          <w:sz w:val="26"/>
          <w:szCs w:val="26"/>
        </w:rPr>
      </w:pPr>
      <w:r w:rsidRPr="00437363">
        <w:rPr>
          <w:rFonts w:ascii="Times New Roman" w:hAnsi="Times New Roman" w:cs="Times New Roman"/>
          <w:b/>
          <w:bCs/>
          <w:i/>
          <w:iCs/>
          <w:sz w:val="26"/>
          <w:szCs w:val="26"/>
        </w:rPr>
        <w:t>Приоритетные направления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819"/>
        <w:gridCol w:w="2092"/>
      </w:tblGrid>
      <w:tr w:rsidR="000D2BAF" w:rsidRPr="00437363">
        <w:tc>
          <w:tcPr>
            <w:tcW w:w="2660" w:type="dxa"/>
          </w:tcPr>
          <w:p w:rsidR="000D2BAF" w:rsidRPr="00437363" w:rsidRDefault="000D2BAF" w:rsidP="00E40804">
            <w:pPr>
              <w:pStyle w:val="NormalWeb"/>
              <w:spacing w:line="360" w:lineRule="auto"/>
              <w:jc w:val="both"/>
              <w:rPr>
                <w:b/>
                <w:bCs/>
                <w:sz w:val="26"/>
                <w:szCs w:val="26"/>
              </w:rPr>
            </w:pPr>
            <w:r w:rsidRPr="00437363">
              <w:rPr>
                <w:b/>
                <w:bCs/>
                <w:sz w:val="26"/>
                <w:szCs w:val="26"/>
              </w:rPr>
              <w:t>Направление развития</w:t>
            </w:r>
          </w:p>
        </w:tc>
        <w:tc>
          <w:tcPr>
            <w:tcW w:w="4819" w:type="dxa"/>
          </w:tcPr>
          <w:p w:rsidR="000D2BAF" w:rsidRPr="00437363" w:rsidRDefault="000D2BAF" w:rsidP="00E40804">
            <w:pPr>
              <w:pStyle w:val="NormalWeb"/>
              <w:spacing w:line="360" w:lineRule="auto"/>
              <w:jc w:val="both"/>
              <w:rPr>
                <w:b/>
                <w:bCs/>
                <w:sz w:val="26"/>
                <w:szCs w:val="26"/>
              </w:rPr>
            </w:pPr>
            <w:r w:rsidRPr="00437363">
              <w:rPr>
                <w:b/>
                <w:bCs/>
                <w:sz w:val="26"/>
                <w:szCs w:val="26"/>
              </w:rPr>
              <w:t>Содержание работы по реализации программы</w:t>
            </w:r>
          </w:p>
        </w:tc>
        <w:tc>
          <w:tcPr>
            <w:tcW w:w="2092" w:type="dxa"/>
          </w:tcPr>
          <w:p w:rsidR="000D2BAF" w:rsidRPr="00437363" w:rsidRDefault="000D2BAF" w:rsidP="00E40804">
            <w:pPr>
              <w:pStyle w:val="NormalWeb"/>
              <w:spacing w:line="360" w:lineRule="auto"/>
              <w:jc w:val="both"/>
              <w:rPr>
                <w:b/>
                <w:bCs/>
                <w:sz w:val="26"/>
                <w:szCs w:val="26"/>
              </w:rPr>
            </w:pPr>
            <w:r w:rsidRPr="00437363">
              <w:rPr>
                <w:b/>
                <w:bCs/>
                <w:sz w:val="26"/>
                <w:szCs w:val="26"/>
              </w:rPr>
              <w:t>Ответственные</w:t>
            </w:r>
          </w:p>
        </w:tc>
      </w:tr>
      <w:tr w:rsidR="000D2BAF" w:rsidRPr="00437363">
        <w:tc>
          <w:tcPr>
            <w:tcW w:w="2660" w:type="dxa"/>
          </w:tcPr>
          <w:p w:rsidR="000D2BAF" w:rsidRPr="00437363" w:rsidRDefault="000D2BAF" w:rsidP="00E40804">
            <w:pPr>
              <w:pStyle w:val="NormalWeb"/>
              <w:spacing w:line="360" w:lineRule="auto"/>
              <w:jc w:val="both"/>
              <w:rPr>
                <w:b/>
                <w:bCs/>
                <w:sz w:val="26"/>
                <w:szCs w:val="26"/>
              </w:rPr>
            </w:pPr>
            <w:r w:rsidRPr="00437363">
              <w:rPr>
                <w:b/>
                <w:bCs/>
                <w:sz w:val="26"/>
                <w:szCs w:val="26"/>
              </w:rPr>
              <w:t>Совершенствование содержания образовательных программ</w:t>
            </w:r>
          </w:p>
        </w:tc>
        <w:tc>
          <w:tcPr>
            <w:tcW w:w="4819" w:type="dxa"/>
          </w:tcPr>
          <w:p w:rsidR="000D2BAF" w:rsidRPr="00437363" w:rsidRDefault="000D2BAF" w:rsidP="00E40804">
            <w:pPr>
              <w:pStyle w:val="NormalWeb"/>
              <w:spacing w:line="360" w:lineRule="auto"/>
              <w:jc w:val="both"/>
              <w:rPr>
                <w:sz w:val="26"/>
                <w:szCs w:val="26"/>
              </w:rPr>
            </w:pPr>
            <w:r w:rsidRPr="00437363">
              <w:rPr>
                <w:sz w:val="26"/>
                <w:szCs w:val="26"/>
              </w:rPr>
              <w:t>- выявление возможностей усовершенствования программ по преподаваемым дисциплинам на разных этапах обучения;</w:t>
            </w:r>
          </w:p>
          <w:p w:rsidR="000D2BAF" w:rsidRPr="00437363" w:rsidRDefault="000D2BAF" w:rsidP="00E40804">
            <w:pPr>
              <w:pStyle w:val="NormalWeb"/>
              <w:spacing w:line="360" w:lineRule="auto"/>
              <w:jc w:val="both"/>
              <w:rPr>
                <w:sz w:val="26"/>
                <w:szCs w:val="26"/>
              </w:rPr>
            </w:pPr>
            <w:r w:rsidRPr="00437363">
              <w:rPr>
                <w:sz w:val="26"/>
                <w:szCs w:val="26"/>
              </w:rPr>
              <w:t>- модернизация программ с позиций компетентностного подхода;</w:t>
            </w:r>
          </w:p>
          <w:p w:rsidR="000D2BAF" w:rsidRPr="00437363" w:rsidRDefault="000D2BAF" w:rsidP="00E40804">
            <w:pPr>
              <w:pStyle w:val="NormalWeb"/>
              <w:spacing w:line="360" w:lineRule="auto"/>
              <w:jc w:val="both"/>
              <w:rPr>
                <w:sz w:val="26"/>
                <w:szCs w:val="26"/>
              </w:rPr>
            </w:pPr>
            <w:r w:rsidRPr="00437363">
              <w:rPr>
                <w:sz w:val="26"/>
                <w:szCs w:val="26"/>
              </w:rPr>
              <w:t>- создание программ курсов дополнительного образования;</w:t>
            </w:r>
          </w:p>
        </w:tc>
        <w:tc>
          <w:tcPr>
            <w:tcW w:w="2092" w:type="dxa"/>
          </w:tcPr>
          <w:p w:rsidR="000D2BAF" w:rsidRPr="00437363" w:rsidRDefault="000D2BAF" w:rsidP="00E40804">
            <w:pPr>
              <w:pStyle w:val="NormalWeb"/>
              <w:spacing w:line="360" w:lineRule="auto"/>
              <w:jc w:val="both"/>
              <w:rPr>
                <w:sz w:val="26"/>
                <w:szCs w:val="26"/>
              </w:rPr>
            </w:pPr>
            <w:r w:rsidRPr="00437363">
              <w:rPr>
                <w:sz w:val="26"/>
                <w:szCs w:val="26"/>
              </w:rPr>
              <w:t>Учителя, преподающие соответствующие дисциплины, администрация, методический Совет школы.</w:t>
            </w:r>
          </w:p>
        </w:tc>
      </w:tr>
      <w:tr w:rsidR="000D2BAF" w:rsidRPr="00437363">
        <w:tc>
          <w:tcPr>
            <w:tcW w:w="2660" w:type="dxa"/>
          </w:tcPr>
          <w:p w:rsidR="000D2BAF" w:rsidRPr="00437363" w:rsidRDefault="000D2BAF" w:rsidP="00E40804">
            <w:pPr>
              <w:pStyle w:val="NormalWeb"/>
              <w:spacing w:line="360" w:lineRule="auto"/>
              <w:jc w:val="both"/>
              <w:rPr>
                <w:b/>
                <w:bCs/>
                <w:sz w:val="26"/>
                <w:szCs w:val="26"/>
              </w:rPr>
            </w:pPr>
            <w:r w:rsidRPr="00437363">
              <w:rPr>
                <w:b/>
                <w:bCs/>
                <w:sz w:val="26"/>
                <w:szCs w:val="26"/>
              </w:rPr>
              <w:t xml:space="preserve">Внедрение инновационных технологий в учебную и внеучебную деятельность с целью формирования ключевых компетентностей учащихся </w:t>
            </w:r>
          </w:p>
        </w:tc>
        <w:tc>
          <w:tcPr>
            <w:tcW w:w="4819" w:type="dxa"/>
          </w:tcPr>
          <w:p w:rsidR="000D2BAF" w:rsidRPr="00437363" w:rsidRDefault="000D2BAF" w:rsidP="00E40804">
            <w:pPr>
              <w:pStyle w:val="NormalWeb"/>
              <w:spacing w:line="360" w:lineRule="auto"/>
              <w:jc w:val="both"/>
              <w:rPr>
                <w:sz w:val="26"/>
                <w:szCs w:val="26"/>
              </w:rPr>
            </w:pPr>
            <w:r w:rsidRPr="00437363">
              <w:rPr>
                <w:sz w:val="26"/>
                <w:szCs w:val="26"/>
              </w:rPr>
              <w:t>- создание условий для повышения уровня профессиональной подготовки учителей, классных руководителей, педагога-организатора;</w:t>
            </w:r>
          </w:p>
          <w:p w:rsidR="000D2BAF" w:rsidRPr="00437363" w:rsidRDefault="000D2BAF" w:rsidP="00E40804">
            <w:pPr>
              <w:pStyle w:val="NormalWeb"/>
              <w:spacing w:line="360" w:lineRule="auto"/>
              <w:jc w:val="both"/>
              <w:rPr>
                <w:sz w:val="26"/>
                <w:szCs w:val="26"/>
              </w:rPr>
            </w:pPr>
            <w:r w:rsidRPr="00437363">
              <w:rPr>
                <w:sz w:val="26"/>
                <w:szCs w:val="26"/>
              </w:rPr>
              <w:t>- активное внедрение инновационных технологий в практику работы школы;</w:t>
            </w:r>
          </w:p>
          <w:p w:rsidR="000D2BAF" w:rsidRPr="00437363" w:rsidRDefault="000D2BAF" w:rsidP="00E40804">
            <w:pPr>
              <w:pStyle w:val="NormalWeb"/>
              <w:spacing w:line="360" w:lineRule="auto"/>
              <w:jc w:val="both"/>
              <w:rPr>
                <w:sz w:val="26"/>
                <w:szCs w:val="26"/>
              </w:rPr>
            </w:pPr>
            <w:r w:rsidRPr="00437363">
              <w:rPr>
                <w:sz w:val="26"/>
                <w:szCs w:val="26"/>
              </w:rPr>
              <w:t>- привлечение к сотрудничеству представителей других образовательных учреждений,</w:t>
            </w:r>
          </w:p>
          <w:p w:rsidR="000D2BAF" w:rsidRPr="00437363" w:rsidRDefault="000D2BAF" w:rsidP="00E40804">
            <w:pPr>
              <w:pStyle w:val="NormalWeb"/>
              <w:spacing w:line="360" w:lineRule="auto"/>
              <w:jc w:val="both"/>
              <w:rPr>
                <w:sz w:val="26"/>
                <w:szCs w:val="26"/>
              </w:rPr>
            </w:pPr>
            <w:r w:rsidRPr="00437363">
              <w:rPr>
                <w:sz w:val="26"/>
                <w:szCs w:val="26"/>
              </w:rPr>
              <w:t>- регулярное выявление и обсуждение проблем, связанные с внедрением инновационных технологий в практику работы школы;</w:t>
            </w:r>
          </w:p>
          <w:p w:rsidR="000D2BAF" w:rsidRPr="00437363" w:rsidRDefault="000D2BAF" w:rsidP="00E40804">
            <w:pPr>
              <w:pStyle w:val="NormalWeb"/>
              <w:spacing w:line="360" w:lineRule="auto"/>
              <w:jc w:val="both"/>
              <w:rPr>
                <w:sz w:val="26"/>
                <w:szCs w:val="26"/>
              </w:rPr>
            </w:pPr>
            <w:r w:rsidRPr="00437363">
              <w:rPr>
                <w:sz w:val="26"/>
                <w:szCs w:val="26"/>
              </w:rPr>
              <w:t>- организация взаимопосещения занятий с целью обмена опытом по реализации компетентностного подхода.</w:t>
            </w:r>
          </w:p>
        </w:tc>
        <w:tc>
          <w:tcPr>
            <w:tcW w:w="2092" w:type="dxa"/>
          </w:tcPr>
          <w:p w:rsidR="000D2BAF" w:rsidRPr="00437363" w:rsidRDefault="000D2BAF" w:rsidP="00E40804">
            <w:pPr>
              <w:pStyle w:val="NormalWeb"/>
              <w:spacing w:line="360" w:lineRule="auto"/>
              <w:jc w:val="both"/>
              <w:rPr>
                <w:sz w:val="26"/>
                <w:szCs w:val="26"/>
              </w:rPr>
            </w:pPr>
            <w:r w:rsidRPr="00437363">
              <w:rPr>
                <w:sz w:val="26"/>
                <w:szCs w:val="26"/>
              </w:rPr>
              <w:t>Учителя, педагог-организатор, администрация, методический Совет школы</w:t>
            </w:r>
          </w:p>
        </w:tc>
      </w:tr>
      <w:tr w:rsidR="000D2BAF" w:rsidRPr="00437363">
        <w:tc>
          <w:tcPr>
            <w:tcW w:w="2660" w:type="dxa"/>
          </w:tcPr>
          <w:p w:rsidR="000D2BAF" w:rsidRPr="00437363" w:rsidRDefault="000D2BAF" w:rsidP="00E40804">
            <w:pPr>
              <w:pStyle w:val="NormalWeb"/>
              <w:spacing w:line="360" w:lineRule="auto"/>
              <w:jc w:val="both"/>
              <w:rPr>
                <w:b/>
                <w:bCs/>
                <w:sz w:val="26"/>
                <w:szCs w:val="26"/>
              </w:rPr>
            </w:pPr>
            <w:r w:rsidRPr="00437363">
              <w:rPr>
                <w:b/>
                <w:bCs/>
                <w:sz w:val="26"/>
                <w:szCs w:val="26"/>
              </w:rPr>
              <w:t>Социализация личности учащихся на основе компетентностного подхода</w:t>
            </w:r>
          </w:p>
        </w:tc>
        <w:tc>
          <w:tcPr>
            <w:tcW w:w="4819" w:type="dxa"/>
          </w:tcPr>
          <w:p w:rsidR="000D2BAF" w:rsidRPr="00437363" w:rsidRDefault="000D2BAF" w:rsidP="00E40804">
            <w:pPr>
              <w:pStyle w:val="NormalWeb"/>
              <w:spacing w:line="360" w:lineRule="auto"/>
              <w:jc w:val="both"/>
              <w:rPr>
                <w:sz w:val="26"/>
                <w:szCs w:val="26"/>
              </w:rPr>
            </w:pPr>
            <w:r w:rsidRPr="00437363">
              <w:rPr>
                <w:sz w:val="26"/>
                <w:szCs w:val="26"/>
              </w:rPr>
              <w:t>- разработка индивидуальных образовательных маршрутов с учетом направленности интересов и способностей учащихся;</w:t>
            </w:r>
          </w:p>
          <w:p w:rsidR="000D2BAF" w:rsidRPr="00437363" w:rsidRDefault="000D2BAF" w:rsidP="00E40804">
            <w:pPr>
              <w:pStyle w:val="NormalWeb"/>
              <w:spacing w:line="360" w:lineRule="auto"/>
              <w:jc w:val="both"/>
              <w:rPr>
                <w:sz w:val="26"/>
                <w:szCs w:val="26"/>
              </w:rPr>
            </w:pPr>
            <w:r w:rsidRPr="00437363">
              <w:rPr>
                <w:sz w:val="26"/>
                <w:szCs w:val="26"/>
              </w:rPr>
              <w:t>- создание портфолио учащихся;</w:t>
            </w:r>
          </w:p>
          <w:p w:rsidR="000D2BAF" w:rsidRPr="00437363" w:rsidRDefault="000D2BAF" w:rsidP="00E40804">
            <w:pPr>
              <w:pStyle w:val="NormalWeb"/>
              <w:spacing w:line="360" w:lineRule="auto"/>
              <w:jc w:val="both"/>
              <w:rPr>
                <w:sz w:val="26"/>
                <w:szCs w:val="26"/>
              </w:rPr>
            </w:pPr>
            <w:r w:rsidRPr="00437363">
              <w:rPr>
                <w:sz w:val="26"/>
                <w:szCs w:val="26"/>
              </w:rPr>
              <w:t>- построение образовательной практики с учетом индивидуальных особенностей учащихся;</w:t>
            </w:r>
          </w:p>
          <w:p w:rsidR="000D2BAF" w:rsidRPr="00437363" w:rsidRDefault="000D2BAF" w:rsidP="00E40804">
            <w:pPr>
              <w:pStyle w:val="NormalWeb"/>
              <w:spacing w:line="360" w:lineRule="auto"/>
              <w:jc w:val="both"/>
              <w:rPr>
                <w:sz w:val="26"/>
                <w:szCs w:val="26"/>
              </w:rPr>
            </w:pPr>
            <w:r w:rsidRPr="00437363">
              <w:rPr>
                <w:sz w:val="26"/>
                <w:szCs w:val="26"/>
              </w:rPr>
              <w:t>- повышение самостоятельности и активности учащихся в решении образовательных задач;</w:t>
            </w:r>
          </w:p>
        </w:tc>
        <w:tc>
          <w:tcPr>
            <w:tcW w:w="2092" w:type="dxa"/>
          </w:tcPr>
          <w:p w:rsidR="000D2BAF" w:rsidRPr="00437363" w:rsidRDefault="000D2BAF" w:rsidP="00E40804">
            <w:pPr>
              <w:pStyle w:val="NormalWeb"/>
              <w:spacing w:line="360" w:lineRule="auto"/>
              <w:jc w:val="both"/>
              <w:rPr>
                <w:sz w:val="26"/>
                <w:szCs w:val="26"/>
              </w:rPr>
            </w:pPr>
            <w:r w:rsidRPr="00437363">
              <w:rPr>
                <w:sz w:val="26"/>
                <w:szCs w:val="26"/>
              </w:rPr>
              <w:t>Администрация, педагогический коллектив, родители, Управляющий</w:t>
            </w:r>
          </w:p>
          <w:p w:rsidR="000D2BAF" w:rsidRPr="00437363" w:rsidRDefault="000D2BAF" w:rsidP="00E40804">
            <w:pPr>
              <w:pStyle w:val="NormalWeb"/>
              <w:spacing w:line="360" w:lineRule="auto"/>
              <w:jc w:val="both"/>
              <w:rPr>
                <w:sz w:val="26"/>
                <w:szCs w:val="26"/>
              </w:rPr>
            </w:pPr>
            <w:r w:rsidRPr="00437363">
              <w:rPr>
                <w:sz w:val="26"/>
                <w:szCs w:val="26"/>
              </w:rPr>
              <w:t>совет</w:t>
            </w:r>
          </w:p>
        </w:tc>
      </w:tr>
      <w:tr w:rsidR="000D2BAF" w:rsidRPr="00437363">
        <w:tc>
          <w:tcPr>
            <w:tcW w:w="2660" w:type="dxa"/>
          </w:tcPr>
          <w:p w:rsidR="000D2BAF" w:rsidRPr="00437363" w:rsidRDefault="000D2BAF" w:rsidP="00E40804">
            <w:pPr>
              <w:pStyle w:val="NormalWeb"/>
              <w:spacing w:line="360" w:lineRule="auto"/>
              <w:jc w:val="both"/>
              <w:rPr>
                <w:b/>
                <w:bCs/>
                <w:sz w:val="26"/>
                <w:szCs w:val="26"/>
              </w:rPr>
            </w:pPr>
            <w:r w:rsidRPr="00437363">
              <w:rPr>
                <w:b/>
                <w:bCs/>
                <w:sz w:val="26"/>
                <w:szCs w:val="26"/>
              </w:rPr>
              <w:t>Создание информационной среды, обеспечивающей оптимальный уровень учебной, воспитательной и административной работы школы</w:t>
            </w:r>
          </w:p>
        </w:tc>
        <w:tc>
          <w:tcPr>
            <w:tcW w:w="4819" w:type="dxa"/>
          </w:tcPr>
          <w:p w:rsidR="000D2BAF" w:rsidRPr="00437363" w:rsidRDefault="000D2BAF" w:rsidP="00E40804">
            <w:pPr>
              <w:pStyle w:val="NormalWeb"/>
              <w:spacing w:line="360" w:lineRule="auto"/>
              <w:jc w:val="both"/>
              <w:rPr>
                <w:sz w:val="26"/>
                <w:szCs w:val="26"/>
              </w:rPr>
            </w:pPr>
            <w:r w:rsidRPr="00437363">
              <w:rPr>
                <w:sz w:val="26"/>
                <w:szCs w:val="26"/>
              </w:rPr>
              <w:t>- организация мероприятий по обмену опытом на внутришкольном, межшкольном уровнях;</w:t>
            </w:r>
          </w:p>
          <w:p w:rsidR="000D2BAF" w:rsidRPr="00437363" w:rsidRDefault="000D2BAF" w:rsidP="00E40804">
            <w:pPr>
              <w:pStyle w:val="NormalWeb"/>
              <w:spacing w:line="360" w:lineRule="auto"/>
              <w:jc w:val="both"/>
              <w:rPr>
                <w:sz w:val="26"/>
                <w:szCs w:val="26"/>
              </w:rPr>
            </w:pPr>
            <w:r w:rsidRPr="00437363">
              <w:rPr>
                <w:sz w:val="26"/>
                <w:szCs w:val="26"/>
              </w:rPr>
              <w:t>- активное освоение педагогами информационных возможностей Интернет, школьной методической копилки.</w:t>
            </w:r>
          </w:p>
        </w:tc>
        <w:tc>
          <w:tcPr>
            <w:tcW w:w="2092" w:type="dxa"/>
          </w:tcPr>
          <w:p w:rsidR="000D2BAF" w:rsidRPr="00437363" w:rsidRDefault="000D2BAF" w:rsidP="00E40804">
            <w:pPr>
              <w:pStyle w:val="NormalWeb"/>
              <w:spacing w:line="360" w:lineRule="auto"/>
              <w:jc w:val="both"/>
              <w:rPr>
                <w:sz w:val="26"/>
                <w:szCs w:val="26"/>
              </w:rPr>
            </w:pPr>
            <w:r w:rsidRPr="00437363">
              <w:rPr>
                <w:sz w:val="26"/>
                <w:szCs w:val="26"/>
              </w:rPr>
              <w:t>Администрация, учителя, Методический совет</w:t>
            </w:r>
          </w:p>
        </w:tc>
      </w:tr>
      <w:tr w:rsidR="000D2BAF" w:rsidRPr="00437363">
        <w:tc>
          <w:tcPr>
            <w:tcW w:w="2660" w:type="dxa"/>
          </w:tcPr>
          <w:p w:rsidR="000D2BAF" w:rsidRPr="00437363" w:rsidRDefault="000D2BAF" w:rsidP="00E40804">
            <w:pPr>
              <w:pStyle w:val="NormalWeb"/>
              <w:spacing w:line="360" w:lineRule="auto"/>
              <w:jc w:val="both"/>
              <w:rPr>
                <w:b/>
                <w:bCs/>
                <w:sz w:val="26"/>
                <w:szCs w:val="26"/>
              </w:rPr>
            </w:pPr>
            <w:r w:rsidRPr="00437363">
              <w:rPr>
                <w:b/>
                <w:bCs/>
                <w:sz w:val="26"/>
                <w:szCs w:val="26"/>
              </w:rPr>
              <w:t>Охрана здоровья и физическое развитие учащихся</w:t>
            </w:r>
          </w:p>
        </w:tc>
        <w:tc>
          <w:tcPr>
            <w:tcW w:w="4819" w:type="dxa"/>
          </w:tcPr>
          <w:p w:rsidR="000D2BAF" w:rsidRPr="00437363" w:rsidRDefault="000D2BAF" w:rsidP="00E40804">
            <w:pPr>
              <w:pStyle w:val="NormalWeb"/>
              <w:spacing w:line="360" w:lineRule="auto"/>
              <w:jc w:val="both"/>
              <w:rPr>
                <w:sz w:val="26"/>
                <w:szCs w:val="26"/>
              </w:rPr>
            </w:pPr>
            <w:r w:rsidRPr="00437363">
              <w:rPr>
                <w:sz w:val="26"/>
                <w:szCs w:val="26"/>
              </w:rPr>
              <w:t>- создание комфортных условий для учеников, педагогов и обслуживающего персонала;</w:t>
            </w:r>
          </w:p>
          <w:p w:rsidR="000D2BAF" w:rsidRPr="00437363" w:rsidRDefault="000D2BAF" w:rsidP="00E40804">
            <w:pPr>
              <w:pStyle w:val="NormalWeb"/>
              <w:spacing w:line="360" w:lineRule="auto"/>
              <w:jc w:val="both"/>
              <w:rPr>
                <w:sz w:val="26"/>
                <w:szCs w:val="26"/>
              </w:rPr>
            </w:pPr>
            <w:r w:rsidRPr="00437363">
              <w:rPr>
                <w:sz w:val="26"/>
                <w:szCs w:val="26"/>
              </w:rPr>
              <w:t>- модернизация спортивной базы и предоставление учащимся и работникам школы возможности для саморазвития;</w:t>
            </w:r>
          </w:p>
          <w:p w:rsidR="000D2BAF" w:rsidRPr="00437363" w:rsidRDefault="000D2BAF" w:rsidP="00E40804">
            <w:pPr>
              <w:pStyle w:val="NormalWeb"/>
              <w:spacing w:line="360" w:lineRule="auto"/>
              <w:jc w:val="both"/>
              <w:rPr>
                <w:sz w:val="26"/>
                <w:szCs w:val="26"/>
              </w:rPr>
            </w:pPr>
            <w:r w:rsidRPr="00437363">
              <w:rPr>
                <w:sz w:val="26"/>
                <w:szCs w:val="26"/>
              </w:rPr>
              <w:t>- организация подготовки и переподготовки учащихся, педагогов и техперсонала по правилам поведения в опасных для здоровья и жизни ситуациях.</w:t>
            </w:r>
          </w:p>
        </w:tc>
        <w:tc>
          <w:tcPr>
            <w:tcW w:w="2092" w:type="dxa"/>
          </w:tcPr>
          <w:p w:rsidR="000D2BAF" w:rsidRPr="00437363" w:rsidRDefault="000D2BAF" w:rsidP="00E40804">
            <w:pPr>
              <w:pStyle w:val="NormalWeb"/>
              <w:spacing w:line="360" w:lineRule="auto"/>
              <w:jc w:val="both"/>
              <w:rPr>
                <w:sz w:val="26"/>
                <w:szCs w:val="26"/>
              </w:rPr>
            </w:pPr>
          </w:p>
        </w:tc>
      </w:tr>
      <w:tr w:rsidR="000D2BAF" w:rsidRPr="00437363">
        <w:tc>
          <w:tcPr>
            <w:tcW w:w="2660" w:type="dxa"/>
          </w:tcPr>
          <w:p w:rsidR="000D2BAF" w:rsidRPr="00437363" w:rsidRDefault="000D2BAF" w:rsidP="00E40804">
            <w:pPr>
              <w:pStyle w:val="NormalWeb"/>
              <w:spacing w:line="360" w:lineRule="auto"/>
              <w:jc w:val="both"/>
              <w:rPr>
                <w:b/>
                <w:bCs/>
                <w:sz w:val="26"/>
                <w:szCs w:val="26"/>
              </w:rPr>
            </w:pPr>
            <w:r w:rsidRPr="00437363">
              <w:rPr>
                <w:b/>
                <w:bCs/>
                <w:sz w:val="26"/>
                <w:szCs w:val="26"/>
              </w:rPr>
              <w:t>Оптимизация управления образовательным учреждением</w:t>
            </w:r>
          </w:p>
        </w:tc>
        <w:tc>
          <w:tcPr>
            <w:tcW w:w="4819" w:type="dxa"/>
          </w:tcPr>
          <w:p w:rsidR="000D2BAF" w:rsidRPr="00437363" w:rsidRDefault="000D2BAF" w:rsidP="00E40804">
            <w:pPr>
              <w:pStyle w:val="NormalWeb"/>
              <w:spacing w:line="360" w:lineRule="auto"/>
              <w:jc w:val="both"/>
              <w:rPr>
                <w:sz w:val="26"/>
                <w:szCs w:val="26"/>
              </w:rPr>
            </w:pPr>
            <w:r w:rsidRPr="00437363">
              <w:rPr>
                <w:sz w:val="26"/>
                <w:szCs w:val="26"/>
              </w:rPr>
              <w:t>- организация творческой группы педагогов, ответственных за реализацию компетентностного подхода;</w:t>
            </w:r>
          </w:p>
          <w:p w:rsidR="000D2BAF" w:rsidRPr="00437363" w:rsidRDefault="000D2BAF" w:rsidP="00E40804">
            <w:pPr>
              <w:pStyle w:val="NormalWeb"/>
              <w:spacing w:line="360" w:lineRule="auto"/>
              <w:jc w:val="both"/>
              <w:rPr>
                <w:sz w:val="26"/>
                <w:szCs w:val="26"/>
              </w:rPr>
            </w:pPr>
            <w:r w:rsidRPr="00437363">
              <w:rPr>
                <w:sz w:val="26"/>
                <w:szCs w:val="26"/>
              </w:rPr>
              <w:t>- проведение многократного мониторингового замера качества реализации образовательной программы школы;</w:t>
            </w:r>
          </w:p>
          <w:p w:rsidR="000D2BAF" w:rsidRPr="00437363" w:rsidRDefault="000D2BAF" w:rsidP="00E40804">
            <w:pPr>
              <w:pStyle w:val="NormalWeb"/>
              <w:spacing w:line="360" w:lineRule="auto"/>
              <w:jc w:val="both"/>
              <w:rPr>
                <w:sz w:val="26"/>
                <w:szCs w:val="26"/>
              </w:rPr>
            </w:pPr>
            <w:r w:rsidRPr="00437363">
              <w:rPr>
                <w:sz w:val="26"/>
                <w:szCs w:val="26"/>
              </w:rPr>
              <w:t>- регулярное изучение и обсуждение проблем, связанных с реализацией компетентностного подхода;</w:t>
            </w:r>
          </w:p>
          <w:p w:rsidR="000D2BAF" w:rsidRPr="00437363" w:rsidRDefault="000D2BAF" w:rsidP="00E40804">
            <w:pPr>
              <w:pStyle w:val="NormalWeb"/>
              <w:spacing w:line="360" w:lineRule="auto"/>
              <w:jc w:val="both"/>
              <w:rPr>
                <w:sz w:val="26"/>
                <w:szCs w:val="26"/>
              </w:rPr>
            </w:pPr>
            <w:r w:rsidRPr="00437363">
              <w:rPr>
                <w:sz w:val="26"/>
                <w:szCs w:val="26"/>
              </w:rPr>
              <w:t>- организация обучения педагогов.</w:t>
            </w:r>
          </w:p>
        </w:tc>
        <w:tc>
          <w:tcPr>
            <w:tcW w:w="2092" w:type="dxa"/>
          </w:tcPr>
          <w:p w:rsidR="000D2BAF" w:rsidRPr="00437363" w:rsidRDefault="000D2BAF" w:rsidP="00E40804">
            <w:pPr>
              <w:pStyle w:val="NormalWeb"/>
              <w:spacing w:line="360" w:lineRule="auto"/>
              <w:jc w:val="both"/>
              <w:rPr>
                <w:sz w:val="26"/>
                <w:szCs w:val="26"/>
              </w:rPr>
            </w:pPr>
            <w:r w:rsidRPr="00437363">
              <w:rPr>
                <w:sz w:val="26"/>
                <w:szCs w:val="26"/>
              </w:rPr>
              <w:t>Администрация, Методический совет</w:t>
            </w:r>
          </w:p>
        </w:tc>
      </w:tr>
    </w:tbl>
    <w:p w:rsidR="000D2BAF" w:rsidRPr="00437363" w:rsidRDefault="000D2BAF" w:rsidP="00E40804">
      <w:pPr>
        <w:spacing w:line="360" w:lineRule="auto"/>
        <w:jc w:val="both"/>
        <w:rPr>
          <w:rFonts w:ascii="Times New Roman" w:hAnsi="Times New Roman" w:cs="Times New Roman"/>
          <w:b/>
          <w:bCs/>
          <w:sz w:val="26"/>
          <w:szCs w:val="26"/>
        </w:rPr>
      </w:pPr>
    </w:p>
    <w:p w:rsidR="000D2BAF" w:rsidRPr="00437363" w:rsidRDefault="000D2BAF" w:rsidP="00E40804">
      <w:pPr>
        <w:spacing w:line="360" w:lineRule="auto"/>
        <w:ind w:firstLine="709"/>
        <w:jc w:val="both"/>
        <w:rPr>
          <w:rFonts w:ascii="Times New Roman" w:hAnsi="Times New Roman" w:cs="Times New Roman"/>
          <w:b/>
          <w:bCs/>
          <w:sz w:val="26"/>
          <w:szCs w:val="26"/>
        </w:rPr>
      </w:pPr>
      <w:r w:rsidRPr="00437363">
        <w:rPr>
          <w:rFonts w:ascii="Times New Roman" w:hAnsi="Times New Roman" w:cs="Times New Roman"/>
          <w:sz w:val="26"/>
          <w:szCs w:val="26"/>
        </w:rPr>
        <w:t xml:space="preserve">Условия, способствующие формированию и развитию ключевых компетентностей учащихся. </w:t>
      </w:r>
    </w:p>
    <w:p w:rsidR="000D2BAF" w:rsidRPr="00437363" w:rsidRDefault="000D2BAF" w:rsidP="00E40804">
      <w:pPr>
        <w:pStyle w:val="NormalWeb"/>
        <w:spacing w:line="360" w:lineRule="auto"/>
        <w:jc w:val="both"/>
        <w:rPr>
          <w:sz w:val="26"/>
          <w:szCs w:val="26"/>
        </w:rPr>
      </w:pPr>
      <w:r w:rsidRPr="00437363">
        <w:rPr>
          <w:sz w:val="26"/>
          <w:szCs w:val="26"/>
        </w:rPr>
        <w:t>1. Опора на особенности и склонности ребенка с целью их дальнейшего развития.</w:t>
      </w:r>
    </w:p>
    <w:p w:rsidR="000D2BAF" w:rsidRPr="00437363" w:rsidRDefault="000D2BAF" w:rsidP="00E40804">
      <w:pPr>
        <w:pStyle w:val="NormalWeb"/>
        <w:spacing w:line="360" w:lineRule="auto"/>
        <w:jc w:val="both"/>
        <w:rPr>
          <w:sz w:val="26"/>
          <w:szCs w:val="26"/>
        </w:rPr>
      </w:pPr>
      <w:r w:rsidRPr="00437363">
        <w:rPr>
          <w:sz w:val="26"/>
          <w:szCs w:val="26"/>
        </w:rPr>
        <w:t>3. Разработка вариативных технологий разноуровневого обучения.</w:t>
      </w:r>
    </w:p>
    <w:p w:rsidR="000D2BAF" w:rsidRPr="00437363" w:rsidRDefault="000D2BAF" w:rsidP="00E40804">
      <w:pPr>
        <w:pStyle w:val="NormalWeb"/>
        <w:spacing w:line="360" w:lineRule="auto"/>
        <w:jc w:val="both"/>
        <w:rPr>
          <w:sz w:val="26"/>
          <w:szCs w:val="26"/>
        </w:rPr>
      </w:pPr>
      <w:r w:rsidRPr="00437363">
        <w:rPr>
          <w:sz w:val="26"/>
          <w:szCs w:val="26"/>
        </w:rPr>
        <w:t>4. Разработка вариативных образовательных программ на разных этапах обучения.</w:t>
      </w:r>
    </w:p>
    <w:p w:rsidR="000D2BAF" w:rsidRPr="00437363" w:rsidRDefault="000D2BAF" w:rsidP="00E40804">
      <w:pPr>
        <w:pStyle w:val="NormalWeb"/>
        <w:spacing w:line="360" w:lineRule="auto"/>
        <w:jc w:val="both"/>
        <w:rPr>
          <w:sz w:val="26"/>
          <w:szCs w:val="26"/>
        </w:rPr>
      </w:pPr>
      <w:r w:rsidRPr="00437363">
        <w:rPr>
          <w:sz w:val="26"/>
          <w:szCs w:val="26"/>
        </w:rPr>
        <w:t>5. Усиление внимания как к одаренным, так и к неуспевающим учащимся.</w:t>
      </w:r>
    </w:p>
    <w:p w:rsidR="000D2BAF" w:rsidRPr="00437363" w:rsidRDefault="000D2BAF" w:rsidP="00E40804">
      <w:pPr>
        <w:pStyle w:val="NormalWeb"/>
        <w:spacing w:line="360" w:lineRule="auto"/>
        <w:jc w:val="both"/>
        <w:rPr>
          <w:sz w:val="26"/>
          <w:szCs w:val="26"/>
        </w:rPr>
      </w:pPr>
      <w:r w:rsidRPr="00437363">
        <w:rPr>
          <w:sz w:val="26"/>
          <w:szCs w:val="26"/>
        </w:rPr>
        <w:t>6. Снижение перегрузки учащихся и распределение учебной нагрузки в соответствии с индивидуальными особенностями и задатками.</w:t>
      </w:r>
    </w:p>
    <w:p w:rsidR="000D2BAF" w:rsidRPr="00437363" w:rsidRDefault="000D2BAF" w:rsidP="00E40804">
      <w:pPr>
        <w:pStyle w:val="NormalWeb"/>
        <w:spacing w:line="360" w:lineRule="auto"/>
        <w:jc w:val="both"/>
        <w:rPr>
          <w:sz w:val="26"/>
          <w:szCs w:val="26"/>
        </w:rPr>
      </w:pPr>
      <w:r w:rsidRPr="00437363">
        <w:rPr>
          <w:sz w:val="26"/>
          <w:szCs w:val="26"/>
        </w:rPr>
        <w:t>7. Повышение значения консультаций для учителей, проводимых педагогом-психологом, социальным педагогом, логопедом, методистами отдела образования, при определении варианта образовательного маршрута ребенка.</w:t>
      </w:r>
    </w:p>
    <w:p w:rsidR="000D2BAF" w:rsidRPr="00437363" w:rsidRDefault="000D2BAF" w:rsidP="00E40804">
      <w:pPr>
        <w:pStyle w:val="NormalWeb"/>
        <w:spacing w:line="360" w:lineRule="auto"/>
        <w:jc w:val="both"/>
        <w:rPr>
          <w:sz w:val="26"/>
          <w:szCs w:val="26"/>
        </w:rPr>
      </w:pPr>
      <w:r w:rsidRPr="00437363">
        <w:rPr>
          <w:sz w:val="26"/>
          <w:szCs w:val="26"/>
        </w:rPr>
        <w:t>8. Создание органами управления школой оптимальных условий для согласования действий между основными участниками педагогического процесса – учащимися, родителями, районной системой управления образованием.</w:t>
      </w:r>
    </w:p>
    <w:p w:rsidR="000D2BAF" w:rsidRPr="00437363" w:rsidRDefault="000D2BAF" w:rsidP="00E40804">
      <w:pPr>
        <w:pStyle w:val="NormalWeb"/>
        <w:spacing w:line="360" w:lineRule="auto"/>
        <w:jc w:val="both"/>
        <w:rPr>
          <w:sz w:val="26"/>
          <w:szCs w:val="26"/>
        </w:rPr>
      </w:pPr>
      <w:r w:rsidRPr="00437363">
        <w:rPr>
          <w:sz w:val="26"/>
          <w:szCs w:val="26"/>
        </w:rPr>
        <w:t>9. Оптимизация системы психологического сопровождения учебного процесса.</w:t>
      </w:r>
    </w:p>
    <w:p w:rsidR="000D2BAF" w:rsidRPr="00437363" w:rsidRDefault="000D2BAF" w:rsidP="00E40804">
      <w:pPr>
        <w:pStyle w:val="NormalWeb"/>
        <w:spacing w:line="360" w:lineRule="auto"/>
        <w:jc w:val="both"/>
        <w:rPr>
          <w:sz w:val="26"/>
          <w:szCs w:val="26"/>
        </w:rPr>
      </w:pPr>
      <w:r w:rsidRPr="00437363">
        <w:rPr>
          <w:sz w:val="26"/>
          <w:szCs w:val="26"/>
        </w:rPr>
        <w:t>10. Разработка карты индивидуального развития учителей.</w:t>
      </w:r>
    </w:p>
    <w:p w:rsidR="000D2BAF" w:rsidRDefault="000D2BAF" w:rsidP="00E40804">
      <w:pPr>
        <w:pStyle w:val="NormalWeb"/>
        <w:spacing w:line="360" w:lineRule="auto"/>
        <w:jc w:val="both"/>
        <w:rPr>
          <w:sz w:val="26"/>
          <w:szCs w:val="26"/>
        </w:rPr>
      </w:pPr>
      <w:r w:rsidRPr="00437363">
        <w:rPr>
          <w:sz w:val="26"/>
          <w:szCs w:val="26"/>
        </w:rPr>
        <w:t>11. Стимулирование организации повышения квалификации учителей, материального и морального стимулирования педагогов и учащихся.</w:t>
      </w:r>
    </w:p>
    <w:p w:rsidR="000D2BAF" w:rsidRPr="00437363" w:rsidRDefault="000D2BAF" w:rsidP="00E40804">
      <w:pPr>
        <w:pStyle w:val="NormalWeb"/>
        <w:spacing w:line="360" w:lineRule="auto"/>
        <w:jc w:val="both"/>
        <w:rPr>
          <w:sz w:val="26"/>
          <w:szCs w:val="26"/>
        </w:rPr>
      </w:pPr>
      <w:r>
        <w:rPr>
          <w:sz w:val="26"/>
          <w:szCs w:val="26"/>
        </w:rPr>
        <w:t>12. Организация воспитательного процесса  с учетом компетентностного подхода.</w:t>
      </w:r>
    </w:p>
    <w:p w:rsidR="000D2BAF" w:rsidRPr="00437363" w:rsidRDefault="000D2BAF" w:rsidP="00E40804">
      <w:pPr>
        <w:pStyle w:val="NormalWeb"/>
        <w:spacing w:line="360" w:lineRule="auto"/>
        <w:jc w:val="both"/>
        <w:rPr>
          <w:b/>
          <w:bCs/>
          <w:i/>
          <w:iCs/>
          <w:sz w:val="26"/>
          <w:szCs w:val="26"/>
        </w:rPr>
      </w:pPr>
    </w:p>
    <w:p w:rsidR="000D2BAF" w:rsidRPr="00437363" w:rsidRDefault="000D2BAF" w:rsidP="00E40804">
      <w:pPr>
        <w:pStyle w:val="NormalWeb"/>
        <w:spacing w:line="360" w:lineRule="auto"/>
        <w:jc w:val="both"/>
        <w:rPr>
          <w:b/>
          <w:bCs/>
          <w:i/>
          <w:iCs/>
          <w:sz w:val="26"/>
          <w:szCs w:val="26"/>
        </w:rPr>
      </w:pPr>
      <w:r w:rsidRPr="00437363">
        <w:rPr>
          <w:b/>
          <w:bCs/>
          <w:i/>
          <w:iCs/>
          <w:sz w:val="26"/>
          <w:szCs w:val="26"/>
        </w:rPr>
        <w:t>Этапы реализации программы</w:t>
      </w:r>
    </w:p>
    <w:p w:rsidR="000D2BAF" w:rsidRPr="00437363" w:rsidRDefault="000D2BAF" w:rsidP="00E40804">
      <w:pPr>
        <w:spacing w:before="100" w:after="100" w:line="360" w:lineRule="auto"/>
        <w:jc w:val="both"/>
        <w:rPr>
          <w:rFonts w:ascii="Times New Roman" w:hAnsi="Times New Roman" w:cs="Times New Roman"/>
          <w:sz w:val="26"/>
          <w:szCs w:val="26"/>
        </w:rPr>
      </w:pPr>
      <w:r w:rsidRPr="00437363">
        <w:rPr>
          <w:rFonts w:ascii="Times New Roman" w:hAnsi="Times New Roman" w:cs="Times New Roman"/>
          <w:b/>
          <w:bCs/>
          <w:sz w:val="26"/>
          <w:szCs w:val="26"/>
        </w:rPr>
        <w:t>Ориентировочный этап</w:t>
      </w:r>
      <w:r>
        <w:rPr>
          <w:rFonts w:ascii="Times New Roman" w:hAnsi="Times New Roman" w:cs="Times New Roman"/>
          <w:sz w:val="26"/>
          <w:szCs w:val="26"/>
        </w:rPr>
        <w:t xml:space="preserve"> (2010-2011</w:t>
      </w:r>
      <w:r w:rsidRPr="00437363">
        <w:rPr>
          <w:rFonts w:ascii="Times New Roman" w:hAnsi="Times New Roman" w:cs="Times New Roman"/>
          <w:sz w:val="26"/>
          <w:szCs w:val="26"/>
        </w:rPr>
        <w:t>гг):</w:t>
      </w:r>
      <w:r w:rsidRPr="00437363">
        <w:rPr>
          <w:rFonts w:ascii="Times New Roman" w:hAnsi="Times New Roman" w:cs="Times New Roman"/>
          <w:i/>
          <w:iCs/>
          <w:sz w:val="26"/>
          <w:szCs w:val="26"/>
        </w:rPr>
        <w:t xml:space="preserve"> </w:t>
      </w:r>
      <w:r w:rsidRPr="00437363">
        <w:rPr>
          <w:rFonts w:ascii="Times New Roman" w:hAnsi="Times New Roman" w:cs="Times New Roman"/>
          <w:sz w:val="26"/>
          <w:szCs w:val="26"/>
        </w:rPr>
        <w:t xml:space="preserve">изучение зарубежного и отечественного опыта компетентностного образования, формирование концепции компетентностного подхода в развитии школы, разработка набора ключевых компетентностей учащихся как прогнозируемого результата обучения,  разработка цикла практикумов и семинаров по повышению квалификации педагогов; разработка модели учебных планов и режима работы образовательного учреждения; разработка критериев и процедуры оценки сформированности ключевых компетентностей учащихся. </w:t>
      </w:r>
    </w:p>
    <w:p w:rsidR="000D2BAF" w:rsidRPr="00437363" w:rsidRDefault="000D2BAF" w:rsidP="00E40804">
      <w:pPr>
        <w:pStyle w:val="NormalWeb"/>
        <w:spacing w:line="360" w:lineRule="auto"/>
        <w:jc w:val="both"/>
        <w:rPr>
          <w:sz w:val="26"/>
          <w:szCs w:val="26"/>
        </w:rPr>
      </w:pPr>
      <w:r w:rsidRPr="00437363">
        <w:rPr>
          <w:b/>
          <w:bCs/>
          <w:sz w:val="26"/>
          <w:szCs w:val="26"/>
        </w:rPr>
        <w:t>Основной этап</w:t>
      </w:r>
      <w:r>
        <w:rPr>
          <w:sz w:val="26"/>
          <w:szCs w:val="26"/>
        </w:rPr>
        <w:t xml:space="preserve"> (2011-2014</w:t>
      </w:r>
      <w:r w:rsidRPr="00437363">
        <w:rPr>
          <w:sz w:val="26"/>
          <w:szCs w:val="26"/>
        </w:rPr>
        <w:t xml:space="preserve"> гг.): создание условий для успешного формирования ключевых компетентностей учащихся, внедрение их в практику работы школы, использование в учебной и внеучебной деятельности учебно-методических рекомендаций по реализации компетентностного подхода; переработка программ, учебных планов и т. д. с учетом требования, предъявляемых к учащимся с позиций компетентностного подхода; апробация системы диагностики уровня сформированности ключевых компетентностей учащихся; учет условий реализации компетентностного подхода в учебной и внеучебной деятельности; организация обратной связи; коррекция; осуществление мониторинга и сравнительных исследований качества образования. </w:t>
      </w:r>
    </w:p>
    <w:p w:rsidR="000D2BAF" w:rsidRPr="00437363" w:rsidRDefault="000D2BAF" w:rsidP="00E40804">
      <w:pPr>
        <w:pStyle w:val="NormalWeb"/>
        <w:spacing w:line="360" w:lineRule="auto"/>
        <w:jc w:val="both"/>
        <w:rPr>
          <w:sz w:val="26"/>
          <w:szCs w:val="26"/>
        </w:rPr>
      </w:pPr>
      <w:r w:rsidRPr="00437363">
        <w:rPr>
          <w:b/>
          <w:bCs/>
          <w:sz w:val="26"/>
          <w:szCs w:val="26"/>
        </w:rPr>
        <w:t>Обобщающий этап</w:t>
      </w:r>
      <w:r>
        <w:rPr>
          <w:sz w:val="26"/>
          <w:szCs w:val="26"/>
        </w:rPr>
        <w:t xml:space="preserve"> (2014-2015</w:t>
      </w:r>
      <w:r w:rsidRPr="00437363">
        <w:rPr>
          <w:sz w:val="26"/>
          <w:szCs w:val="26"/>
        </w:rPr>
        <w:t xml:space="preserve"> г.): подведение итогов, обобщение опыта, анализ, обсуждение и оценка результатов.</w:t>
      </w:r>
    </w:p>
    <w:p w:rsidR="000D2BAF" w:rsidRPr="00437363" w:rsidRDefault="000D2BAF" w:rsidP="00E40804">
      <w:pPr>
        <w:pStyle w:val="NormalWeb"/>
        <w:spacing w:line="360" w:lineRule="auto"/>
        <w:jc w:val="both"/>
        <w:rPr>
          <w:sz w:val="26"/>
          <w:szCs w:val="26"/>
        </w:rPr>
      </w:pPr>
    </w:p>
    <w:p w:rsidR="000D2BAF" w:rsidRPr="00437363" w:rsidRDefault="000D2BAF" w:rsidP="00E40804">
      <w:pPr>
        <w:pStyle w:val="NormalWeb"/>
        <w:spacing w:line="360" w:lineRule="auto"/>
        <w:jc w:val="both"/>
        <w:rPr>
          <w:b/>
          <w:bCs/>
          <w:i/>
          <w:iCs/>
          <w:sz w:val="26"/>
          <w:szCs w:val="26"/>
        </w:rPr>
      </w:pPr>
      <w:r w:rsidRPr="00437363">
        <w:rPr>
          <w:b/>
          <w:bCs/>
          <w:i/>
          <w:iCs/>
          <w:sz w:val="26"/>
          <w:szCs w:val="26"/>
        </w:rPr>
        <w:t>План реализации программы</w:t>
      </w:r>
    </w:p>
    <w:tbl>
      <w:tblPr>
        <w:tblpPr w:leftFromText="180" w:rightFromText="180" w:vertAnchor="text" w:horzAnchor="margin" w:tblpXSpec="center" w:tblpY="83"/>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4667"/>
        <w:gridCol w:w="2126"/>
        <w:gridCol w:w="1950"/>
      </w:tblGrid>
      <w:tr w:rsidR="000D2BAF" w:rsidRPr="005A6C2E">
        <w:tc>
          <w:tcPr>
            <w:tcW w:w="2232" w:type="dxa"/>
          </w:tcPr>
          <w:p w:rsidR="000D2BAF" w:rsidRPr="005A6C2E" w:rsidRDefault="000D2BAF" w:rsidP="00E40804">
            <w:pPr>
              <w:spacing w:line="360" w:lineRule="auto"/>
              <w:jc w:val="both"/>
              <w:rPr>
                <w:rFonts w:ascii="Times New Roman" w:hAnsi="Times New Roman" w:cs="Times New Roman"/>
                <w:b/>
                <w:bCs/>
                <w:sz w:val="24"/>
                <w:szCs w:val="24"/>
              </w:rPr>
            </w:pPr>
            <w:r w:rsidRPr="005A6C2E">
              <w:rPr>
                <w:rFonts w:ascii="Times New Roman" w:hAnsi="Times New Roman" w:cs="Times New Roman"/>
                <w:b/>
                <w:bCs/>
                <w:sz w:val="24"/>
                <w:szCs w:val="24"/>
              </w:rPr>
              <w:t>Направления</w:t>
            </w:r>
          </w:p>
        </w:tc>
        <w:tc>
          <w:tcPr>
            <w:tcW w:w="4667" w:type="dxa"/>
          </w:tcPr>
          <w:p w:rsidR="000D2BAF" w:rsidRPr="005A6C2E" w:rsidRDefault="000D2BAF" w:rsidP="00E40804">
            <w:pPr>
              <w:spacing w:line="360" w:lineRule="auto"/>
              <w:jc w:val="both"/>
              <w:rPr>
                <w:rFonts w:ascii="Times New Roman" w:hAnsi="Times New Roman" w:cs="Times New Roman"/>
                <w:b/>
                <w:bCs/>
                <w:sz w:val="24"/>
                <w:szCs w:val="24"/>
              </w:rPr>
            </w:pPr>
            <w:r w:rsidRPr="005A6C2E">
              <w:rPr>
                <w:rFonts w:ascii="Times New Roman" w:hAnsi="Times New Roman" w:cs="Times New Roman"/>
                <w:b/>
                <w:bCs/>
                <w:sz w:val="24"/>
                <w:szCs w:val="24"/>
              </w:rPr>
              <w:t>Мероприятия</w:t>
            </w:r>
          </w:p>
        </w:tc>
        <w:tc>
          <w:tcPr>
            <w:tcW w:w="2126" w:type="dxa"/>
          </w:tcPr>
          <w:p w:rsidR="000D2BAF" w:rsidRPr="005A6C2E" w:rsidRDefault="000D2BAF" w:rsidP="00E40804">
            <w:pPr>
              <w:spacing w:line="360" w:lineRule="auto"/>
              <w:jc w:val="both"/>
              <w:rPr>
                <w:rFonts w:ascii="Times New Roman" w:hAnsi="Times New Roman" w:cs="Times New Roman"/>
                <w:b/>
                <w:bCs/>
                <w:sz w:val="24"/>
                <w:szCs w:val="24"/>
              </w:rPr>
            </w:pPr>
            <w:r w:rsidRPr="005A6C2E">
              <w:rPr>
                <w:rFonts w:ascii="Times New Roman" w:hAnsi="Times New Roman" w:cs="Times New Roman"/>
                <w:b/>
                <w:bCs/>
                <w:sz w:val="24"/>
                <w:szCs w:val="24"/>
              </w:rPr>
              <w:t>Сроки</w:t>
            </w:r>
          </w:p>
        </w:tc>
        <w:tc>
          <w:tcPr>
            <w:tcW w:w="1950" w:type="dxa"/>
          </w:tcPr>
          <w:p w:rsidR="000D2BAF" w:rsidRPr="005A6C2E" w:rsidRDefault="000D2BAF" w:rsidP="00E40804">
            <w:pPr>
              <w:spacing w:line="360" w:lineRule="auto"/>
              <w:jc w:val="both"/>
              <w:rPr>
                <w:rFonts w:ascii="Times New Roman" w:hAnsi="Times New Roman" w:cs="Times New Roman"/>
                <w:b/>
                <w:bCs/>
                <w:sz w:val="24"/>
                <w:szCs w:val="24"/>
              </w:rPr>
            </w:pPr>
            <w:r w:rsidRPr="005A6C2E">
              <w:rPr>
                <w:rFonts w:ascii="Times New Roman" w:hAnsi="Times New Roman" w:cs="Times New Roman"/>
                <w:b/>
                <w:bCs/>
                <w:sz w:val="24"/>
                <w:szCs w:val="24"/>
              </w:rPr>
              <w:t>Ответственные</w:t>
            </w:r>
          </w:p>
        </w:tc>
      </w:tr>
      <w:tr w:rsidR="000D2BAF" w:rsidRPr="005A6C2E">
        <w:trPr>
          <w:trHeight w:val="5097"/>
        </w:trPr>
        <w:tc>
          <w:tcPr>
            <w:tcW w:w="2232" w:type="dxa"/>
          </w:tcPr>
          <w:p w:rsidR="000D2BAF" w:rsidRPr="005A6C2E" w:rsidRDefault="000D2BAF" w:rsidP="00E40804">
            <w:pPr>
              <w:pStyle w:val="NormalWeb"/>
              <w:spacing w:line="360" w:lineRule="auto"/>
              <w:jc w:val="both"/>
              <w:rPr>
                <w:b/>
                <w:bCs/>
                <w:sz w:val="24"/>
                <w:szCs w:val="24"/>
              </w:rPr>
            </w:pPr>
            <w:r w:rsidRPr="005A6C2E">
              <w:rPr>
                <w:b/>
                <w:bCs/>
                <w:sz w:val="24"/>
                <w:szCs w:val="24"/>
              </w:rPr>
              <w:t>Совершенствование содержания образовательных программ</w:t>
            </w:r>
          </w:p>
          <w:p w:rsidR="000D2BAF" w:rsidRPr="005A6C2E" w:rsidRDefault="000D2BAF" w:rsidP="00E40804">
            <w:pPr>
              <w:spacing w:line="360" w:lineRule="auto"/>
              <w:jc w:val="both"/>
              <w:rPr>
                <w:rFonts w:ascii="Times New Roman" w:hAnsi="Times New Roman" w:cs="Times New Roman"/>
                <w:sz w:val="24"/>
                <w:szCs w:val="24"/>
                <w:lang w:eastAsia="ru-RU"/>
              </w:rPr>
            </w:pPr>
          </w:p>
          <w:p w:rsidR="000D2BAF" w:rsidRPr="005A6C2E" w:rsidRDefault="000D2BAF" w:rsidP="00E40804">
            <w:pPr>
              <w:spacing w:line="360" w:lineRule="auto"/>
              <w:jc w:val="both"/>
              <w:rPr>
                <w:rFonts w:ascii="Times New Roman" w:hAnsi="Times New Roman" w:cs="Times New Roman"/>
                <w:sz w:val="24"/>
                <w:szCs w:val="24"/>
                <w:lang w:eastAsia="ru-RU"/>
              </w:rPr>
            </w:pPr>
          </w:p>
          <w:p w:rsidR="000D2BAF" w:rsidRPr="005A6C2E" w:rsidRDefault="000D2BAF" w:rsidP="00E40804">
            <w:pPr>
              <w:spacing w:line="360" w:lineRule="auto"/>
              <w:jc w:val="both"/>
              <w:rPr>
                <w:rFonts w:ascii="Times New Roman" w:hAnsi="Times New Roman" w:cs="Times New Roman"/>
                <w:sz w:val="24"/>
                <w:szCs w:val="24"/>
                <w:lang w:eastAsia="ru-RU"/>
              </w:rPr>
            </w:pPr>
          </w:p>
          <w:p w:rsidR="000D2BAF" w:rsidRPr="005A6C2E" w:rsidRDefault="000D2BAF" w:rsidP="00E40804">
            <w:pPr>
              <w:spacing w:line="360" w:lineRule="auto"/>
              <w:jc w:val="both"/>
              <w:rPr>
                <w:rFonts w:ascii="Times New Roman" w:hAnsi="Times New Roman" w:cs="Times New Roman"/>
                <w:sz w:val="24"/>
                <w:szCs w:val="24"/>
                <w:lang w:eastAsia="ru-RU"/>
              </w:rPr>
            </w:pPr>
          </w:p>
        </w:tc>
        <w:tc>
          <w:tcPr>
            <w:tcW w:w="4667" w:type="dxa"/>
          </w:tcPr>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1. Анализ содержания образовательных программ с точки зрения формирования ключевых и предметных компетентностей учащихся.</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2. Создание модернизированных учебных программ.</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3. Создание учебно-методической копилки по модернизированным курсам.</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4. Создание цикла заданий по реализации компетентностного подхода в процессе изучения различных предметных областей на разных этапах образования.</w:t>
            </w:r>
          </w:p>
        </w:tc>
        <w:tc>
          <w:tcPr>
            <w:tcW w:w="2126" w:type="dxa"/>
          </w:tcPr>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Сентябрь 2010 – апрель 2011</w:t>
            </w:r>
            <w:r w:rsidRPr="005A6C2E">
              <w:rPr>
                <w:rFonts w:ascii="Times New Roman" w:hAnsi="Times New Roman" w:cs="Times New Roman"/>
                <w:sz w:val="24"/>
                <w:szCs w:val="24"/>
              </w:rPr>
              <w:t xml:space="preserve"> г.</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Май 2011 – апрель 2012</w:t>
            </w:r>
            <w:r w:rsidRPr="005A6C2E">
              <w:rPr>
                <w:rFonts w:ascii="Times New Roman" w:hAnsi="Times New Roman" w:cs="Times New Roman"/>
                <w:sz w:val="24"/>
                <w:szCs w:val="24"/>
              </w:rPr>
              <w:t xml:space="preserve"> г.</w:t>
            </w:r>
          </w:p>
          <w:p w:rsidR="000D2BAF"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2011-2015</w:t>
            </w:r>
            <w:r w:rsidRPr="005A6C2E">
              <w:rPr>
                <w:rFonts w:ascii="Times New Roman" w:hAnsi="Times New Roman" w:cs="Times New Roman"/>
                <w:sz w:val="24"/>
                <w:szCs w:val="24"/>
              </w:rPr>
              <w:t xml:space="preserve"> гг.</w:t>
            </w:r>
          </w:p>
          <w:p w:rsidR="000D2BAF"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2011-2015</w:t>
            </w:r>
            <w:r w:rsidRPr="005A6C2E">
              <w:rPr>
                <w:rFonts w:ascii="Times New Roman" w:hAnsi="Times New Roman" w:cs="Times New Roman"/>
                <w:sz w:val="24"/>
                <w:szCs w:val="24"/>
              </w:rPr>
              <w:t>гг.</w:t>
            </w:r>
          </w:p>
        </w:tc>
        <w:tc>
          <w:tcPr>
            <w:tcW w:w="1950" w:type="dxa"/>
          </w:tcPr>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Зам. директора по УВР, учителя</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Зам. директора по УВР, учителя</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Зам. директора по УВР, учителя</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Зам. директора по УВР, учителя</w:t>
            </w:r>
          </w:p>
        </w:tc>
      </w:tr>
      <w:tr w:rsidR="000D2BAF" w:rsidRPr="005A6C2E">
        <w:trPr>
          <w:trHeight w:val="1426"/>
        </w:trPr>
        <w:tc>
          <w:tcPr>
            <w:tcW w:w="2232" w:type="dxa"/>
          </w:tcPr>
          <w:p w:rsidR="000D2BAF" w:rsidRPr="005A6C2E" w:rsidRDefault="000D2BAF" w:rsidP="00E40804">
            <w:pPr>
              <w:pStyle w:val="NormalWeb"/>
              <w:spacing w:line="360" w:lineRule="auto"/>
              <w:jc w:val="both"/>
              <w:rPr>
                <w:b/>
                <w:bCs/>
                <w:sz w:val="24"/>
                <w:szCs w:val="24"/>
              </w:rPr>
            </w:pPr>
            <w:r w:rsidRPr="005A6C2E">
              <w:rPr>
                <w:b/>
                <w:bCs/>
                <w:sz w:val="24"/>
                <w:szCs w:val="24"/>
              </w:rPr>
              <w:t xml:space="preserve">Внедрение инновационных технологий в учебную и внеучебную деятель-ность с целью формирования ключевых компетент-ностей учащихся </w:t>
            </w:r>
          </w:p>
        </w:tc>
        <w:tc>
          <w:tcPr>
            <w:tcW w:w="4667" w:type="dxa"/>
          </w:tcPr>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организация работы методического семинара для учителей. Вопросы методических семинаров:</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1. Формирование ключевых компетентностей как задача школьного обучения.</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2. Организация деятельности по реализации компетентностного подхода на уроках и во внеурочной работе.</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3. Технологии реализации компетентностного подхода в обучении школьников.</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4. Диагностика уровня сформированности ключевых компетентностей у учащихся.</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5. Проблемы реализации компетентностного подхода в школьном обучении.</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6. Повышение эффективности работы по формированию ключевых компетентностей учащихся.</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7. Особенности реализации компетентностного подхода в различных учебных областях:</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xml:space="preserve"> - диагностика уровня сформированности ключевых компетентностей у учащихся;</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анализ данных диагностического обследования;</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проведение работы по обсуждению результатов диагностики;</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постановка целей, задач, определение путей и сроков реализации компетентностного подхода в деятельности школы;</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разработка индивидуальных планов работы по реализации компетентностного подхода;</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индивидуальная работа по внедрению инновационных технологий в педагогическую деятельность;</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анализ опыта внедрения инновационных программ и технологий в практику работы школы;</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организация открытых уроков, взаимопосещения занятий с целью обмена опытом;</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xml:space="preserve">- подготовка отчетов учителей по обсуждению текущих, предварительных и окончательных итогов эффективности работы по реализации компетентностного подхода в обучении; </w:t>
            </w:r>
          </w:p>
        </w:tc>
        <w:tc>
          <w:tcPr>
            <w:tcW w:w="2126" w:type="dxa"/>
          </w:tcPr>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Ноябрь 2010</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Февраль 2011</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Апрель 2011</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Март-апрель 2011</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Декабрь 2012</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Март 2013</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Ноябрь 2013</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Март-май 2011</w:t>
            </w:r>
            <w:r w:rsidRPr="005A6C2E">
              <w:rPr>
                <w:rFonts w:ascii="Times New Roman" w:hAnsi="Times New Roman" w:cs="Times New Roman"/>
                <w:sz w:val="24"/>
                <w:szCs w:val="24"/>
              </w:rPr>
              <w:t xml:space="preserve"> </w:t>
            </w:r>
          </w:p>
          <w:p w:rsidR="000D2BAF"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20112013</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201</w:t>
            </w:r>
            <w:r>
              <w:rPr>
                <w:rFonts w:ascii="Times New Roman" w:hAnsi="Times New Roman" w:cs="Times New Roman"/>
                <w:sz w:val="24"/>
                <w:szCs w:val="24"/>
              </w:rPr>
              <w:t>3-2014</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Сентябрь 2011 2012, 2013, 2014</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Сентябрь-октябрь 2011,2012, 2013,</w:t>
            </w:r>
            <w:r w:rsidRPr="005A6C2E">
              <w:rPr>
                <w:rFonts w:ascii="Times New Roman" w:hAnsi="Times New Roman" w:cs="Times New Roman"/>
                <w:sz w:val="24"/>
                <w:szCs w:val="24"/>
              </w:rPr>
              <w:t>201</w:t>
            </w:r>
            <w:r>
              <w:rPr>
                <w:rFonts w:ascii="Times New Roman" w:hAnsi="Times New Roman" w:cs="Times New Roman"/>
                <w:sz w:val="24"/>
                <w:szCs w:val="24"/>
              </w:rPr>
              <w:t>4, 2015</w:t>
            </w:r>
          </w:p>
          <w:p w:rsidR="000D2BAF" w:rsidRPr="005A6C2E" w:rsidRDefault="000D2BAF" w:rsidP="00E40804">
            <w:pPr>
              <w:spacing w:line="360" w:lineRule="auto"/>
              <w:jc w:val="both"/>
              <w:rPr>
                <w:rFonts w:ascii="Times New Roman" w:hAnsi="Times New Roman" w:cs="Times New Roman"/>
                <w:sz w:val="24"/>
                <w:szCs w:val="24"/>
              </w:rPr>
            </w:pPr>
          </w:p>
        </w:tc>
        <w:tc>
          <w:tcPr>
            <w:tcW w:w="1950" w:type="dxa"/>
          </w:tcPr>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Администрация</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учителя</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tc>
      </w:tr>
      <w:tr w:rsidR="000D2BAF" w:rsidRPr="005A6C2E">
        <w:tc>
          <w:tcPr>
            <w:tcW w:w="2232" w:type="dxa"/>
          </w:tcPr>
          <w:p w:rsidR="000D2BAF" w:rsidRPr="005A6C2E" w:rsidRDefault="000D2BAF" w:rsidP="00E40804">
            <w:pPr>
              <w:pStyle w:val="NormalWeb"/>
              <w:spacing w:line="360" w:lineRule="auto"/>
              <w:jc w:val="both"/>
              <w:rPr>
                <w:b/>
                <w:bCs/>
                <w:sz w:val="24"/>
                <w:szCs w:val="24"/>
              </w:rPr>
            </w:pPr>
            <w:r w:rsidRPr="005A6C2E">
              <w:rPr>
                <w:b/>
                <w:bCs/>
                <w:sz w:val="24"/>
                <w:szCs w:val="24"/>
              </w:rPr>
              <w:t>Социализация личности учащихся на основе компетент-ностного подхода</w:t>
            </w:r>
          </w:p>
        </w:tc>
        <w:tc>
          <w:tcPr>
            <w:tcW w:w="4667" w:type="dxa"/>
          </w:tcPr>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диагностика уровня сформированности ключевых компетентностей у учащихся;</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xml:space="preserve"> - анализ данных диагностического обследования;</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проведение работы по обсуждению результатов диагностики;</w:t>
            </w:r>
          </w:p>
          <w:p w:rsidR="000D2BAF" w:rsidRPr="005A6C2E" w:rsidRDefault="000D2BAF" w:rsidP="00E40804">
            <w:pPr>
              <w:pStyle w:val="NormalWeb"/>
              <w:spacing w:line="360" w:lineRule="auto"/>
              <w:jc w:val="both"/>
              <w:rPr>
                <w:sz w:val="24"/>
                <w:szCs w:val="24"/>
              </w:rPr>
            </w:pPr>
            <w:r w:rsidRPr="005A6C2E">
              <w:rPr>
                <w:sz w:val="24"/>
                <w:szCs w:val="24"/>
              </w:rPr>
              <w:t>- разработка индивидуальных образовательных маршрутов с учетом направленности интересов и способностей учащихся;</w:t>
            </w:r>
          </w:p>
          <w:p w:rsidR="000D2BAF" w:rsidRPr="005A6C2E" w:rsidRDefault="000D2BAF" w:rsidP="00E40804">
            <w:pPr>
              <w:pStyle w:val="NormalWeb"/>
              <w:spacing w:line="360" w:lineRule="auto"/>
              <w:jc w:val="both"/>
              <w:rPr>
                <w:sz w:val="24"/>
                <w:szCs w:val="24"/>
              </w:rPr>
            </w:pPr>
            <w:r w:rsidRPr="005A6C2E">
              <w:rPr>
                <w:sz w:val="24"/>
                <w:szCs w:val="24"/>
              </w:rPr>
              <w:t>- создание портфолио учащихся;</w:t>
            </w:r>
          </w:p>
          <w:p w:rsidR="000D2BAF" w:rsidRPr="005A6C2E" w:rsidRDefault="000D2BAF" w:rsidP="00E40804">
            <w:pPr>
              <w:pStyle w:val="NormalWeb"/>
              <w:spacing w:line="360" w:lineRule="auto"/>
              <w:jc w:val="both"/>
              <w:rPr>
                <w:sz w:val="24"/>
                <w:szCs w:val="24"/>
              </w:rPr>
            </w:pPr>
            <w:r w:rsidRPr="005A6C2E">
              <w:rPr>
                <w:sz w:val="24"/>
                <w:szCs w:val="24"/>
              </w:rPr>
              <w:t>- подготовка индивидуальных, групповых проектов учащихся;</w:t>
            </w:r>
          </w:p>
          <w:p w:rsidR="000D2BAF" w:rsidRPr="005A6C2E" w:rsidRDefault="000D2BAF" w:rsidP="00E40804">
            <w:pPr>
              <w:spacing w:line="360" w:lineRule="auto"/>
              <w:jc w:val="both"/>
              <w:rPr>
                <w:rFonts w:ascii="Times New Roman" w:hAnsi="Times New Roman" w:cs="Times New Roman"/>
                <w:sz w:val="24"/>
                <w:szCs w:val="24"/>
              </w:rPr>
            </w:pPr>
          </w:p>
        </w:tc>
        <w:tc>
          <w:tcPr>
            <w:tcW w:w="2126" w:type="dxa"/>
          </w:tcPr>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Март-май 2011 апрель 2012 апрель 2013</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Май 201</w:t>
            </w:r>
            <w:r>
              <w:rPr>
                <w:rFonts w:ascii="Times New Roman" w:hAnsi="Times New Roman" w:cs="Times New Roman"/>
                <w:sz w:val="24"/>
                <w:szCs w:val="24"/>
              </w:rPr>
              <w:t>1-2015</w:t>
            </w: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Сентябрь 2011 2012,2013, 2014</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Весь период</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Весь период</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Весь период</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tc>
        <w:tc>
          <w:tcPr>
            <w:tcW w:w="1950" w:type="dxa"/>
          </w:tcPr>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Администрация, учителя</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Администрация, учителя</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Администрация, учителя</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Классные руководители, администрация, учителя</w:t>
            </w:r>
          </w:p>
        </w:tc>
      </w:tr>
      <w:tr w:rsidR="000D2BAF" w:rsidRPr="005A6C2E">
        <w:tc>
          <w:tcPr>
            <w:tcW w:w="2232" w:type="dxa"/>
          </w:tcPr>
          <w:p w:rsidR="000D2BAF" w:rsidRPr="005A6C2E" w:rsidRDefault="000D2BAF" w:rsidP="00E40804">
            <w:pPr>
              <w:pStyle w:val="NormalWeb"/>
              <w:spacing w:line="360" w:lineRule="auto"/>
              <w:jc w:val="both"/>
              <w:rPr>
                <w:b/>
                <w:bCs/>
                <w:sz w:val="24"/>
                <w:szCs w:val="24"/>
              </w:rPr>
            </w:pPr>
            <w:r w:rsidRPr="005A6C2E">
              <w:rPr>
                <w:b/>
                <w:bCs/>
                <w:sz w:val="24"/>
                <w:szCs w:val="24"/>
              </w:rPr>
              <w:t>Создание информа-ционной среды, обеспечи-вающей оптималь-ный уровень учебной, воспитате-льной и администа-тивной работы школы</w:t>
            </w:r>
          </w:p>
        </w:tc>
        <w:tc>
          <w:tcPr>
            <w:tcW w:w="4667" w:type="dxa"/>
          </w:tcPr>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поиск и изучение необходимой литературы;</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организация семинаров по обучению работе в Интернет;</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поиск ресурсов в Интернет;</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создание «методических копилок» по дисциплинам;</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организация методических выставок, знакомящих учителей с новинками литературы, методическими разработками по реализации компетентностного подхода;</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tc>
        <w:tc>
          <w:tcPr>
            <w:tcW w:w="2126" w:type="dxa"/>
          </w:tcPr>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Весь период</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2011</w:t>
            </w:r>
            <w:r w:rsidRPr="005A6C2E">
              <w:rPr>
                <w:rFonts w:ascii="Times New Roman" w:hAnsi="Times New Roman" w:cs="Times New Roman"/>
                <w:sz w:val="24"/>
                <w:szCs w:val="24"/>
              </w:rPr>
              <w:t>г.</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Весь период</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Весь период</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Весь период</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tc>
        <w:tc>
          <w:tcPr>
            <w:tcW w:w="1950" w:type="dxa"/>
          </w:tcPr>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Учителя</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Администрация</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Учителя, Методический совет</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Методический совет, зам. директора по УВР</w:t>
            </w:r>
          </w:p>
        </w:tc>
      </w:tr>
      <w:tr w:rsidR="000D2BAF" w:rsidRPr="005A6C2E">
        <w:tc>
          <w:tcPr>
            <w:tcW w:w="2232" w:type="dxa"/>
          </w:tcPr>
          <w:p w:rsidR="000D2BAF" w:rsidRPr="005A6C2E" w:rsidRDefault="000D2BAF" w:rsidP="00E40804">
            <w:pPr>
              <w:pStyle w:val="NormalWeb"/>
              <w:spacing w:line="360" w:lineRule="auto"/>
              <w:jc w:val="both"/>
              <w:rPr>
                <w:b/>
                <w:bCs/>
                <w:sz w:val="24"/>
                <w:szCs w:val="24"/>
              </w:rPr>
            </w:pPr>
            <w:r w:rsidRPr="005A6C2E">
              <w:rPr>
                <w:b/>
                <w:bCs/>
                <w:sz w:val="24"/>
                <w:szCs w:val="24"/>
              </w:rPr>
              <w:t>Охрана здоровья и физическое развитие учащихся</w:t>
            </w:r>
          </w:p>
        </w:tc>
        <w:tc>
          <w:tcPr>
            <w:tcW w:w="4667" w:type="dxa"/>
          </w:tcPr>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проведение дней здоровья;</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проведение праздников физической культуры;</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проведение дней гражданской обороны;</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организация тренингов «Как вести себя в чрезвычайных ситуациях»;</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проведение спортивных соревнований, праздников;</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участие в межшкольных, районных, областных спортивных мероприятиях;</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организация классных часов, мини-конференций на тему «Я и здоровый образ жизни»;</w:t>
            </w:r>
          </w:p>
        </w:tc>
        <w:tc>
          <w:tcPr>
            <w:tcW w:w="2126" w:type="dxa"/>
          </w:tcPr>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Весь период</w:t>
            </w:r>
          </w:p>
        </w:tc>
        <w:tc>
          <w:tcPr>
            <w:tcW w:w="1950" w:type="dxa"/>
          </w:tcPr>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Педагог-организатор</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Учитель физкультуры, классные руководители</w:t>
            </w:r>
          </w:p>
          <w:p w:rsidR="000D2BAF" w:rsidRPr="005A6C2E" w:rsidRDefault="000D2BAF" w:rsidP="00E40804">
            <w:pPr>
              <w:spacing w:line="360" w:lineRule="auto"/>
              <w:jc w:val="both"/>
              <w:rPr>
                <w:rFonts w:ascii="Times New Roman" w:hAnsi="Times New Roman" w:cs="Times New Roman"/>
                <w:sz w:val="24"/>
                <w:szCs w:val="24"/>
              </w:rPr>
            </w:pPr>
          </w:p>
        </w:tc>
      </w:tr>
      <w:tr w:rsidR="000D2BAF" w:rsidRPr="005A6C2E">
        <w:tc>
          <w:tcPr>
            <w:tcW w:w="2232" w:type="dxa"/>
          </w:tcPr>
          <w:p w:rsidR="000D2BAF" w:rsidRPr="005A6C2E" w:rsidRDefault="000D2BAF" w:rsidP="00E40804">
            <w:pPr>
              <w:pStyle w:val="NormalWeb"/>
              <w:spacing w:line="360" w:lineRule="auto"/>
              <w:jc w:val="both"/>
              <w:rPr>
                <w:sz w:val="24"/>
                <w:szCs w:val="24"/>
              </w:rPr>
            </w:pPr>
          </w:p>
          <w:p w:rsidR="000D2BAF" w:rsidRPr="005A6C2E" w:rsidRDefault="000D2BAF" w:rsidP="00E40804">
            <w:pPr>
              <w:pStyle w:val="NormalWeb"/>
              <w:spacing w:line="360" w:lineRule="auto"/>
              <w:jc w:val="both"/>
              <w:rPr>
                <w:b/>
                <w:bCs/>
                <w:sz w:val="24"/>
                <w:szCs w:val="24"/>
              </w:rPr>
            </w:pPr>
            <w:r w:rsidRPr="005A6C2E">
              <w:rPr>
                <w:b/>
                <w:bCs/>
                <w:sz w:val="24"/>
                <w:szCs w:val="24"/>
              </w:rPr>
              <w:t>Оптимиза-ция управления образова-тельным учреждени-ем</w:t>
            </w:r>
          </w:p>
        </w:tc>
        <w:tc>
          <w:tcPr>
            <w:tcW w:w="4667" w:type="dxa"/>
          </w:tcPr>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осмысление, разработка и корректировка концепции и образовательной программы школы;</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создание условий для обучения работников школы (семинаров, цикла лекций, проведение круглых столов и др.);</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мониторинг результатов реализации программы школы;</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корректировка и дальнейшая практическая апробация управления реализацией программы.</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анализ деятельности учителей школы;</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изучение эффективности использования созданных методических копилок, разработок и проч.;</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подведение итогов деятельности школы по реализации программы.</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 постановка целей, задач, путей и сроков реализации дальнейшей деятельности школы;</w:t>
            </w:r>
          </w:p>
        </w:tc>
        <w:tc>
          <w:tcPr>
            <w:tcW w:w="2126" w:type="dxa"/>
          </w:tcPr>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2010январь 2012г.</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2011- 2012</w:t>
            </w:r>
          </w:p>
          <w:p w:rsidR="000D2BAF" w:rsidRDefault="000D2BAF" w:rsidP="00E40804">
            <w:pPr>
              <w:spacing w:line="360" w:lineRule="auto"/>
              <w:jc w:val="both"/>
              <w:rPr>
                <w:rFonts w:ascii="Times New Roman" w:hAnsi="Times New Roman" w:cs="Times New Roman"/>
                <w:sz w:val="24"/>
                <w:szCs w:val="24"/>
              </w:rPr>
            </w:pPr>
          </w:p>
          <w:p w:rsidR="000D2BAF"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2011 -2014</w:t>
            </w:r>
          </w:p>
          <w:p w:rsidR="000D2BAF" w:rsidRPr="005A6C2E" w:rsidRDefault="000D2BAF" w:rsidP="00E40804">
            <w:pPr>
              <w:spacing w:line="360" w:lineRule="auto"/>
              <w:jc w:val="both"/>
              <w:rPr>
                <w:rFonts w:ascii="Times New Roman" w:hAnsi="Times New Roman" w:cs="Times New Roman"/>
                <w:sz w:val="24"/>
                <w:szCs w:val="24"/>
              </w:rPr>
            </w:pPr>
          </w:p>
          <w:p w:rsidR="000D2BAF"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2011- 2012</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2011- 2015</w:t>
            </w: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2012 -2015</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2014 -2015</w:t>
            </w:r>
          </w:p>
          <w:p w:rsidR="000D2BAF" w:rsidRPr="005A6C2E" w:rsidRDefault="000D2BAF" w:rsidP="00E40804">
            <w:pPr>
              <w:spacing w:line="360" w:lineRule="auto"/>
              <w:jc w:val="both"/>
              <w:rPr>
                <w:rFonts w:ascii="Times New Roman" w:hAnsi="Times New Roman" w:cs="Times New Roman"/>
                <w:sz w:val="24"/>
                <w:szCs w:val="24"/>
              </w:rPr>
            </w:pPr>
          </w:p>
          <w:p w:rsidR="000D2BAF" w:rsidRPr="005A6C2E" w:rsidRDefault="000D2BAF" w:rsidP="00E40804">
            <w:pPr>
              <w:spacing w:line="360" w:lineRule="auto"/>
              <w:jc w:val="both"/>
              <w:rPr>
                <w:rFonts w:ascii="Times New Roman" w:hAnsi="Times New Roman" w:cs="Times New Roman"/>
                <w:sz w:val="24"/>
                <w:szCs w:val="24"/>
              </w:rPr>
            </w:pPr>
            <w:r>
              <w:rPr>
                <w:rFonts w:ascii="Times New Roman" w:hAnsi="Times New Roman" w:cs="Times New Roman"/>
                <w:sz w:val="24"/>
                <w:szCs w:val="24"/>
              </w:rPr>
              <w:t>2013-2015</w:t>
            </w:r>
          </w:p>
        </w:tc>
        <w:tc>
          <w:tcPr>
            <w:tcW w:w="1950" w:type="dxa"/>
          </w:tcPr>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Администрация, Педагогический совет,</w:t>
            </w:r>
          </w:p>
          <w:p w:rsidR="000D2BAF" w:rsidRPr="005A6C2E" w:rsidRDefault="000D2BAF" w:rsidP="00E40804">
            <w:pPr>
              <w:spacing w:line="360" w:lineRule="auto"/>
              <w:jc w:val="both"/>
              <w:rPr>
                <w:rFonts w:ascii="Times New Roman" w:hAnsi="Times New Roman" w:cs="Times New Roman"/>
                <w:sz w:val="24"/>
                <w:szCs w:val="24"/>
              </w:rPr>
            </w:pPr>
            <w:r w:rsidRPr="005A6C2E">
              <w:rPr>
                <w:rFonts w:ascii="Times New Roman" w:hAnsi="Times New Roman" w:cs="Times New Roman"/>
                <w:sz w:val="24"/>
                <w:szCs w:val="24"/>
              </w:rPr>
              <w:t>Методический совет, Управляющий совет</w:t>
            </w:r>
          </w:p>
        </w:tc>
      </w:tr>
    </w:tbl>
    <w:p w:rsidR="000D2BAF" w:rsidRPr="00437363" w:rsidRDefault="000D2BAF" w:rsidP="00E40804">
      <w:pPr>
        <w:pStyle w:val="NormalWeb"/>
        <w:spacing w:line="360" w:lineRule="auto"/>
        <w:jc w:val="both"/>
        <w:rPr>
          <w:i/>
          <w:iCs/>
          <w:sz w:val="26"/>
          <w:szCs w:val="26"/>
        </w:rPr>
      </w:pPr>
    </w:p>
    <w:p w:rsidR="000D2BAF" w:rsidRDefault="000D2BAF" w:rsidP="00E40804">
      <w:pPr>
        <w:pStyle w:val="NormalWeb"/>
        <w:spacing w:line="360" w:lineRule="auto"/>
        <w:jc w:val="both"/>
        <w:rPr>
          <w:b/>
          <w:bCs/>
          <w:i/>
          <w:iCs/>
          <w:sz w:val="26"/>
          <w:szCs w:val="26"/>
          <w:u w:val="single"/>
        </w:rPr>
      </w:pPr>
    </w:p>
    <w:p w:rsidR="000D2BAF" w:rsidRDefault="000D2BAF" w:rsidP="00E40804">
      <w:pPr>
        <w:pStyle w:val="NormalWeb"/>
        <w:spacing w:line="360" w:lineRule="auto"/>
        <w:jc w:val="both"/>
        <w:rPr>
          <w:b/>
          <w:bCs/>
          <w:i/>
          <w:iCs/>
          <w:sz w:val="26"/>
          <w:szCs w:val="26"/>
          <w:u w:val="single"/>
        </w:rPr>
      </w:pPr>
    </w:p>
    <w:p w:rsidR="000D2BAF" w:rsidRPr="00437363" w:rsidRDefault="000D2BAF" w:rsidP="00E40804">
      <w:pPr>
        <w:pStyle w:val="NormalWeb"/>
        <w:spacing w:line="360" w:lineRule="auto"/>
        <w:jc w:val="both"/>
        <w:rPr>
          <w:b/>
          <w:bCs/>
          <w:i/>
          <w:iCs/>
          <w:sz w:val="26"/>
          <w:szCs w:val="26"/>
          <w:u w:val="single"/>
        </w:rPr>
      </w:pPr>
    </w:p>
    <w:p w:rsidR="000D2BAF" w:rsidRPr="00437363" w:rsidRDefault="000D2BAF" w:rsidP="00E40804">
      <w:pPr>
        <w:pStyle w:val="NormalWeb"/>
        <w:spacing w:line="360" w:lineRule="auto"/>
        <w:jc w:val="both"/>
        <w:rPr>
          <w:b/>
          <w:bCs/>
          <w:i/>
          <w:iCs/>
          <w:sz w:val="26"/>
          <w:szCs w:val="26"/>
          <w:u w:val="single"/>
        </w:rPr>
      </w:pPr>
    </w:p>
    <w:p w:rsidR="000D2BAF" w:rsidRPr="00437363" w:rsidRDefault="000D2BAF" w:rsidP="00E40804">
      <w:pPr>
        <w:pStyle w:val="NormalWeb"/>
        <w:spacing w:line="360" w:lineRule="auto"/>
        <w:jc w:val="both"/>
        <w:rPr>
          <w:b/>
          <w:bCs/>
          <w:i/>
          <w:iCs/>
          <w:sz w:val="26"/>
          <w:szCs w:val="26"/>
          <w:u w:val="single"/>
        </w:rPr>
      </w:pPr>
      <w:r w:rsidRPr="00437363">
        <w:rPr>
          <w:b/>
          <w:bCs/>
          <w:i/>
          <w:iCs/>
          <w:sz w:val="26"/>
          <w:szCs w:val="26"/>
          <w:u w:val="single"/>
        </w:rPr>
        <w:t>Ожидаемый результат</w:t>
      </w:r>
    </w:p>
    <w:p w:rsidR="000D2BAF" w:rsidRPr="00437363" w:rsidRDefault="000D2BAF" w:rsidP="00E40804">
      <w:pPr>
        <w:pStyle w:val="NormalWeb"/>
        <w:spacing w:line="360" w:lineRule="auto"/>
        <w:jc w:val="both"/>
        <w:rPr>
          <w:b/>
          <w:bCs/>
          <w:i/>
          <w:iCs/>
          <w:sz w:val="26"/>
          <w:szCs w:val="26"/>
          <w:u w:val="single"/>
        </w:rPr>
      </w:pPr>
    </w:p>
    <w:p w:rsidR="000D2BAF" w:rsidRPr="00437363" w:rsidRDefault="000D2BAF" w:rsidP="00E40804">
      <w:pPr>
        <w:pStyle w:val="NormalWeb"/>
        <w:spacing w:line="360" w:lineRule="auto"/>
        <w:ind w:firstLine="708"/>
        <w:jc w:val="both"/>
        <w:rPr>
          <w:sz w:val="26"/>
          <w:szCs w:val="26"/>
        </w:rPr>
      </w:pPr>
      <w:r w:rsidRPr="00437363">
        <w:rPr>
          <w:sz w:val="26"/>
          <w:szCs w:val="26"/>
        </w:rPr>
        <w:t xml:space="preserve">Создание условий, способствующих формированию ключевых компетентностей у школьников. </w:t>
      </w:r>
    </w:p>
    <w:p w:rsidR="000D2BAF" w:rsidRPr="00437363" w:rsidRDefault="000D2BAF" w:rsidP="00E40804">
      <w:pPr>
        <w:pStyle w:val="NormalWeb"/>
        <w:spacing w:line="360" w:lineRule="auto"/>
        <w:ind w:firstLine="708"/>
        <w:jc w:val="both"/>
        <w:rPr>
          <w:sz w:val="26"/>
          <w:szCs w:val="26"/>
        </w:rPr>
      </w:pPr>
      <w:r w:rsidRPr="00437363">
        <w:rPr>
          <w:sz w:val="26"/>
          <w:szCs w:val="26"/>
        </w:rPr>
        <w:t xml:space="preserve">Расширение познавательных, социально-трудовых, коммуникативных, личностных возможностей школьников. </w:t>
      </w:r>
    </w:p>
    <w:p w:rsidR="000D2BAF" w:rsidRPr="00437363" w:rsidRDefault="000D2BAF" w:rsidP="00E40804">
      <w:pPr>
        <w:spacing w:line="360" w:lineRule="auto"/>
        <w:ind w:firstLine="709"/>
        <w:jc w:val="both"/>
        <w:rPr>
          <w:rFonts w:ascii="Times New Roman" w:hAnsi="Times New Roman" w:cs="Times New Roman"/>
          <w:spacing w:val="1"/>
          <w:sz w:val="26"/>
          <w:szCs w:val="26"/>
        </w:rPr>
      </w:pPr>
      <w:r w:rsidRPr="00437363">
        <w:rPr>
          <w:rFonts w:ascii="Times New Roman" w:hAnsi="Times New Roman" w:cs="Times New Roman"/>
          <w:sz w:val="26"/>
          <w:szCs w:val="26"/>
        </w:rPr>
        <w:t>Реали</w:t>
      </w:r>
      <w:r w:rsidRPr="00437363">
        <w:rPr>
          <w:rFonts w:ascii="Times New Roman" w:hAnsi="Times New Roman" w:cs="Times New Roman"/>
          <w:spacing w:val="1"/>
          <w:sz w:val="26"/>
          <w:szCs w:val="26"/>
        </w:rPr>
        <w:t>зация Программы имеет своими конечными ориентирами:</w:t>
      </w:r>
    </w:p>
    <w:p w:rsidR="000D2BAF" w:rsidRPr="00437363" w:rsidRDefault="000D2BAF" w:rsidP="00E40804">
      <w:pPr>
        <w:spacing w:line="360" w:lineRule="auto"/>
        <w:ind w:firstLine="709"/>
        <w:jc w:val="both"/>
        <w:rPr>
          <w:rFonts w:ascii="Times New Roman" w:hAnsi="Times New Roman" w:cs="Times New Roman"/>
          <w:sz w:val="26"/>
          <w:szCs w:val="26"/>
        </w:rPr>
      </w:pPr>
      <w:r w:rsidRPr="00437363">
        <w:rPr>
          <w:rFonts w:ascii="Times New Roman" w:hAnsi="Times New Roman" w:cs="Times New Roman"/>
          <w:sz w:val="26"/>
          <w:szCs w:val="26"/>
        </w:rPr>
        <w:t xml:space="preserve">- качественные изменения в системе обучения и воспитания в соответствии с требованиями компетентностного подхода; </w:t>
      </w:r>
    </w:p>
    <w:p w:rsidR="000D2BAF" w:rsidRPr="00437363" w:rsidRDefault="000D2BAF" w:rsidP="00E40804">
      <w:pPr>
        <w:spacing w:line="360" w:lineRule="auto"/>
        <w:ind w:firstLine="709"/>
        <w:jc w:val="both"/>
        <w:rPr>
          <w:rFonts w:ascii="Times New Roman" w:hAnsi="Times New Roman" w:cs="Times New Roman"/>
          <w:spacing w:val="-5"/>
          <w:sz w:val="26"/>
          <w:szCs w:val="26"/>
        </w:rPr>
      </w:pPr>
      <w:r w:rsidRPr="00437363">
        <w:rPr>
          <w:rFonts w:ascii="Times New Roman" w:hAnsi="Times New Roman" w:cs="Times New Roman"/>
          <w:sz w:val="26"/>
          <w:szCs w:val="26"/>
        </w:rPr>
        <w:t>- расширение спектра и повышение качества доступных образовательных услуг в системе дополнительного образования;</w:t>
      </w:r>
      <w:r w:rsidRPr="00437363">
        <w:rPr>
          <w:rFonts w:ascii="Times New Roman" w:hAnsi="Times New Roman" w:cs="Times New Roman"/>
          <w:spacing w:val="-5"/>
          <w:sz w:val="26"/>
          <w:szCs w:val="26"/>
        </w:rPr>
        <w:t xml:space="preserve"> </w:t>
      </w:r>
    </w:p>
    <w:p w:rsidR="000D2BAF" w:rsidRPr="00437363" w:rsidRDefault="000D2BAF" w:rsidP="00E40804">
      <w:pPr>
        <w:spacing w:line="360" w:lineRule="auto"/>
        <w:ind w:firstLine="709"/>
        <w:jc w:val="both"/>
        <w:rPr>
          <w:rFonts w:ascii="Times New Roman" w:hAnsi="Times New Roman" w:cs="Times New Roman"/>
          <w:sz w:val="26"/>
          <w:szCs w:val="26"/>
        </w:rPr>
      </w:pPr>
      <w:r w:rsidRPr="00437363">
        <w:rPr>
          <w:rFonts w:ascii="Times New Roman" w:hAnsi="Times New Roman" w:cs="Times New Roman"/>
          <w:spacing w:val="-3"/>
          <w:sz w:val="26"/>
          <w:szCs w:val="26"/>
        </w:rPr>
        <w:t>- обновление технических средств обуче</w:t>
      </w:r>
      <w:r w:rsidRPr="00437363">
        <w:rPr>
          <w:rFonts w:ascii="Times New Roman" w:hAnsi="Times New Roman" w:cs="Times New Roman"/>
          <w:sz w:val="26"/>
          <w:szCs w:val="26"/>
        </w:rPr>
        <w:t xml:space="preserve">ния, библиотечных фондов, оборудования кабинетов, доведение основных параметров обеспечения образовательного процесса до </w:t>
      </w:r>
      <w:r w:rsidRPr="00437363">
        <w:rPr>
          <w:rFonts w:ascii="Times New Roman" w:hAnsi="Times New Roman" w:cs="Times New Roman"/>
          <w:spacing w:val="-5"/>
          <w:sz w:val="26"/>
          <w:szCs w:val="26"/>
        </w:rPr>
        <w:t>уровня оптимальных  норм;</w:t>
      </w:r>
    </w:p>
    <w:p w:rsidR="000D2BAF" w:rsidRPr="00437363" w:rsidRDefault="000D2BAF" w:rsidP="00E40804">
      <w:pPr>
        <w:spacing w:line="360" w:lineRule="auto"/>
        <w:ind w:firstLine="709"/>
        <w:jc w:val="both"/>
        <w:rPr>
          <w:rFonts w:ascii="Times New Roman" w:hAnsi="Times New Roman" w:cs="Times New Roman"/>
          <w:sz w:val="26"/>
          <w:szCs w:val="26"/>
        </w:rPr>
      </w:pPr>
      <w:r w:rsidRPr="00437363">
        <w:rPr>
          <w:rFonts w:ascii="Times New Roman" w:hAnsi="Times New Roman" w:cs="Times New Roman"/>
          <w:spacing w:val="-2"/>
          <w:sz w:val="26"/>
          <w:szCs w:val="26"/>
        </w:rPr>
        <w:t>- учет требований компетентностного подхода при оценке качества образова</w:t>
      </w:r>
      <w:r w:rsidRPr="00437363">
        <w:rPr>
          <w:rFonts w:ascii="Times New Roman" w:hAnsi="Times New Roman" w:cs="Times New Roman"/>
          <w:spacing w:val="-3"/>
          <w:sz w:val="26"/>
          <w:szCs w:val="26"/>
        </w:rPr>
        <w:t>ния, совершенствование системы диагностики и оценки его выполнения;</w:t>
      </w:r>
    </w:p>
    <w:p w:rsidR="000D2BAF" w:rsidRPr="00437363" w:rsidRDefault="000D2BAF" w:rsidP="00E40804">
      <w:pPr>
        <w:spacing w:line="360" w:lineRule="auto"/>
        <w:ind w:firstLine="709"/>
        <w:jc w:val="both"/>
        <w:rPr>
          <w:rFonts w:ascii="Times New Roman" w:hAnsi="Times New Roman" w:cs="Times New Roman"/>
          <w:sz w:val="26"/>
          <w:szCs w:val="26"/>
        </w:rPr>
      </w:pPr>
      <w:r w:rsidRPr="00437363">
        <w:rPr>
          <w:rFonts w:ascii="Times New Roman" w:hAnsi="Times New Roman" w:cs="Times New Roman"/>
          <w:sz w:val="26"/>
          <w:szCs w:val="26"/>
        </w:rPr>
        <w:t xml:space="preserve">- улучшение показателей качественного </w:t>
      </w:r>
      <w:r w:rsidRPr="00437363">
        <w:rPr>
          <w:rFonts w:ascii="Times New Roman" w:hAnsi="Times New Roman" w:cs="Times New Roman"/>
          <w:spacing w:val="-2"/>
          <w:sz w:val="26"/>
          <w:szCs w:val="26"/>
        </w:rPr>
        <w:t xml:space="preserve">состава, методического и научного потенциала педагогического </w:t>
      </w:r>
      <w:r w:rsidRPr="00437363">
        <w:rPr>
          <w:rFonts w:ascii="Times New Roman" w:hAnsi="Times New Roman" w:cs="Times New Roman"/>
          <w:spacing w:val="-3"/>
          <w:sz w:val="26"/>
          <w:szCs w:val="26"/>
        </w:rPr>
        <w:t>коллектива;</w:t>
      </w:r>
    </w:p>
    <w:p w:rsidR="000D2BAF" w:rsidRPr="00437363" w:rsidRDefault="000D2BAF" w:rsidP="00E40804">
      <w:pPr>
        <w:spacing w:line="360" w:lineRule="auto"/>
        <w:ind w:firstLine="709"/>
        <w:jc w:val="both"/>
        <w:rPr>
          <w:rFonts w:ascii="Times New Roman" w:hAnsi="Times New Roman" w:cs="Times New Roman"/>
          <w:spacing w:val="-1"/>
          <w:sz w:val="26"/>
          <w:szCs w:val="26"/>
        </w:rPr>
      </w:pPr>
      <w:r w:rsidRPr="00437363">
        <w:rPr>
          <w:rFonts w:ascii="Times New Roman" w:hAnsi="Times New Roman" w:cs="Times New Roman"/>
          <w:spacing w:val="-2"/>
          <w:sz w:val="26"/>
          <w:szCs w:val="26"/>
        </w:rPr>
        <w:t xml:space="preserve">- совершенствование организационной структуры управления школой </w:t>
      </w:r>
      <w:r w:rsidRPr="00437363">
        <w:rPr>
          <w:rFonts w:ascii="Times New Roman" w:hAnsi="Times New Roman" w:cs="Times New Roman"/>
          <w:spacing w:val="-3"/>
          <w:sz w:val="26"/>
          <w:szCs w:val="26"/>
        </w:rPr>
        <w:t>и образовательным процессом, в том числе внедрение эффективных способов</w:t>
      </w:r>
      <w:r w:rsidRPr="00437363">
        <w:rPr>
          <w:rFonts w:ascii="Times New Roman" w:hAnsi="Times New Roman" w:cs="Times New Roman"/>
          <w:spacing w:val="-1"/>
          <w:sz w:val="26"/>
          <w:szCs w:val="26"/>
        </w:rPr>
        <w:t xml:space="preserve"> координации работ в области качества образования.</w:t>
      </w:r>
    </w:p>
    <w:p w:rsidR="000D2BAF" w:rsidRPr="00437363" w:rsidRDefault="000D2BAF" w:rsidP="00E40804">
      <w:pPr>
        <w:pStyle w:val="ListParagraph"/>
        <w:spacing w:line="360" w:lineRule="auto"/>
        <w:jc w:val="both"/>
        <w:rPr>
          <w:rFonts w:ascii="Times New Roman" w:hAnsi="Times New Roman" w:cs="Times New Roman"/>
          <w:b/>
          <w:bCs/>
          <w:sz w:val="26"/>
          <w:szCs w:val="26"/>
        </w:rPr>
      </w:pPr>
    </w:p>
    <w:p w:rsidR="000D2BAF" w:rsidRPr="00437363" w:rsidRDefault="000D2BAF" w:rsidP="00E40804">
      <w:pPr>
        <w:pStyle w:val="ListParagraph"/>
        <w:spacing w:line="360" w:lineRule="auto"/>
        <w:jc w:val="both"/>
        <w:rPr>
          <w:rFonts w:ascii="Times New Roman" w:hAnsi="Times New Roman" w:cs="Times New Roman"/>
          <w:b/>
          <w:bCs/>
          <w:sz w:val="26"/>
          <w:szCs w:val="26"/>
        </w:rPr>
      </w:pPr>
    </w:p>
    <w:p w:rsidR="000D2BAF" w:rsidRPr="00437363" w:rsidRDefault="000D2BAF" w:rsidP="00E40804">
      <w:pPr>
        <w:pStyle w:val="ListParagraph"/>
        <w:spacing w:line="360" w:lineRule="auto"/>
        <w:jc w:val="both"/>
        <w:rPr>
          <w:rFonts w:ascii="Times New Roman" w:hAnsi="Times New Roman" w:cs="Times New Roman"/>
          <w:b/>
          <w:bCs/>
          <w:sz w:val="26"/>
          <w:szCs w:val="26"/>
        </w:rPr>
      </w:pPr>
    </w:p>
    <w:p w:rsidR="000D2BAF" w:rsidRDefault="000D2BAF" w:rsidP="00E40804">
      <w:pPr>
        <w:pStyle w:val="ListParagraph"/>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w:t>
      </w:r>
    </w:p>
    <w:p w:rsidR="000D2BAF" w:rsidRPr="00437363" w:rsidRDefault="000D2BAF" w:rsidP="00E40804">
      <w:pPr>
        <w:pStyle w:val="ListParagraph"/>
        <w:spacing w:line="360" w:lineRule="auto"/>
        <w:jc w:val="both"/>
        <w:rPr>
          <w:rFonts w:ascii="Times New Roman" w:hAnsi="Times New Roman" w:cs="Times New Roman"/>
          <w:b/>
          <w:bCs/>
          <w:sz w:val="26"/>
          <w:szCs w:val="26"/>
        </w:rPr>
      </w:pPr>
    </w:p>
    <w:p w:rsidR="000D2BAF" w:rsidRPr="00131D0C" w:rsidRDefault="000D2BAF" w:rsidP="00E40804">
      <w:pPr>
        <w:pStyle w:val="ListParagraph"/>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Учебный  план на 2010 0- 2011 учебный год</w:t>
      </w:r>
    </w:p>
    <w:p w:rsidR="000D2BAF" w:rsidRPr="00131D0C" w:rsidRDefault="000D2BAF" w:rsidP="00E40804">
      <w:pPr>
        <w:pStyle w:val="ListParagraph"/>
        <w:spacing w:line="360" w:lineRule="auto"/>
        <w:jc w:val="both"/>
        <w:rPr>
          <w:rFonts w:ascii="Times New Roman" w:hAnsi="Times New Roman" w:cs="Times New Roman"/>
          <w:b/>
          <w:bCs/>
          <w:sz w:val="32"/>
          <w:szCs w:val="32"/>
        </w:rPr>
      </w:pPr>
    </w:p>
    <w:p w:rsidR="000D2BAF" w:rsidRDefault="000D2BAF" w:rsidP="00E40804">
      <w:pPr>
        <w:spacing w:line="360" w:lineRule="auto"/>
        <w:jc w:val="both"/>
        <w:rPr>
          <w:rFonts w:ascii="Times New Roman" w:hAnsi="Times New Roman" w:cs="Times New Roman"/>
          <w:b/>
          <w:bCs/>
          <w:sz w:val="26"/>
          <w:szCs w:val="26"/>
        </w:rPr>
      </w:pPr>
    </w:p>
    <w:p w:rsidR="000D2BAF" w:rsidRDefault="000D2BAF" w:rsidP="00E40804">
      <w:pPr>
        <w:spacing w:line="360" w:lineRule="auto"/>
        <w:jc w:val="both"/>
        <w:rPr>
          <w:rFonts w:ascii="Times New Roman" w:hAnsi="Times New Roman" w:cs="Times New Roman"/>
          <w:b/>
          <w:bCs/>
          <w:sz w:val="26"/>
          <w:szCs w:val="26"/>
        </w:rPr>
      </w:pPr>
    </w:p>
    <w:p w:rsidR="000D2BAF" w:rsidRPr="00F129D9" w:rsidRDefault="000D2BAF" w:rsidP="00E40804">
      <w:pPr>
        <w:spacing w:line="360" w:lineRule="auto"/>
        <w:jc w:val="both"/>
        <w:rPr>
          <w:rFonts w:ascii="Times New Roman" w:hAnsi="Times New Roman" w:cs="Times New Roman"/>
          <w:b/>
          <w:bCs/>
          <w:sz w:val="32"/>
          <w:szCs w:val="32"/>
        </w:rPr>
      </w:pPr>
      <w:r w:rsidRPr="00F129D9">
        <w:rPr>
          <w:rFonts w:ascii="Times New Roman" w:hAnsi="Times New Roman" w:cs="Times New Roman"/>
          <w:b/>
          <w:bCs/>
          <w:sz w:val="32"/>
          <w:szCs w:val="32"/>
        </w:rPr>
        <w:t>VIII. Программно-методическое обеспечение учебного плана</w:t>
      </w:r>
    </w:p>
    <w:p w:rsidR="000D2BAF" w:rsidRPr="00437363" w:rsidRDefault="000D2BAF" w:rsidP="00E40804">
      <w:pPr>
        <w:spacing w:line="360" w:lineRule="auto"/>
        <w:jc w:val="both"/>
        <w:rPr>
          <w:rFonts w:ascii="Times New Roman" w:hAnsi="Times New Roman" w:cs="Times New Roman"/>
          <w:sz w:val="26"/>
          <w:szCs w:val="26"/>
        </w:rPr>
      </w:pPr>
    </w:p>
    <w:p w:rsidR="000D2BAF" w:rsidRPr="00437363" w:rsidRDefault="000D2BAF" w:rsidP="00E40804">
      <w:pPr>
        <w:spacing w:line="360" w:lineRule="auto"/>
        <w:jc w:val="both"/>
        <w:rPr>
          <w:rFonts w:ascii="Times New Roman" w:hAnsi="Times New Roman" w:cs="Times New Roman"/>
          <w:sz w:val="26"/>
          <w:szCs w:val="26"/>
        </w:rPr>
      </w:pPr>
    </w:p>
    <w:tbl>
      <w:tblPr>
        <w:tblW w:w="153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964"/>
        <w:gridCol w:w="1859"/>
        <w:gridCol w:w="1691"/>
        <w:gridCol w:w="2551"/>
        <w:gridCol w:w="2975"/>
        <w:gridCol w:w="2973"/>
      </w:tblGrid>
      <w:tr w:rsidR="000D2BAF" w:rsidRPr="005A6C2E">
        <w:tc>
          <w:tcPr>
            <w:tcW w:w="2297" w:type="dxa"/>
          </w:tcPr>
          <w:p w:rsidR="000D2BAF" w:rsidRPr="005A6C2E" w:rsidRDefault="000D2BAF" w:rsidP="00E40804">
            <w:pPr>
              <w:spacing w:line="240" w:lineRule="auto"/>
              <w:jc w:val="both"/>
              <w:rPr>
                <w:rFonts w:ascii="Times New Roman" w:hAnsi="Times New Roman" w:cs="Times New Roman"/>
                <w:b/>
                <w:bCs/>
              </w:rPr>
            </w:pPr>
            <w:r w:rsidRPr="005A6C2E">
              <w:rPr>
                <w:rFonts w:ascii="Times New Roman" w:hAnsi="Times New Roman" w:cs="Times New Roman"/>
                <w:b/>
                <w:bCs/>
              </w:rPr>
              <w:t>Образовательная область</w:t>
            </w:r>
          </w:p>
        </w:tc>
        <w:tc>
          <w:tcPr>
            <w:tcW w:w="964" w:type="dxa"/>
          </w:tcPr>
          <w:p w:rsidR="000D2BAF" w:rsidRPr="005A6C2E" w:rsidRDefault="000D2BAF" w:rsidP="00E40804">
            <w:pPr>
              <w:spacing w:line="240" w:lineRule="auto"/>
              <w:jc w:val="both"/>
              <w:rPr>
                <w:rFonts w:ascii="Times New Roman" w:hAnsi="Times New Roman" w:cs="Times New Roman"/>
                <w:b/>
                <w:bCs/>
              </w:rPr>
            </w:pPr>
            <w:r w:rsidRPr="005A6C2E">
              <w:rPr>
                <w:rFonts w:ascii="Times New Roman" w:hAnsi="Times New Roman" w:cs="Times New Roman"/>
                <w:b/>
                <w:bCs/>
              </w:rPr>
              <w:t>класс</w:t>
            </w:r>
          </w:p>
        </w:tc>
        <w:tc>
          <w:tcPr>
            <w:tcW w:w="1851" w:type="dxa"/>
          </w:tcPr>
          <w:p w:rsidR="000D2BAF" w:rsidRPr="005A6C2E" w:rsidRDefault="000D2BAF" w:rsidP="00E40804">
            <w:pPr>
              <w:spacing w:line="240" w:lineRule="auto"/>
              <w:jc w:val="both"/>
              <w:rPr>
                <w:rFonts w:ascii="Times New Roman" w:hAnsi="Times New Roman" w:cs="Times New Roman"/>
                <w:b/>
                <w:bCs/>
              </w:rPr>
            </w:pPr>
            <w:r w:rsidRPr="005A6C2E">
              <w:rPr>
                <w:rFonts w:ascii="Times New Roman" w:hAnsi="Times New Roman" w:cs="Times New Roman"/>
                <w:b/>
                <w:bCs/>
              </w:rPr>
              <w:t>Учебный</w:t>
            </w:r>
          </w:p>
          <w:p w:rsidR="000D2BAF" w:rsidRPr="005A6C2E" w:rsidRDefault="000D2BAF" w:rsidP="00E40804">
            <w:pPr>
              <w:spacing w:line="240" w:lineRule="auto"/>
              <w:jc w:val="both"/>
              <w:rPr>
                <w:rFonts w:ascii="Times New Roman" w:hAnsi="Times New Roman" w:cs="Times New Roman"/>
                <w:b/>
                <w:bCs/>
              </w:rPr>
            </w:pPr>
            <w:r w:rsidRPr="005A6C2E">
              <w:rPr>
                <w:rFonts w:ascii="Times New Roman" w:hAnsi="Times New Roman" w:cs="Times New Roman"/>
                <w:b/>
                <w:bCs/>
              </w:rPr>
              <w:t>предмет</w:t>
            </w:r>
          </w:p>
        </w:tc>
        <w:tc>
          <w:tcPr>
            <w:tcW w:w="1692" w:type="dxa"/>
          </w:tcPr>
          <w:p w:rsidR="000D2BAF" w:rsidRPr="005A6C2E" w:rsidRDefault="000D2BAF" w:rsidP="00E40804">
            <w:pPr>
              <w:spacing w:line="240" w:lineRule="auto"/>
              <w:jc w:val="both"/>
              <w:rPr>
                <w:rFonts w:ascii="Times New Roman" w:hAnsi="Times New Roman" w:cs="Times New Roman"/>
                <w:b/>
                <w:bCs/>
              </w:rPr>
            </w:pPr>
            <w:r w:rsidRPr="005A6C2E">
              <w:rPr>
                <w:rFonts w:ascii="Times New Roman" w:hAnsi="Times New Roman" w:cs="Times New Roman"/>
                <w:b/>
                <w:bCs/>
              </w:rPr>
              <w:t>Срок изучения</w:t>
            </w:r>
          </w:p>
        </w:tc>
        <w:tc>
          <w:tcPr>
            <w:tcW w:w="2552" w:type="dxa"/>
          </w:tcPr>
          <w:p w:rsidR="000D2BAF" w:rsidRPr="005A6C2E" w:rsidRDefault="000D2BAF" w:rsidP="00E40804">
            <w:pPr>
              <w:spacing w:line="240" w:lineRule="auto"/>
              <w:jc w:val="both"/>
              <w:rPr>
                <w:rFonts w:ascii="Times New Roman" w:hAnsi="Times New Roman" w:cs="Times New Roman"/>
                <w:b/>
                <w:bCs/>
              </w:rPr>
            </w:pPr>
            <w:r w:rsidRPr="005A6C2E">
              <w:rPr>
                <w:rFonts w:ascii="Times New Roman" w:hAnsi="Times New Roman" w:cs="Times New Roman"/>
                <w:b/>
                <w:bCs/>
              </w:rPr>
              <w:t>учебники</w:t>
            </w:r>
          </w:p>
        </w:tc>
        <w:tc>
          <w:tcPr>
            <w:tcW w:w="2977" w:type="dxa"/>
          </w:tcPr>
          <w:p w:rsidR="000D2BAF" w:rsidRPr="005A6C2E" w:rsidRDefault="000D2BAF" w:rsidP="00E40804">
            <w:pPr>
              <w:spacing w:line="240" w:lineRule="auto"/>
              <w:jc w:val="both"/>
              <w:rPr>
                <w:rFonts w:ascii="Times New Roman" w:hAnsi="Times New Roman" w:cs="Times New Roman"/>
                <w:b/>
                <w:bCs/>
              </w:rPr>
            </w:pPr>
            <w:r w:rsidRPr="005A6C2E">
              <w:rPr>
                <w:rFonts w:ascii="Times New Roman" w:hAnsi="Times New Roman" w:cs="Times New Roman"/>
                <w:b/>
                <w:bCs/>
              </w:rPr>
              <w:t>программа</w:t>
            </w:r>
          </w:p>
        </w:tc>
        <w:tc>
          <w:tcPr>
            <w:tcW w:w="2976" w:type="dxa"/>
          </w:tcPr>
          <w:p w:rsidR="000D2BAF" w:rsidRPr="005A6C2E" w:rsidRDefault="000D2BAF" w:rsidP="00E40804">
            <w:pPr>
              <w:spacing w:line="240" w:lineRule="auto"/>
              <w:jc w:val="both"/>
              <w:rPr>
                <w:rFonts w:ascii="Times New Roman" w:hAnsi="Times New Roman" w:cs="Times New Roman"/>
                <w:b/>
                <w:bCs/>
              </w:rPr>
            </w:pPr>
            <w:r w:rsidRPr="005A6C2E">
              <w:rPr>
                <w:rFonts w:ascii="Times New Roman" w:hAnsi="Times New Roman" w:cs="Times New Roman"/>
                <w:b/>
                <w:bCs/>
              </w:rPr>
              <w:t>Количество часов</w:t>
            </w:r>
          </w:p>
          <w:p w:rsidR="000D2BAF" w:rsidRPr="005A6C2E" w:rsidRDefault="000D2BAF" w:rsidP="00E40804">
            <w:pPr>
              <w:spacing w:line="240" w:lineRule="auto"/>
              <w:ind w:right="423"/>
              <w:jc w:val="both"/>
              <w:rPr>
                <w:rFonts w:ascii="Times New Roman" w:hAnsi="Times New Roman" w:cs="Times New Roman"/>
                <w:b/>
                <w:bCs/>
              </w:rPr>
            </w:pPr>
            <w:r w:rsidRPr="005A6C2E">
              <w:rPr>
                <w:rFonts w:ascii="Times New Roman" w:hAnsi="Times New Roman" w:cs="Times New Roman"/>
                <w:b/>
                <w:bCs/>
              </w:rPr>
              <w:t>( в неделю/ всего)</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33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 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Аргинской И.А.</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Авторская 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4/128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33недели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Поляковой А.В.</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Авторская 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5/160</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Обучение грамоте</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25 недель</w:t>
            </w: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25 недель</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Азбука 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Нечаевой Н.В.</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Белорусец К.С.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Письмо 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Андрианова Т.М.</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Остроумова А.В.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Авторская 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4/100</w:t>
            </w: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5/125</w:t>
            </w: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Литературное чтение</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 недель</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Литературное чтение  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Свиридовой В.И.</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Авторская 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4/28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Окружающий мир</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33недели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Мы и окружающий мир.</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Дмитриевой Н.Я.</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Казакова Н.Н.</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Авторская 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Технология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33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в 1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Майоровой И.Г.</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в 1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Цирулик Н.А.</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1\33</w:t>
            </w:r>
          </w:p>
        </w:tc>
      </w:tr>
      <w:tr w:rsidR="000D2BAF" w:rsidRPr="005A6C2E">
        <w:trPr>
          <w:trHeight w:val="1451"/>
        </w:trPr>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33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Изобразительное искусство в 1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Шпикаловой Т.Я.</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Изобразительное искусство в 1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Шпикаловой Т.Я.</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1/33</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Музыка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33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в 1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Ригиной Г.С.</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в 1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Ригиной Г.С.</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1/33</w:t>
            </w:r>
          </w:p>
        </w:tc>
      </w:tr>
      <w:tr w:rsidR="000D2BAF" w:rsidRPr="005A6C2E">
        <w:trPr>
          <w:trHeight w:val="1276"/>
        </w:trPr>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Физическая культура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33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Гурович Г.П.</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Таланов Д.П.</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 учащихся 1-11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Любомирова Л.Е.</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2/66</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Математика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 2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Аргинской И.И.</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4/136</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 недель</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2класс.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Поляковой А.В.</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5/170</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Чтение</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Чтение 2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Свиридовой В.Ю.</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4/136</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Окружающий мир</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Мы и окружающий мир.</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Дмитриевой Н.Я.</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Казакова Н.Н.</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в 2классе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Майоровой И.Г.</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в 2классе.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Цирулик Н.А.</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33недели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Изобразительное искусство в 2классе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Шпикаловой Т.Я.</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Изобразительное искусство в 2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Шпикаловой Т.Я.</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Музыка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в 2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Ригиной Г.С.</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в 2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Ригиной Г.С.</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lang w:val="en-US"/>
              </w:rPr>
              <w:t>Enjoy</w:t>
            </w:r>
            <w:r w:rsidRPr="005A6C2E">
              <w:rPr>
                <w:rFonts w:ascii="Times New Roman" w:hAnsi="Times New Roman" w:cs="Times New Roman"/>
              </w:rPr>
              <w:t xml:space="preserve"> </w:t>
            </w:r>
            <w:r w:rsidRPr="005A6C2E">
              <w:rPr>
                <w:rFonts w:ascii="Times New Roman" w:hAnsi="Times New Roman" w:cs="Times New Roman"/>
                <w:lang w:val="en-US"/>
              </w:rPr>
              <w:t>English</w:t>
            </w:r>
            <w:r w:rsidRPr="005A6C2E">
              <w:rPr>
                <w:rFonts w:ascii="Times New Roman" w:hAnsi="Times New Roman" w:cs="Times New Roman"/>
              </w:rPr>
              <w:t xml:space="preserve"> 2</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Биболетовой М.З</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Раннее изучение английского языка во 2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Биболетовой М.З.</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культура\ОБЖ</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Гурович Г.П.</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Таланов Д.П.</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 1-4 класс</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 учащихся 1-11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Любомирова Л.Е.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 1-4 класс под редакцией</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Математика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 3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Аргинской И.И.</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4/136</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 недель</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3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Поляковой А.В.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5/170</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Чтение</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Чтение 3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Свиридовой В.Ю.</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4/136</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Окружающий мир</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Мы и окружающий мир.</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Дмитриевой Н.Я.</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Казакова Н.Н.</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программа Занкова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Технология/ОБЖ</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в 3классе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Майоровой И.Г.</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Информатика и информационные технологии.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Югринович Н.Д.</w:t>
            </w: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в 3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Цирулик Н.А.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Информатика и информационные технологии.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Югринович Н.Д.</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33недели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Изобразительное искусство в 3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Шпикаловой Т.Я.</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Изобразительное искусство в 3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Шпикаловой Т.Я.</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Музыка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в 3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Ригиной Г.С.</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в 3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Ригиной Г.С.</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lang w:val="en-US"/>
              </w:rPr>
              <w:t>Enjoy</w:t>
            </w:r>
            <w:r w:rsidRPr="005A6C2E">
              <w:rPr>
                <w:rFonts w:ascii="Times New Roman" w:hAnsi="Times New Roman" w:cs="Times New Roman"/>
              </w:rPr>
              <w:t xml:space="preserve"> </w:t>
            </w:r>
            <w:r w:rsidRPr="005A6C2E">
              <w:rPr>
                <w:rFonts w:ascii="Times New Roman" w:hAnsi="Times New Roman" w:cs="Times New Roman"/>
                <w:lang w:val="en-US"/>
              </w:rPr>
              <w:t>English</w:t>
            </w:r>
            <w:r w:rsidRPr="005A6C2E">
              <w:rPr>
                <w:rFonts w:ascii="Times New Roman" w:hAnsi="Times New Roman" w:cs="Times New Roman"/>
              </w:rPr>
              <w:t xml:space="preserve"> 3</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Биболетовой М.З</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Раннее изучение английского языка во 3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Биболетовой М.З.</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культура\ОБЖ</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Гурович Г.П.</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Таланов Д.П.</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 1-4 класс</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 учащихся 1-11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Любомирова Л.Е.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 1-4 класс под редакцией</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Математика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  4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Моро  М.И.</w:t>
            </w: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«Школа России»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4/136</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4класс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Рамзаевой Т.Г.</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«Школа России»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5/170</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Чтение</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Чтение 4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Романовской З.И.</w:t>
            </w: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«Школа России»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4/136</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Природоведение</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Природоведение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Плешакова А.А.</w:t>
            </w: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«Школа России»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lang w:val="en-US"/>
              </w:rPr>
              <w:t>Enjoy</w:t>
            </w:r>
            <w:r w:rsidRPr="005A6C2E">
              <w:rPr>
                <w:rFonts w:ascii="Times New Roman" w:hAnsi="Times New Roman" w:cs="Times New Roman"/>
              </w:rPr>
              <w:t xml:space="preserve"> </w:t>
            </w:r>
            <w:r w:rsidRPr="005A6C2E">
              <w:rPr>
                <w:rFonts w:ascii="Times New Roman" w:hAnsi="Times New Roman" w:cs="Times New Roman"/>
                <w:lang w:val="en-US"/>
              </w:rPr>
              <w:t>English</w:t>
            </w:r>
            <w:r w:rsidRPr="005A6C2E">
              <w:rPr>
                <w:rFonts w:ascii="Times New Roman" w:hAnsi="Times New Roman" w:cs="Times New Roman"/>
              </w:rPr>
              <w:t xml:space="preserve"> 2</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Биболетовой М.З</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Раннее изучение английского языка в 4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Биболетовой М.З.</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Труд/информ</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Трудовое обучение  в 4 классе.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Майоровой И.Г.</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Информатика и информационные технологии.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Югринович Н.Д.</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Традиционная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«Школа России»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Музыка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Науменко Т.И.</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Музыкальное искусство в 4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Сергеевой Г.П.</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Изобразительное искусство в 4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Шпикаловой Т.Я.</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Традиционная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«Школа России»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1\34 </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Гурович Г.П.</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Таланов Д.П.</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 1-4 класс</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 учащихся 1-11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Любомирова Л.Е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Разумовская</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w:t>
            </w: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Изучение русского языка в 5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Разумовская</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6/204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color w:val="000000"/>
              </w:rPr>
            </w:pPr>
            <w:r w:rsidRPr="005A6C2E">
              <w:rPr>
                <w:rFonts w:ascii="Times New Roman" w:hAnsi="Times New Roman" w:cs="Times New Roman"/>
                <w:color w:val="000000"/>
              </w:rPr>
              <w:t>В.Ю.Свиридова, Литература 5 класс 1, 2 часть, Москва, «Дрофа», 2008</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В.Ю.Свиридова</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5 </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lang w:val="en-US"/>
              </w:rPr>
              <w:t>Happy English</w:t>
            </w:r>
            <w:r w:rsidRPr="005A6C2E">
              <w:rPr>
                <w:rFonts w:ascii="Times New Roman" w:hAnsi="Times New Roman" w:cs="Times New Roman"/>
              </w:rPr>
              <w:t>.</w:t>
            </w:r>
            <w:r w:rsidRPr="005A6C2E">
              <w:rPr>
                <w:rFonts w:ascii="Times New Roman" w:hAnsi="Times New Roman" w:cs="Times New Roman"/>
                <w:lang w:val="en-US"/>
              </w:rPr>
              <w:t>ry</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Кауфман К.</w:t>
            </w: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lang w:val="en-US"/>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 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Кауфман 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 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Зубарева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Мордкович</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 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Зубарева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Мордкович.  </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5/170</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История </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История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древнего мира.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Годер А.И.</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древнего мира.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Данилова М.И.</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Природоведение</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Природоведение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О.А. Бахчиева</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Природоведение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О.А. Бахчиева</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Т.И. Науменко</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В.В. Алеев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Г.П. Сергеев</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Е.Д. Критская</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Изобразительное искусство в 5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Б.М. Неменский</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 и художественный труд.</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Б.М. Неменского</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Мейкенсон Г.Б</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 учащихся 1-11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Любомирова Л.Е.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Симоненко В.Д.</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Симоненко В.Д.</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6</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Ладыженская Т.А.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Баранов М.Т.</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Простенцова Л.А.</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Изучение русского языка в 5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Ладыженская Т.А.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Баранов М.Т.</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Шанский А.И.</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6/204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6</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Курдюмова Т.Ф.</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5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Курдюмова Т.Ф.</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6</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lang w:val="en-US"/>
              </w:rPr>
            </w:pPr>
            <w:r w:rsidRPr="005A6C2E">
              <w:rPr>
                <w:rFonts w:ascii="Times New Roman" w:hAnsi="Times New Roman" w:cs="Times New Roman"/>
                <w:lang w:val="en-US"/>
              </w:rPr>
              <w:t>Happy English.ry</w:t>
            </w:r>
          </w:p>
          <w:p w:rsidR="000D2BAF" w:rsidRPr="005A6C2E" w:rsidRDefault="000D2BAF" w:rsidP="00E40804">
            <w:pPr>
              <w:spacing w:line="240" w:lineRule="auto"/>
              <w:jc w:val="both"/>
              <w:rPr>
                <w:rFonts w:ascii="Times New Roman" w:hAnsi="Times New Roman" w:cs="Times New Roman"/>
                <w:lang w:val="en-US"/>
              </w:rPr>
            </w:pPr>
            <w:r w:rsidRPr="005A6C2E">
              <w:rPr>
                <w:rFonts w:ascii="Times New Roman" w:hAnsi="Times New Roman" w:cs="Times New Roman"/>
                <w:lang w:val="en-US"/>
              </w:rPr>
              <w:t xml:space="preserve">6 </w:t>
            </w:r>
            <w:r w:rsidRPr="005A6C2E">
              <w:rPr>
                <w:rFonts w:ascii="Times New Roman" w:hAnsi="Times New Roman" w:cs="Times New Roman"/>
              </w:rPr>
              <w:t>класс</w:t>
            </w:r>
          </w:p>
          <w:p w:rsidR="000D2BAF" w:rsidRPr="005A6C2E" w:rsidRDefault="000D2BAF" w:rsidP="00E40804">
            <w:pPr>
              <w:spacing w:line="240" w:lineRule="auto"/>
              <w:jc w:val="both"/>
              <w:rPr>
                <w:rFonts w:ascii="Times New Roman" w:hAnsi="Times New Roman" w:cs="Times New Roman"/>
                <w:lang w:val="en-US"/>
              </w:rPr>
            </w:pPr>
            <w:r w:rsidRPr="005A6C2E">
              <w:rPr>
                <w:rFonts w:ascii="Times New Roman" w:hAnsi="Times New Roman" w:cs="Times New Roman"/>
              </w:rPr>
              <w:t>Кауфман</w:t>
            </w:r>
            <w:r w:rsidRPr="005A6C2E">
              <w:rPr>
                <w:rFonts w:ascii="Times New Roman" w:hAnsi="Times New Roman" w:cs="Times New Roman"/>
                <w:lang w:val="en-US"/>
              </w:rPr>
              <w:t xml:space="preserve"> </w:t>
            </w:r>
            <w:r w:rsidRPr="005A6C2E">
              <w:rPr>
                <w:rFonts w:ascii="Times New Roman" w:hAnsi="Times New Roman" w:cs="Times New Roman"/>
              </w:rPr>
              <w:t>К</w:t>
            </w:r>
            <w:r w:rsidRPr="005A6C2E">
              <w:rPr>
                <w:rFonts w:ascii="Times New Roman" w:hAnsi="Times New Roman" w:cs="Times New Roman"/>
                <w:lang w:val="en-US"/>
              </w:rPr>
              <w:t>.</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 6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Кауфман 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6</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 6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Н.Виленкин</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В.Жохов</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 Чесноков</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С.Швацбурд</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 6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Г.М. Кузнецовой</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5/170</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6</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История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средних веков</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Годер А.И.</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древнего мира.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6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Данилова М.И.</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6</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 6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В.В, Пасичник</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В.М. Пакулова </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 6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В.В. Пасичник</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6</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география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Начальный курс географии 6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Неклюкова М.П.</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Герасимов М.И.</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География 6 класс под редакцией Душиной В.И.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6 </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56класс.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Т.И. Науменко</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В.В. Алеев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6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Г.П. Сергеев</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Е.Д. Критская</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6</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Изобразительное искусство в 6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Б.М. Неменский</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 и художественный труд.</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Б.М. Неменского</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6</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культура\ОБЖ</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Мейкенсон Г.Б.</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 учащихся 1-11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Любомирова Л.Е.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6</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6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Симоненко В.Д</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6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Симоненко В.Д.</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6</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Боголюбов</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Бошолюбов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Ладыженская Т.А.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Баранов М.Т.</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Простенцова Л.А.</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Изучение русского языка в 7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Ладыженская Т.А.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Баранов М.Т.</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Шанский А.И.</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4/136</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7класс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Курдюмова Т.Ф.</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Курдюмова Т.Ф.</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lang w:val="en-US"/>
              </w:rPr>
            </w:pPr>
            <w:r w:rsidRPr="005A6C2E">
              <w:rPr>
                <w:rFonts w:ascii="Times New Roman" w:hAnsi="Times New Roman" w:cs="Times New Roman"/>
                <w:lang w:val="en-US"/>
              </w:rPr>
              <w:t>Happy English.ry</w:t>
            </w:r>
          </w:p>
          <w:p w:rsidR="000D2BAF" w:rsidRPr="005A6C2E" w:rsidRDefault="000D2BAF" w:rsidP="00E40804">
            <w:pPr>
              <w:spacing w:line="240" w:lineRule="auto"/>
              <w:jc w:val="both"/>
              <w:rPr>
                <w:rFonts w:ascii="Times New Roman" w:hAnsi="Times New Roman" w:cs="Times New Roman"/>
                <w:lang w:val="en-US"/>
              </w:rPr>
            </w:pPr>
            <w:r w:rsidRPr="005A6C2E">
              <w:rPr>
                <w:rFonts w:ascii="Times New Roman" w:hAnsi="Times New Roman" w:cs="Times New Roman"/>
                <w:lang w:val="en-US"/>
              </w:rPr>
              <w:t xml:space="preserve">7 </w:t>
            </w:r>
            <w:r w:rsidRPr="005A6C2E">
              <w:rPr>
                <w:rFonts w:ascii="Times New Roman" w:hAnsi="Times New Roman" w:cs="Times New Roman"/>
              </w:rPr>
              <w:t>класс</w:t>
            </w:r>
          </w:p>
          <w:p w:rsidR="000D2BAF" w:rsidRPr="005A6C2E" w:rsidRDefault="000D2BAF" w:rsidP="00E40804">
            <w:pPr>
              <w:spacing w:line="240" w:lineRule="auto"/>
              <w:jc w:val="both"/>
              <w:rPr>
                <w:rFonts w:ascii="Times New Roman" w:hAnsi="Times New Roman" w:cs="Times New Roman"/>
                <w:lang w:val="en-US"/>
              </w:rPr>
            </w:pPr>
            <w:r w:rsidRPr="005A6C2E">
              <w:rPr>
                <w:rFonts w:ascii="Times New Roman" w:hAnsi="Times New Roman" w:cs="Times New Roman"/>
              </w:rPr>
              <w:t>Кауфман</w:t>
            </w:r>
            <w:r w:rsidRPr="005A6C2E">
              <w:rPr>
                <w:rFonts w:ascii="Times New Roman" w:hAnsi="Times New Roman" w:cs="Times New Roman"/>
                <w:lang w:val="en-US"/>
              </w:rPr>
              <w:t xml:space="preserve"> </w:t>
            </w:r>
            <w:r w:rsidRPr="005A6C2E">
              <w:rPr>
                <w:rFonts w:ascii="Times New Roman" w:hAnsi="Times New Roman" w:cs="Times New Roman"/>
              </w:rPr>
              <w:t>К</w:t>
            </w:r>
            <w:r w:rsidRPr="005A6C2E">
              <w:rPr>
                <w:rFonts w:ascii="Times New Roman" w:hAnsi="Times New Roman" w:cs="Times New Roman"/>
                <w:lang w:val="en-US"/>
              </w:rPr>
              <w:t>.</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Кауфман 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Ш.А. Алимов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Геометрия7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Г.М. Кузнецова,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Н.Г.Миндюк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Геометрия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Геометрия 7-9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Л.С. Атанасян</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Г.М. Кузнецова,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Н.Г.Миндюк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История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История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17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России.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Данилов М.И.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Касулина А.И.</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Данилов М.И.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История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17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Новая история.</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Юдовская А.Я.</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Данилов М.И.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Боголюбов</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 в 8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Боголюбов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География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Материки, океаны, народы и страны.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Коринская М.А.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Душина И.В.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География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Душиной И.В.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В.В. Латюшин</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А.А. каменского</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color w:val="000000"/>
              </w:rPr>
              <w:t>Перышкин А.В., Физика 7 класс, Москва, Дрофа, 2006</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О.И. Дик,</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В.А. Коровин</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Т.И. Науменко</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В.В. Алеев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Г.П. Сергеев</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Е.Д. Критская</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Изобразительное искусство в 7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Б.М. Неменский</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 и художественный труд.</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Б.М. Неменского</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культура\ОБЖ</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Мейкенсон Г.Б.</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 учащихся 1-11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Любомирова Л.Е.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7</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Симоненко В.Д.</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7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Симоненко В.Д.</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С.Г.Бархударов</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С.Е. Крючков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Изучение русского языка в 8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Ладыженская Т.А.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Баранов М.Т.</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Шанский А.И.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Ш.А. Алимов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Г.М. Кузнецова,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Н.Г.Миндюк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Геометрия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Геометрия 7-9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Л.С. Атанасян</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Геометрия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Г.М. Кузнецова,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Н.Г.Миндюк</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lang w:val="en-US"/>
              </w:rPr>
            </w:pPr>
            <w:r w:rsidRPr="005A6C2E">
              <w:rPr>
                <w:rFonts w:ascii="Times New Roman" w:hAnsi="Times New Roman" w:cs="Times New Roman"/>
                <w:lang w:val="en-US"/>
              </w:rPr>
              <w:t>Happy English.ry</w:t>
            </w:r>
          </w:p>
          <w:p w:rsidR="000D2BAF" w:rsidRPr="005A6C2E" w:rsidRDefault="000D2BAF" w:rsidP="00E40804">
            <w:pPr>
              <w:spacing w:line="240" w:lineRule="auto"/>
              <w:jc w:val="both"/>
              <w:rPr>
                <w:rFonts w:ascii="Times New Roman" w:hAnsi="Times New Roman" w:cs="Times New Roman"/>
                <w:lang w:val="en-US"/>
              </w:rPr>
            </w:pPr>
            <w:r w:rsidRPr="005A6C2E">
              <w:rPr>
                <w:rFonts w:ascii="Times New Roman" w:hAnsi="Times New Roman" w:cs="Times New Roman"/>
                <w:lang w:val="en-US"/>
              </w:rPr>
              <w:t xml:space="preserve">8 </w:t>
            </w:r>
            <w:r w:rsidRPr="005A6C2E">
              <w:rPr>
                <w:rFonts w:ascii="Times New Roman" w:hAnsi="Times New Roman" w:cs="Times New Roman"/>
              </w:rPr>
              <w:t>класс</w:t>
            </w:r>
          </w:p>
          <w:p w:rsidR="000D2BAF" w:rsidRPr="005A6C2E" w:rsidRDefault="000D2BAF" w:rsidP="00E40804">
            <w:pPr>
              <w:spacing w:line="240" w:lineRule="auto"/>
              <w:jc w:val="both"/>
              <w:rPr>
                <w:rFonts w:ascii="Times New Roman" w:hAnsi="Times New Roman" w:cs="Times New Roman"/>
                <w:lang w:val="en-US"/>
              </w:rPr>
            </w:pPr>
            <w:r w:rsidRPr="005A6C2E">
              <w:rPr>
                <w:rFonts w:ascii="Times New Roman" w:hAnsi="Times New Roman" w:cs="Times New Roman"/>
              </w:rPr>
              <w:t>Кауфман</w:t>
            </w:r>
            <w:r w:rsidRPr="005A6C2E">
              <w:rPr>
                <w:rFonts w:ascii="Times New Roman" w:hAnsi="Times New Roman" w:cs="Times New Roman"/>
                <w:lang w:val="en-US"/>
              </w:rPr>
              <w:t xml:space="preserve"> </w:t>
            </w:r>
            <w:r w:rsidRPr="005A6C2E">
              <w:rPr>
                <w:rFonts w:ascii="Times New Roman" w:hAnsi="Times New Roman" w:cs="Times New Roman"/>
              </w:rPr>
              <w:t>К</w:t>
            </w:r>
            <w:r w:rsidRPr="005A6C2E">
              <w:rPr>
                <w:rFonts w:ascii="Times New Roman" w:hAnsi="Times New Roman" w:cs="Times New Roman"/>
                <w:lang w:val="en-US"/>
              </w:rPr>
              <w:t>.</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Кауфман 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8класс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Курдюмова Т.Ф.</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Курдюмова Т.Ф.</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17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Новая история.</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Юдовская А.Я.</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Данилов М.И.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История </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История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17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России.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Данилов М.И.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Касулина А.И.</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Данилов М.И.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Боголюбов</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 в 8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Боголюбов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География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География России.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 .И. Алексеева</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География России. Отечествоведение.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Природа и население, хозяйство России 8-9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М.Ю. Евдокимова,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В.И. Сиротина,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В.Г. Тетещенко</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8 </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Колесова А.В.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 8 класс Под редакцией Р.Д. Маш</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Громов В.М.</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О.И. Дик,</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В.А. Коровин</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8 </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Химия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Химия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Габриилян В.Я.</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Химия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Габриилян В.Я.</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 Музыка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Т.И. Науменко</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В.В. Алеев Изобразительное искусство в 8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Б.М. Неменский</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Музыка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Г.П. Сергеев</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Е.Д. Критская</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ИЗО и художественный труд.</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Б.М. Неменского</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Мейкенсон Г.Б.</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 учащихся 1-11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Любомирова Л.Е.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34 недели </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Основы безопасности жизнедеятельности 5-9класс.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Ю.Л.Воробьева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 Смирнова</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Основы безопасности жизнедеятельности 5-9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Мишина Б.Н.</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Хабнега М.И.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8</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Симоненко В.Д.</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Симоненко В.Д.</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9класс.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С.Г.Бархударов</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С.Е. Крючков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Изучение русского языка в 9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Ладыженская Т.А.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Баранов М.Т.</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Шанский А.И.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 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Ш.А. Алимов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 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Г.М. Кузнецова,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Н.Г.Миндюк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Геометрия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Геометрия 7-9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Л.С. Атоносян</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Геометрия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Г.М. Кузнецова,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Н.Г.Миндюк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lang w:val="en-US"/>
              </w:rPr>
            </w:pPr>
            <w:r w:rsidRPr="005A6C2E">
              <w:rPr>
                <w:rFonts w:ascii="Times New Roman" w:hAnsi="Times New Roman" w:cs="Times New Roman"/>
                <w:lang w:val="en-US"/>
              </w:rPr>
              <w:t>Happy English.ry</w:t>
            </w:r>
          </w:p>
          <w:p w:rsidR="000D2BAF" w:rsidRPr="005A6C2E" w:rsidRDefault="000D2BAF" w:rsidP="00E40804">
            <w:pPr>
              <w:spacing w:line="240" w:lineRule="auto"/>
              <w:jc w:val="both"/>
              <w:rPr>
                <w:rFonts w:ascii="Times New Roman" w:hAnsi="Times New Roman" w:cs="Times New Roman"/>
                <w:lang w:val="en-US"/>
              </w:rPr>
            </w:pPr>
          </w:p>
          <w:p w:rsidR="000D2BAF" w:rsidRPr="005A6C2E" w:rsidRDefault="000D2BAF" w:rsidP="00E40804">
            <w:pPr>
              <w:spacing w:line="240" w:lineRule="auto"/>
              <w:jc w:val="both"/>
              <w:rPr>
                <w:rFonts w:ascii="Times New Roman" w:hAnsi="Times New Roman" w:cs="Times New Roman"/>
                <w:lang w:val="en-US"/>
              </w:rPr>
            </w:pPr>
            <w:r w:rsidRPr="005A6C2E">
              <w:rPr>
                <w:rFonts w:ascii="Times New Roman" w:hAnsi="Times New Roman" w:cs="Times New Roman"/>
                <w:lang w:val="en-US"/>
              </w:rPr>
              <w:t xml:space="preserve">9 </w:t>
            </w:r>
            <w:r w:rsidRPr="005A6C2E">
              <w:rPr>
                <w:rFonts w:ascii="Times New Roman" w:hAnsi="Times New Roman" w:cs="Times New Roman"/>
              </w:rPr>
              <w:t>класс</w:t>
            </w:r>
          </w:p>
          <w:p w:rsidR="000D2BAF" w:rsidRPr="005A6C2E" w:rsidRDefault="000D2BAF" w:rsidP="00E40804">
            <w:pPr>
              <w:spacing w:line="240" w:lineRule="auto"/>
              <w:jc w:val="both"/>
              <w:rPr>
                <w:rFonts w:ascii="Times New Roman" w:hAnsi="Times New Roman" w:cs="Times New Roman"/>
                <w:lang w:val="en-US"/>
              </w:rPr>
            </w:pPr>
            <w:r w:rsidRPr="005A6C2E">
              <w:rPr>
                <w:rFonts w:ascii="Times New Roman" w:hAnsi="Times New Roman" w:cs="Times New Roman"/>
              </w:rPr>
              <w:t>Кауфман</w:t>
            </w:r>
            <w:r w:rsidRPr="005A6C2E">
              <w:rPr>
                <w:rFonts w:ascii="Times New Roman" w:hAnsi="Times New Roman" w:cs="Times New Roman"/>
                <w:lang w:val="en-US"/>
              </w:rPr>
              <w:t xml:space="preserve"> </w:t>
            </w:r>
            <w:r w:rsidRPr="005A6C2E">
              <w:rPr>
                <w:rFonts w:ascii="Times New Roman" w:hAnsi="Times New Roman" w:cs="Times New Roman"/>
              </w:rPr>
              <w:t>К</w:t>
            </w:r>
            <w:r w:rsidRPr="005A6C2E">
              <w:rPr>
                <w:rFonts w:ascii="Times New Roman" w:hAnsi="Times New Roman" w:cs="Times New Roman"/>
                <w:lang w:val="en-US"/>
              </w:rPr>
              <w:t>.</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 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Кауфман 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9класс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Курдюмова Т.Ф.</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Курдюмова Т.Ф.</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история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17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Новая история.</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Юдовская А.Я.</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Данилов М.И.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4/68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История </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История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17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России.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Данилов М.И.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Касулина А.И.</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Данилов М.И.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Обществознание </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Обществознание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 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Боголюбов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 в 9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Боголюбов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География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География России.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 .И. Алексеева</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География России. Отечествоведение.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Природа и население, хозяйство России 8-9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М.Ю. Евдокимова,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В.И. Сиротина,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В.Г. Тетещенко</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Общая биология 9 класс.</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Общая биология 9 класс </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 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Громов В.М.</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 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О.И. Дик,</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В.А. Коровин</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Химия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Химия 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Габриилян В.Я.</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Химия 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Габриилян В.Я.</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культура\ОБЖ</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Мейкенсон Г.Б.</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 учащихся 1-11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Любомирова Л.Е.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Технология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8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Симоненко В.Д.</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9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Симоненко В.Д.</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искусство</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9</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черчение</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Черчение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А.Д. Ботвинников</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М.К. Виноградов</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С.К.Вишнепольский</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Черчение в 8-9 классе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А.Д. Ботвинников</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Власенкова А.И.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Рыбченковой Л.М.</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Власенкова А.И.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Рыбченковой Л.М.</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rPr>
          <w:trHeight w:val="1230"/>
        </w:trPr>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10 </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В.П. Журавлева</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Курдюмова Т.Ф.</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w:t>
            </w:r>
            <w:r w:rsidRPr="005A6C2E">
              <w:rPr>
                <w:rFonts w:ascii="Times New Roman" w:hAnsi="Times New Roman" w:cs="Times New Roman"/>
                <w:lang w:val="en-US"/>
              </w:rPr>
              <w:t>English</w:t>
            </w:r>
            <w:r w:rsidRPr="005A6C2E">
              <w:rPr>
                <w:rFonts w:ascii="Times New Roman" w:hAnsi="Times New Roman" w:cs="Times New Roman"/>
              </w:rPr>
              <w:t xml:space="preserve"> 10-11</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Кузовлев В.П.</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Кузовлева В.П.</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p w:rsidR="000D2BAF" w:rsidRPr="005A6C2E" w:rsidRDefault="000D2BAF" w:rsidP="00E40804">
            <w:pPr>
              <w:spacing w:line="240" w:lineRule="auto"/>
              <w:jc w:val="both"/>
              <w:rPr>
                <w:rFonts w:ascii="Times New Roman" w:hAnsi="Times New Roman" w:cs="Times New Roman"/>
              </w:rPr>
            </w:pP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 и начала анализа 10-11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Ш.А. Алимов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 и начала анализа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Г.М. Кузнецова,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Н.Г.Миндюк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Математика </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Геометрия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Геометрия 10-11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Л.С. Атанасян</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Геометрия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Г.М. Кузнецова,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Н.Г.Миндюк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История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17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России 20 век.</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А.Н. Сахарова</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России с древнейших времен до наших дней.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И.Г. Семакина</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17 недель</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Всеобщая история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Загладин </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Всеобщая история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И.Г. Семакина</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10 </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Человек и общество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Обществознание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Боголюбов Л.В.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Обществознание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Боголюбов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География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Экономическая и социальная география мира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Максаковский Ю.М.</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Экономическая и социальная география мира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Составитель Московский государственный педагогический университет</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1\34   </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Беляев С.М.</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 10-11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Захарова В.Д.</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Химия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Химия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Габриилян В.Я.</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Химия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Габриилян В.Я.</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Мякишева А.О.</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О.И. Дик,</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В.А. Коровин</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Мейкенсон Г.Б.</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 учащихся 1-11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Любомирова Л.Е.</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ОБЖ</w:t>
            </w:r>
          </w:p>
        </w:tc>
        <w:tc>
          <w:tcPr>
            <w:tcW w:w="964" w:type="dxa"/>
          </w:tcPr>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10 </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34 недели </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Основы безопасности жизнедеятельности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Ю.Л.Воробьева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 Смирнова</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Основы безопасности жизнедеятельности 10-11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Мишина Б.Н.</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Хабнега М.И.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Технология </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10 </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Технология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10-11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Симоненко В.Д.</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Оценка качества технологии в школе 10-11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Симоненко В.Д.</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10</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Информатика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Информатика и информационные технологии 10-11.</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Угринович Н.Д.</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Информатика и информационные технологии.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Самовольновой Л.Е.</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r w:rsidRPr="005A6C2E">
              <w:rPr>
                <w:rFonts w:ascii="Times New Roman" w:hAnsi="Times New Roman" w:cs="Times New Roman"/>
                <w:color w:val="000000"/>
              </w:rPr>
              <w:t>Гольцова Н.Г., Шамшин И.В.</w:t>
            </w:r>
            <w:r w:rsidRPr="005A6C2E">
              <w:rPr>
                <w:rFonts w:ascii="Times New Roman" w:hAnsi="Times New Roman" w:cs="Times New Roman"/>
              </w:rPr>
              <w:t>.</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Русский язык 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Рыбченковой Л.М.</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В.П. </w:t>
            </w:r>
            <w:r w:rsidRPr="005A6C2E">
              <w:rPr>
                <w:rFonts w:ascii="Times New Roman" w:hAnsi="Times New Roman" w:cs="Times New Roman"/>
                <w:color w:val="000000"/>
              </w:rPr>
              <w:t>Лебедев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Литература 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Курдюмова Т.Ф.</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филология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w:t>
            </w:r>
            <w:r w:rsidRPr="005A6C2E">
              <w:rPr>
                <w:rFonts w:ascii="Times New Roman" w:hAnsi="Times New Roman" w:cs="Times New Roman"/>
                <w:lang w:val="en-US"/>
              </w:rPr>
              <w:t>English</w:t>
            </w:r>
            <w:r w:rsidRPr="005A6C2E">
              <w:rPr>
                <w:rFonts w:ascii="Times New Roman" w:hAnsi="Times New Roman" w:cs="Times New Roman"/>
              </w:rPr>
              <w:t xml:space="preserve"> 10-11</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Кузовлев В.П.</w:t>
            </w:r>
          </w:p>
          <w:p w:rsidR="000D2BAF" w:rsidRPr="005A6C2E" w:rsidRDefault="000D2BAF" w:rsidP="00E40804">
            <w:pPr>
              <w:spacing w:line="240" w:lineRule="auto"/>
              <w:jc w:val="both"/>
              <w:rPr>
                <w:rFonts w:ascii="Times New Roman" w:hAnsi="Times New Roman" w:cs="Times New Roman"/>
              </w:rPr>
            </w:pP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Английский язык 10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Кузовлева В.П.</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p w:rsidR="000D2BAF" w:rsidRPr="005A6C2E" w:rsidRDefault="000D2BAF" w:rsidP="00E40804">
            <w:pPr>
              <w:spacing w:line="240" w:lineRule="auto"/>
              <w:jc w:val="both"/>
              <w:rPr>
                <w:rFonts w:ascii="Times New Roman" w:hAnsi="Times New Roman" w:cs="Times New Roman"/>
              </w:rPr>
            </w:pP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 и начала анализа 10-11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Ш.А. Алимов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Алгебра и начала анализа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Г.М. Кузнецова,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Н.Г.Миндюк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3/102</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Математика </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Геометрия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Геометрия 10-11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Л.С. Атанасян</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Геометрия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Г.М. Кузнецова,</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Н.Г.Миндюк</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История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17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России 20 век.</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М.И. Левандовского</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России с древнейших времен до наших дней.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И.Г. Семакина</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17 недель</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Мировых цивилизаций.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Хачатурян Р.Г. </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История России с древнейших времен до наших дней.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И.Г. Семакина</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обществознание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Человек и общество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Обществознание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Боголюбов Л.В.</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Обществознание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Боголюбов Л.В.</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 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Беляев С.М.</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Биология 10-11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Захарова В.Д.</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Химия</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Химия 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Габриилян В.Я.</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Химия 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Габриилян В.Я.</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естествознание</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 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Мякишева А.О.</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Физика 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О.И. Дик,</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В.А. Коровин</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Физическая культура</w:t>
            </w:r>
          </w:p>
          <w:p w:rsidR="000D2BAF" w:rsidRPr="005A6C2E" w:rsidRDefault="000D2BAF" w:rsidP="00E40804">
            <w:pPr>
              <w:spacing w:line="240" w:lineRule="auto"/>
              <w:jc w:val="both"/>
              <w:rPr>
                <w:rFonts w:ascii="Times New Roman" w:hAnsi="Times New Roman" w:cs="Times New Roman"/>
              </w:rPr>
            </w:pP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Мейкенсон Г.Б.</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Ю.Л.Воробьева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 Смирнова</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Физическое воспитание учащихся 1-11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Любомирова Л.Е.</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Мишина Б.Н.</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Хабнега М.И.</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2/68</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ОБЖ</w:t>
            </w:r>
          </w:p>
        </w:tc>
        <w:tc>
          <w:tcPr>
            <w:tcW w:w="964" w:type="dxa"/>
          </w:tcPr>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ОБЖ</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34 недели </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Основы безопасности жизнедеятельности 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Ю.Л.Воробьева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А.Н. Смирнова</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Основы безопасности жизнедеятельности 10-11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Под редакцией </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Мишина Б.Н.</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Хабнега М.И.</w:t>
            </w:r>
          </w:p>
          <w:p w:rsidR="000D2BAF" w:rsidRPr="005A6C2E" w:rsidRDefault="000D2BAF" w:rsidP="00E40804">
            <w:pPr>
              <w:spacing w:line="240" w:lineRule="auto"/>
              <w:jc w:val="both"/>
              <w:rPr>
                <w:rFonts w:ascii="Times New Roman" w:hAnsi="Times New Roman" w:cs="Times New Roman"/>
              </w:rPr>
            </w:pP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Технология </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Технология </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Трудовое обучение 10-11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Симоненко В.Д.</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Оценка качества технологии в школе 10-11 класс.</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Симоненко В.Д.</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r w:rsidR="000D2BAF" w:rsidRPr="005A6C2E">
        <w:tc>
          <w:tcPr>
            <w:tcW w:w="229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математика</w:t>
            </w:r>
          </w:p>
        </w:tc>
        <w:tc>
          <w:tcPr>
            <w:tcW w:w="964"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11</w:t>
            </w:r>
          </w:p>
        </w:tc>
        <w:tc>
          <w:tcPr>
            <w:tcW w:w="1851"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Информатика</w:t>
            </w:r>
          </w:p>
        </w:tc>
        <w:tc>
          <w:tcPr>
            <w:tcW w:w="169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34 недели</w:t>
            </w:r>
          </w:p>
        </w:tc>
        <w:tc>
          <w:tcPr>
            <w:tcW w:w="2552"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Информатика и информационные технологии.</w:t>
            </w:r>
          </w:p>
          <w:p w:rsidR="000D2BAF" w:rsidRPr="005A6C2E" w:rsidRDefault="000D2BAF" w:rsidP="00E40804">
            <w:pPr>
              <w:spacing w:line="240" w:lineRule="auto"/>
              <w:jc w:val="both"/>
              <w:rPr>
                <w:rFonts w:ascii="Times New Roman" w:hAnsi="Times New Roman" w:cs="Times New Roman"/>
              </w:rPr>
            </w:pPr>
            <w:r>
              <w:rPr>
                <w:rFonts w:ascii="Times New Roman" w:hAnsi="Times New Roman" w:cs="Times New Roman"/>
              </w:rPr>
              <w:t>У</w:t>
            </w:r>
            <w:r w:rsidRPr="005A6C2E">
              <w:rPr>
                <w:rFonts w:ascii="Times New Roman" w:hAnsi="Times New Roman" w:cs="Times New Roman"/>
              </w:rPr>
              <w:t>гринович Н.Д.</w:t>
            </w:r>
          </w:p>
        </w:tc>
        <w:tc>
          <w:tcPr>
            <w:tcW w:w="2977"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Информатика и информационные технологии.</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Под редакцией Самовольновой</w:t>
            </w:r>
          </w:p>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 xml:space="preserve"> Л.Е.</w:t>
            </w:r>
          </w:p>
        </w:tc>
        <w:tc>
          <w:tcPr>
            <w:tcW w:w="2976" w:type="dxa"/>
          </w:tcPr>
          <w:p w:rsidR="000D2BAF" w:rsidRPr="005A6C2E" w:rsidRDefault="000D2BAF" w:rsidP="00E40804">
            <w:pPr>
              <w:spacing w:line="240" w:lineRule="auto"/>
              <w:jc w:val="both"/>
              <w:rPr>
                <w:rFonts w:ascii="Times New Roman" w:hAnsi="Times New Roman" w:cs="Times New Roman"/>
              </w:rPr>
            </w:pPr>
            <w:r w:rsidRPr="005A6C2E">
              <w:rPr>
                <w:rFonts w:ascii="Times New Roman" w:hAnsi="Times New Roman" w:cs="Times New Roman"/>
              </w:rPr>
              <w:t>1\34</w:t>
            </w:r>
          </w:p>
        </w:tc>
      </w:tr>
    </w:tbl>
    <w:p w:rsidR="000D2BAF" w:rsidRPr="005A6C2E" w:rsidRDefault="000D2BAF" w:rsidP="00E40804">
      <w:pPr>
        <w:spacing w:line="240" w:lineRule="auto"/>
        <w:jc w:val="both"/>
        <w:rPr>
          <w:rFonts w:ascii="Times New Roman" w:hAnsi="Times New Roman" w:cs="Times New Roman"/>
        </w:rPr>
      </w:pPr>
    </w:p>
    <w:p w:rsidR="000D2BAF" w:rsidRPr="005A6C2E" w:rsidRDefault="000D2BAF" w:rsidP="00E40804">
      <w:pPr>
        <w:spacing w:line="240" w:lineRule="auto"/>
        <w:jc w:val="both"/>
        <w:rPr>
          <w:rFonts w:ascii="Times New Roman" w:hAnsi="Times New Roman" w:cs="Times New Roman"/>
          <w:b/>
          <w:bCs/>
        </w:rPr>
      </w:pPr>
    </w:p>
    <w:p w:rsidR="000D2BAF" w:rsidRPr="005A6C2E" w:rsidRDefault="000D2BAF" w:rsidP="00E40804">
      <w:pPr>
        <w:spacing w:line="240" w:lineRule="auto"/>
        <w:jc w:val="both"/>
        <w:rPr>
          <w:rFonts w:ascii="Times New Roman" w:hAnsi="Times New Roman" w:cs="Times New Roman"/>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spacing w:line="240" w:lineRule="auto"/>
        <w:jc w:val="both"/>
        <w:rPr>
          <w:b/>
          <w:bCs/>
          <w:sz w:val="28"/>
          <w:szCs w:val="28"/>
        </w:rPr>
      </w:pPr>
      <w:r>
        <w:rPr>
          <w:b/>
          <w:bCs/>
          <w:sz w:val="28"/>
          <w:szCs w:val="28"/>
        </w:rPr>
        <w:t>Перечень дисциплин дошкольного образования</w:t>
      </w:r>
    </w:p>
    <w:p w:rsidR="000D2BAF" w:rsidRPr="00276EAF" w:rsidRDefault="000D2BAF" w:rsidP="00E40804">
      <w:pPr>
        <w:spacing w:line="240" w:lineRule="auto"/>
        <w:jc w:val="both"/>
        <w:rPr>
          <w:b/>
          <w:bCs/>
          <w:sz w:val="28"/>
          <w:szCs w:val="28"/>
        </w:rPr>
      </w:pPr>
      <w:r>
        <w:rPr>
          <w:b/>
          <w:bCs/>
        </w:rPr>
        <w:t xml:space="preserve">3-4 года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833"/>
        <w:gridCol w:w="4032"/>
        <w:gridCol w:w="2709"/>
      </w:tblGrid>
      <w:tr w:rsidR="000D2BAF" w:rsidRPr="00F129D9">
        <w:trPr>
          <w:trHeight w:val="225"/>
        </w:trPr>
        <w:tc>
          <w:tcPr>
            <w:tcW w:w="861" w:type="dxa"/>
            <w:vMerge w:val="restart"/>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№п\п</w:t>
            </w:r>
          </w:p>
        </w:tc>
        <w:tc>
          <w:tcPr>
            <w:tcW w:w="4776" w:type="dxa"/>
            <w:vMerge w:val="restart"/>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 xml:space="preserve"> учебное занятие</w:t>
            </w:r>
          </w:p>
        </w:tc>
        <w:tc>
          <w:tcPr>
            <w:tcW w:w="8930" w:type="dxa"/>
            <w:gridSpan w:val="2"/>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нагрузка</w:t>
            </w:r>
          </w:p>
        </w:tc>
      </w:tr>
      <w:tr w:rsidR="000D2BAF" w:rsidRPr="00F129D9">
        <w:trPr>
          <w:trHeight w:val="420"/>
        </w:trPr>
        <w:tc>
          <w:tcPr>
            <w:tcW w:w="0" w:type="auto"/>
            <w:vMerge/>
            <w:vAlign w:val="center"/>
          </w:tcPr>
          <w:p w:rsidR="000D2BAF" w:rsidRPr="00F129D9" w:rsidRDefault="000D2BAF" w:rsidP="00E40804">
            <w:pPr>
              <w:jc w:val="both"/>
              <w:rPr>
                <w:rFonts w:ascii="Times New Roman" w:hAnsi="Times New Roman" w:cs="Times New Roman"/>
              </w:rPr>
            </w:pPr>
          </w:p>
        </w:tc>
        <w:tc>
          <w:tcPr>
            <w:tcW w:w="4776" w:type="dxa"/>
            <w:vMerge/>
            <w:vAlign w:val="center"/>
          </w:tcPr>
          <w:p w:rsidR="000D2BAF" w:rsidRPr="00F129D9" w:rsidRDefault="000D2BAF" w:rsidP="00E40804">
            <w:pPr>
              <w:jc w:val="both"/>
              <w:rPr>
                <w:rFonts w:ascii="Times New Roman" w:hAnsi="Times New Roman" w:cs="Times New Roman"/>
              </w:rPr>
            </w:pP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недельная</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годовая</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математика</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34</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развитие речи</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физическое развитие</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4</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ознакомление с окружающим миром</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34</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5</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музыкальное развитие</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изодеятельность и конструирование</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34</w:t>
            </w:r>
          </w:p>
        </w:tc>
      </w:tr>
    </w:tbl>
    <w:p w:rsidR="000D2BAF" w:rsidRPr="00F129D9" w:rsidRDefault="000D2BAF" w:rsidP="00E40804">
      <w:pPr>
        <w:shd w:val="clear" w:color="auto" w:fill="FFFFFF"/>
        <w:jc w:val="both"/>
        <w:rPr>
          <w:rFonts w:ascii="Times New Roman" w:hAnsi="Times New Roman" w:cs="Times New Roman"/>
          <w:b/>
          <w:bCs/>
        </w:rPr>
      </w:pPr>
      <w:r w:rsidRPr="00F129D9">
        <w:rPr>
          <w:rFonts w:ascii="Times New Roman" w:hAnsi="Times New Roman" w:cs="Times New Roman"/>
          <w:b/>
          <w:bCs/>
        </w:rPr>
        <w:t>4-5 лет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833"/>
        <w:gridCol w:w="4032"/>
        <w:gridCol w:w="2709"/>
      </w:tblGrid>
      <w:tr w:rsidR="000D2BAF" w:rsidRPr="00F129D9">
        <w:trPr>
          <w:trHeight w:val="225"/>
        </w:trPr>
        <w:tc>
          <w:tcPr>
            <w:tcW w:w="861" w:type="dxa"/>
            <w:vMerge w:val="restart"/>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№п\п</w:t>
            </w:r>
          </w:p>
        </w:tc>
        <w:tc>
          <w:tcPr>
            <w:tcW w:w="4776" w:type="dxa"/>
            <w:vMerge w:val="restart"/>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 xml:space="preserve"> учебное занятие</w:t>
            </w:r>
          </w:p>
        </w:tc>
        <w:tc>
          <w:tcPr>
            <w:tcW w:w="8930" w:type="dxa"/>
            <w:gridSpan w:val="2"/>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нагрузка</w:t>
            </w:r>
          </w:p>
        </w:tc>
      </w:tr>
      <w:tr w:rsidR="000D2BAF" w:rsidRPr="00F129D9">
        <w:trPr>
          <w:trHeight w:val="420"/>
        </w:trPr>
        <w:tc>
          <w:tcPr>
            <w:tcW w:w="0" w:type="auto"/>
            <w:vMerge/>
            <w:vAlign w:val="center"/>
          </w:tcPr>
          <w:p w:rsidR="000D2BAF" w:rsidRPr="00F129D9" w:rsidRDefault="000D2BAF" w:rsidP="00E40804">
            <w:pPr>
              <w:jc w:val="both"/>
              <w:rPr>
                <w:rFonts w:ascii="Times New Roman" w:hAnsi="Times New Roman" w:cs="Times New Roman"/>
              </w:rPr>
            </w:pPr>
          </w:p>
        </w:tc>
        <w:tc>
          <w:tcPr>
            <w:tcW w:w="4776" w:type="dxa"/>
            <w:vMerge/>
            <w:vAlign w:val="center"/>
          </w:tcPr>
          <w:p w:rsidR="000D2BAF" w:rsidRPr="00F129D9" w:rsidRDefault="000D2BAF" w:rsidP="00E40804">
            <w:pPr>
              <w:jc w:val="both"/>
              <w:rPr>
                <w:rFonts w:ascii="Times New Roman" w:hAnsi="Times New Roman" w:cs="Times New Roman"/>
              </w:rPr>
            </w:pP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недельная</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годовая</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математика</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34</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развитие речи</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физическое развитие</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4</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ознакомление с окружающим миром</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34</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5</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музыкальное развитие</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изодеятельность и конструирование</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34</w:t>
            </w:r>
          </w:p>
        </w:tc>
      </w:tr>
    </w:tbl>
    <w:p w:rsidR="000D2BAF" w:rsidRPr="00F129D9" w:rsidRDefault="000D2BAF" w:rsidP="00E40804">
      <w:pPr>
        <w:shd w:val="clear" w:color="auto" w:fill="FFFFFF"/>
        <w:jc w:val="both"/>
        <w:rPr>
          <w:rFonts w:ascii="Times New Roman" w:hAnsi="Times New Roman" w:cs="Times New Roman"/>
          <w:b/>
          <w:bCs/>
        </w:rPr>
      </w:pPr>
      <w:r w:rsidRPr="00F129D9">
        <w:rPr>
          <w:rFonts w:ascii="Times New Roman" w:hAnsi="Times New Roman" w:cs="Times New Roman"/>
          <w:b/>
          <w:bCs/>
        </w:rPr>
        <w:t>5-6 лет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833"/>
        <w:gridCol w:w="4032"/>
        <w:gridCol w:w="2709"/>
      </w:tblGrid>
      <w:tr w:rsidR="000D2BAF" w:rsidRPr="00F129D9">
        <w:trPr>
          <w:trHeight w:val="225"/>
        </w:trPr>
        <w:tc>
          <w:tcPr>
            <w:tcW w:w="861" w:type="dxa"/>
            <w:vMerge w:val="restart"/>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№п\п</w:t>
            </w:r>
          </w:p>
        </w:tc>
        <w:tc>
          <w:tcPr>
            <w:tcW w:w="4776" w:type="dxa"/>
            <w:vMerge w:val="restart"/>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 xml:space="preserve"> учебное занятие</w:t>
            </w:r>
          </w:p>
        </w:tc>
        <w:tc>
          <w:tcPr>
            <w:tcW w:w="8930" w:type="dxa"/>
            <w:gridSpan w:val="2"/>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нагрузка</w:t>
            </w:r>
          </w:p>
        </w:tc>
      </w:tr>
      <w:tr w:rsidR="000D2BAF" w:rsidRPr="00F129D9">
        <w:trPr>
          <w:trHeight w:val="420"/>
        </w:trPr>
        <w:tc>
          <w:tcPr>
            <w:tcW w:w="0" w:type="auto"/>
            <w:vMerge/>
            <w:vAlign w:val="center"/>
          </w:tcPr>
          <w:p w:rsidR="000D2BAF" w:rsidRPr="00F129D9" w:rsidRDefault="000D2BAF" w:rsidP="00E40804">
            <w:pPr>
              <w:jc w:val="both"/>
              <w:rPr>
                <w:rFonts w:ascii="Times New Roman" w:hAnsi="Times New Roman" w:cs="Times New Roman"/>
              </w:rPr>
            </w:pPr>
          </w:p>
        </w:tc>
        <w:tc>
          <w:tcPr>
            <w:tcW w:w="4776" w:type="dxa"/>
            <w:vMerge/>
            <w:vAlign w:val="center"/>
          </w:tcPr>
          <w:p w:rsidR="000D2BAF" w:rsidRPr="00F129D9" w:rsidRDefault="000D2BAF" w:rsidP="00E40804">
            <w:pPr>
              <w:jc w:val="both"/>
              <w:rPr>
                <w:rFonts w:ascii="Times New Roman" w:hAnsi="Times New Roman" w:cs="Times New Roman"/>
              </w:rPr>
            </w:pP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недельная</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годовая</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математика</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34</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развитие речи</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физическое развитие</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4</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ознакомление с окружающим миром</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34</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5</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музыкальное развитие</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изодеятельность и конструирование</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34</w:t>
            </w:r>
          </w:p>
        </w:tc>
      </w:tr>
    </w:tbl>
    <w:p w:rsidR="000D2BAF" w:rsidRPr="00F129D9" w:rsidRDefault="000D2BAF" w:rsidP="00E40804">
      <w:pPr>
        <w:shd w:val="clear" w:color="auto" w:fill="FFFFFF"/>
        <w:jc w:val="both"/>
        <w:rPr>
          <w:rFonts w:ascii="Times New Roman" w:hAnsi="Times New Roman" w:cs="Times New Roman"/>
          <w:b/>
          <w:bCs/>
        </w:rPr>
      </w:pPr>
      <w:r w:rsidRPr="00F129D9">
        <w:rPr>
          <w:rFonts w:ascii="Times New Roman" w:hAnsi="Times New Roman" w:cs="Times New Roman"/>
          <w:b/>
          <w:bCs/>
        </w:rPr>
        <w:t>6-7 лет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833"/>
        <w:gridCol w:w="4032"/>
        <w:gridCol w:w="2709"/>
      </w:tblGrid>
      <w:tr w:rsidR="000D2BAF" w:rsidRPr="00F129D9">
        <w:trPr>
          <w:trHeight w:val="225"/>
        </w:trPr>
        <w:tc>
          <w:tcPr>
            <w:tcW w:w="861" w:type="dxa"/>
            <w:vMerge w:val="restart"/>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№п\п</w:t>
            </w:r>
          </w:p>
        </w:tc>
        <w:tc>
          <w:tcPr>
            <w:tcW w:w="4776" w:type="dxa"/>
            <w:vMerge w:val="restart"/>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 xml:space="preserve"> учебное занятие</w:t>
            </w:r>
          </w:p>
        </w:tc>
        <w:tc>
          <w:tcPr>
            <w:tcW w:w="8930" w:type="dxa"/>
            <w:gridSpan w:val="2"/>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нагрузка</w:t>
            </w:r>
          </w:p>
        </w:tc>
      </w:tr>
      <w:tr w:rsidR="000D2BAF" w:rsidRPr="00F129D9">
        <w:trPr>
          <w:trHeight w:val="420"/>
        </w:trPr>
        <w:tc>
          <w:tcPr>
            <w:tcW w:w="0" w:type="auto"/>
            <w:vMerge/>
            <w:vAlign w:val="center"/>
          </w:tcPr>
          <w:p w:rsidR="000D2BAF" w:rsidRPr="00F129D9" w:rsidRDefault="000D2BAF" w:rsidP="00E40804">
            <w:pPr>
              <w:jc w:val="both"/>
              <w:rPr>
                <w:rFonts w:ascii="Times New Roman" w:hAnsi="Times New Roman" w:cs="Times New Roman"/>
              </w:rPr>
            </w:pPr>
          </w:p>
        </w:tc>
        <w:tc>
          <w:tcPr>
            <w:tcW w:w="4776" w:type="dxa"/>
            <w:vMerge/>
            <w:vAlign w:val="center"/>
          </w:tcPr>
          <w:p w:rsidR="000D2BAF" w:rsidRPr="00F129D9" w:rsidRDefault="000D2BAF" w:rsidP="00E40804">
            <w:pPr>
              <w:jc w:val="both"/>
              <w:rPr>
                <w:rFonts w:ascii="Times New Roman" w:hAnsi="Times New Roman" w:cs="Times New Roman"/>
              </w:rPr>
            </w:pP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недельная</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годовая</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математика</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развитие речи</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физическое развитие</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4</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ознакомление с окружающим миром</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34</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5</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музыкальное развитие</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2</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68</w:t>
            </w:r>
          </w:p>
        </w:tc>
      </w:tr>
      <w:tr w:rsidR="000D2BAF" w:rsidRPr="00F129D9">
        <w:tc>
          <w:tcPr>
            <w:tcW w:w="861"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6</w:t>
            </w:r>
          </w:p>
        </w:tc>
        <w:tc>
          <w:tcPr>
            <w:tcW w:w="477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изодеятельность и конструирование</w:t>
            </w:r>
          </w:p>
        </w:tc>
        <w:tc>
          <w:tcPr>
            <w:tcW w:w="5386"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1</w:t>
            </w:r>
          </w:p>
        </w:tc>
        <w:tc>
          <w:tcPr>
            <w:tcW w:w="3544" w:type="dxa"/>
          </w:tcPr>
          <w:p w:rsidR="000D2BAF" w:rsidRPr="00F129D9" w:rsidRDefault="000D2BAF" w:rsidP="00E40804">
            <w:pPr>
              <w:jc w:val="both"/>
              <w:rPr>
                <w:rFonts w:ascii="Times New Roman" w:hAnsi="Times New Roman" w:cs="Times New Roman"/>
              </w:rPr>
            </w:pPr>
            <w:r w:rsidRPr="00F129D9">
              <w:rPr>
                <w:rFonts w:ascii="Times New Roman" w:hAnsi="Times New Roman" w:cs="Times New Roman"/>
              </w:rPr>
              <w:t>34</w:t>
            </w:r>
          </w:p>
        </w:tc>
      </w:tr>
    </w:tbl>
    <w:p w:rsidR="000D2BAF" w:rsidRDefault="000D2BAF" w:rsidP="00E40804">
      <w:pPr>
        <w:pStyle w:val="ListParagraph"/>
        <w:spacing w:line="360" w:lineRule="auto"/>
        <w:jc w:val="both"/>
        <w:rPr>
          <w:rFonts w:ascii="Times New Roman" w:hAnsi="Times New Roman" w:cs="Times New Roman"/>
          <w:sz w:val="26"/>
          <w:szCs w:val="26"/>
        </w:rPr>
      </w:pPr>
    </w:p>
    <w:p w:rsidR="000D2BAF" w:rsidRPr="001C29E6" w:rsidRDefault="000D2BAF" w:rsidP="00E40804">
      <w:pPr>
        <w:pStyle w:val="ListParagraph"/>
        <w:spacing w:line="360" w:lineRule="auto"/>
        <w:jc w:val="both"/>
        <w:rPr>
          <w:rFonts w:ascii="Times New Roman" w:hAnsi="Times New Roman" w:cs="Times New Roman"/>
          <w:b/>
          <w:bCs/>
          <w:sz w:val="26"/>
          <w:szCs w:val="26"/>
        </w:rPr>
      </w:pPr>
      <w:r w:rsidRPr="001C29E6">
        <w:rPr>
          <w:rFonts w:ascii="Times New Roman" w:hAnsi="Times New Roman" w:cs="Times New Roman"/>
          <w:b/>
          <w:bCs/>
          <w:sz w:val="26"/>
          <w:szCs w:val="26"/>
        </w:rPr>
        <w:t>Программ</w:t>
      </w:r>
      <w:r>
        <w:rPr>
          <w:rFonts w:ascii="Times New Roman" w:hAnsi="Times New Roman" w:cs="Times New Roman"/>
          <w:b/>
          <w:bCs/>
          <w:sz w:val="26"/>
          <w:szCs w:val="26"/>
        </w:rPr>
        <w:t>но методическое обеспечение дошкольного образования</w:t>
      </w:r>
    </w:p>
    <w:tbl>
      <w:tblPr>
        <w:tblW w:w="14742" w:type="dxa"/>
        <w:tblInd w:w="2" w:type="dxa"/>
        <w:tblCellMar>
          <w:left w:w="0" w:type="dxa"/>
          <w:right w:w="0" w:type="dxa"/>
        </w:tblCellMar>
        <w:tblLook w:val="0000"/>
      </w:tblPr>
      <w:tblGrid>
        <w:gridCol w:w="565"/>
        <w:gridCol w:w="4302"/>
        <w:gridCol w:w="9875"/>
      </w:tblGrid>
      <w:tr w:rsidR="000D2BAF" w:rsidRPr="00EA2008">
        <w:tc>
          <w:tcPr>
            <w:tcW w:w="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rPr>
            </w:pPr>
            <w:r w:rsidRPr="00EA2008">
              <w:rPr>
                <w:rFonts w:ascii="Times New Roman" w:hAnsi="Times New Roman" w:cs="Times New Roman"/>
                <w:sz w:val="24"/>
                <w:szCs w:val="24"/>
              </w:rPr>
              <w:t>№ п/п</w:t>
            </w:r>
          </w:p>
        </w:tc>
        <w:tc>
          <w:tcPr>
            <w:tcW w:w="4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rPr>
            </w:pPr>
            <w:r w:rsidRPr="00EA2008">
              <w:rPr>
                <w:rFonts w:ascii="Times New Roman" w:hAnsi="Times New Roman" w:cs="Times New Roman"/>
                <w:sz w:val="24"/>
                <w:szCs w:val="24"/>
              </w:rPr>
              <w:t>Наименование дисциплин, входящих в заявленную образовательную программу</w:t>
            </w:r>
          </w:p>
        </w:tc>
        <w:tc>
          <w:tcPr>
            <w:tcW w:w="98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rPr>
            </w:pPr>
            <w:r w:rsidRPr="00EA2008">
              <w:rPr>
                <w:rFonts w:ascii="Times New Roman" w:hAnsi="Times New Roman" w:cs="Times New Roman"/>
                <w:sz w:val="24"/>
                <w:szCs w:val="24"/>
              </w:rPr>
              <w:t>Автор, название, место издания, издательство, год издания учебной литературы, вид и характеристика иных информационных ресурсов</w:t>
            </w:r>
          </w:p>
        </w:tc>
      </w:tr>
      <w:tr w:rsidR="000D2BAF" w:rsidRPr="00EA2008">
        <w:tc>
          <w:tcPr>
            <w:tcW w:w="56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rPr>
            </w:pPr>
            <w:r w:rsidRPr="00EA2008">
              <w:rPr>
                <w:rFonts w:ascii="Times New Roman" w:hAnsi="Times New Roman" w:cs="Times New Roman"/>
                <w:sz w:val="24"/>
                <w:szCs w:val="24"/>
              </w:rPr>
              <w:t>1</w:t>
            </w:r>
          </w:p>
        </w:tc>
        <w:tc>
          <w:tcPr>
            <w:tcW w:w="4302" w:type="dxa"/>
            <w:tcBorders>
              <w:top w:val="nil"/>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rPr>
            </w:pPr>
            <w:r w:rsidRPr="00EA2008">
              <w:rPr>
                <w:rFonts w:ascii="Times New Roman" w:hAnsi="Times New Roman" w:cs="Times New Roman"/>
                <w:sz w:val="24"/>
                <w:szCs w:val="24"/>
              </w:rPr>
              <w:t>2</w:t>
            </w:r>
          </w:p>
        </w:tc>
        <w:tc>
          <w:tcPr>
            <w:tcW w:w="9875" w:type="dxa"/>
            <w:tcBorders>
              <w:top w:val="nil"/>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rPr>
            </w:pPr>
            <w:r w:rsidRPr="00EA2008">
              <w:rPr>
                <w:rFonts w:ascii="Times New Roman" w:hAnsi="Times New Roman" w:cs="Times New Roman"/>
                <w:sz w:val="24"/>
                <w:szCs w:val="24"/>
              </w:rPr>
              <w:t>3</w:t>
            </w:r>
          </w:p>
        </w:tc>
      </w:tr>
      <w:tr w:rsidR="000D2BAF" w:rsidRPr="00EA2008">
        <w:tc>
          <w:tcPr>
            <w:tcW w:w="56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1</w:t>
            </w:r>
          </w:p>
        </w:tc>
        <w:tc>
          <w:tcPr>
            <w:tcW w:w="43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Развитие речи</w:t>
            </w:r>
          </w:p>
        </w:tc>
        <w:tc>
          <w:tcPr>
            <w:tcW w:w="98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В.В.Гербова В.В. «Развитие речи с 2 до 3 лет»М Провещение 2003г</w:t>
            </w:r>
          </w:p>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В.В. Гербова В.В. «Развитие речи с 3 до 4 лет»М Провещение 2003г</w:t>
            </w:r>
          </w:p>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В.В. Гербова «развитее речи  в средней группе» М Просвещение 2003</w:t>
            </w:r>
          </w:p>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 xml:space="preserve">В.В. Гербова «Развитее речи в старшей группе» М «Просвещение»2003 </w:t>
            </w:r>
          </w:p>
        </w:tc>
      </w:tr>
      <w:tr w:rsidR="000D2BAF" w:rsidRPr="00EA2008">
        <w:tc>
          <w:tcPr>
            <w:tcW w:w="56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2</w:t>
            </w:r>
          </w:p>
        </w:tc>
        <w:tc>
          <w:tcPr>
            <w:tcW w:w="43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Математика</w:t>
            </w:r>
          </w:p>
        </w:tc>
        <w:tc>
          <w:tcPr>
            <w:tcW w:w="98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Литмина Л.С. «Занятия по математике в детском саду» М Просвещение 2005</w:t>
            </w:r>
          </w:p>
        </w:tc>
      </w:tr>
      <w:tr w:rsidR="000D2BAF" w:rsidRPr="00EA2008">
        <w:tc>
          <w:tcPr>
            <w:tcW w:w="56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3</w:t>
            </w:r>
          </w:p>
        </w:tc>
        <w:tc>
          <w:tcPr>
            <w:tcW w:w="43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физическое развитие</w:t>
            </w:r>
          </w:p>
        </w:tc>
        <w:tc>
          <w:tcPr>
            <w:tcW w:w="98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Пензулаева Л.И. Физкультурные занятия с детьми 3-4 лет М Просвещение 2004</w:t>
            </w:r>
          </w:p>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Пензулаева Л.И. Физкультурные занятия с детьми 5-6 лет М Просвещение 2004</w:t>
            </w:r>
          </w:p>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программа «Здоровый малыш» под редакцией З.И. Бересневой М. Творческий центр «Сфера» 2004</w:t>
            </w:r>
          </w:p>
        </w:tc>
      </w:tr>
      <w:tr w:rsidR="000D2BAF" w:rsidRPr="00EA2008">
        <w:tc>
          <w:tcPr>
            <w:tcW w:w="56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4</w:t>
            </w:r>
          </w:p>
        </w:tc>
        <w:tc>
          <w:tcPr>
            <w:tcW w:w="43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Музыкальное развитие</w:t>
            </w:r>
          </w:p>
        </w:tc>
        <w:tc>
          <w:tcPr>
            <w:tcW w:w="98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М.А. Сорокина «Веселая дудочка» М Просвещение 2003</w:t>
            </w:r>
          </w:p>
        </w:tc>
      </w:tr>
      <w:tr w:rsidR="000D2BAF" w:rsidRPr="00EA2008">
        <w:tc>
          <w:tcPr>
            <w:tcW w:w="56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5</w:t>
            </w:r>
          </w:p>
        </w:tc>
        <w:tc>
          <w:tcPr>
            <w:tcW w:w="43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Ознакомление с окружающим миром</w:t>
            </w:r>
          </w:p>
        </w:tc>
        <w:tc>
          <w:tcPr>
            <w:tcW w:w="98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М.М. Марковская «Уголок природы в детском саду» М Просвещение 2004</w:t>
            </w:r>
          </w:p>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П.Г. Саморукова «Как знакомить дошкольников с природой» М Просвещение 2005</w:t>
            </w:r>
          </w:p>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Л.Г. Горькова «Занятия по экологическому воспитанию» М «ВАКО» 2005</w:t>
            </w:r>
          </w:p>
        </w:tc>
      </w:tr>
      <w:tr w:rsidR="000D2BAF" w:rsidRPr="00EA2008">
        <w:tc>
          <w:tcPr>
            <w:tcW w:w="56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6</w:t>
            </w:r>
          </w:p>
        </w:tc>
        <w:tc>
          <w:tcPr>
            <w:tcW w:w="43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Изобразительная деятельность</w:t>
            </w:r>
          </w:p>
        </w:tc>
        <w:tc>
          <w:tcPr>
            <w:tcW w:w="98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Т.С. Комарова «Занятия по изобразительному искусству в детском саду» М Просвещение 2005</w:t>
            </w:r>
          </w:p>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Л.В. Куцакова «Конструирование и ручной труд в детском саду» М Просвещение 2004</w:t>
            </w:r>
          </w:p>
          <w:p w:rsidR="000D2BAF" w:rsidRPr="00EA2008" w:rsidRDefault="000D2BAF" w:rsidP="00E40804">
            <w:pPr>
              <w:jc w:val="both"/>
              <w:rPr>
                <w:rFonts w:ascii="Times New Roman" w:hAnsi="Times New Roman" w:cs="Times New Roman"/>
                <w:sz w:val="24"/>
                <w:szCs w:val="24"/>
              </w:rPr>
            </w:pPr>
            <w:r w:rsidRPr="00EA2008">
              <w:rPr>
                <w:rFonts w:ascii="Times New Roman" w:hAnsi="Times New Roman" w:cs="Times New Roman"/>
                <w:sz w:val="24"/>
                <w:szCs w:val="24"/>
              </w:rPr>
              <w:t>Янушко Е.А. «Рисование с детьми раннего возраста с 1-3 лет» М Просвещение 2005</w:t>
            </w:r>
          </w:p>
        </w:tc>
      </w:tr>
    </w:tbl>
    <w:p w:rsidR="000D2BAF" w:rsidRDefault="000D2BAF" w:rsidP="00E40804">
      <w:pPr>
        <w:jc w:val="both"/>
      </w:pPr>
    </w:p>
    <w:p w:rsidR="000D2BAF" w:rsidRDefault="000D2BAF" w:rsidP="00E40804">
      <w:pPr>
        <w:jc w:val="both"/>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Default="000D2BAF" w:rsidP="00E40804">
      <w:pPr>
        <w:pStyle w:val="ListParagraph"/>
        <w:spacing w:line="360" w:lineRule="auto"/>
        <w:jc w:val="both"/>
        <w:rPr>
          <w:rFonts w:ascii="Times New Roman" w:hAnsi="Times New Roman" w:cs="Times New Roman"/>
          <w:sz w:val="26"/>
          <w:szCs w:val="26"/>
        </w:rPr>
      </w:pPr>
    </w:p>
    <w:p w:rsidR="000D2BAF" w:rsidRPr="00437363" w:rsidRDefault="000D2BAF" w:rsidP="00E40804">
      <w:pPr>
        <w:pStyle w:val="ListParagraph"/>
        <w:spacing w:line="360" w:lineRule="auto"/>
        <w:ind w:left="0"/>
        <w:jc w:val="both"/>
        <w:rPr>
          <w:rFonts w:ascii="Times New Roman" w:hAnsi="Times New Roman" w:cs="Times New Roman"/>
          <w:sz w:val="26"/>
          <w:szCs w:val="26"/>
        </w:rPr>
        <w:sectPr w:rsidR="000D2BAF" w:rsidRPr="00437363" w:rsidSect="00183603">
          <w:footerReference w:type="default" r:id="rId7"/>
          <w:pgSz w:w="11906" w:h="16838"/>
          <w:pgMar w:top="454" w:right="340" w:bottom="284" w:left="284" w:header="709" w:footer="709" w:gutter="0"/>
          <w:cols w:space="708"/>
          <w:docGrid w:linePitch="360"/>
        </w:sectPr>
      </w:pPr>
    </w:p>
    <w:p w:rsidR="000D2BAF" w:rsidRPr="00437363" w:rsidRDefault="000D2BAF" w:rsidP="00E40804">
      <w:pPr>
        <w:pStyle w:val="ListParagraph"/>
        <w:spacing w:line="360" w:lineRule="auto"/>
        <w:jc w:val="both"/>
        <w:rPr>
          <w:rFonts w:ascii="Times New Roman" w:hAnsi="Times New Roman" w:cs="Times New Roman"/>
          <w:b/>
          <w:bCs/>
          <w:sz w:val="26"/>
          <w:szCs w:val="26"/>
        </w:rPr>
      </w:pPr>
      <w:r w:rsidRPr="00437363">
        <w:rPr>
          <w:rFonts w:ascii="Times New Roman" w:hAnsi="Times New Roman" w:cs="Times New Roman"/>
          <w:b/>
          <w:bCs/>
          <w:sz w:val="26"/>
          <w:szCs w:val="26"/>
        </w:rPr>
        <w:t>Краткая характеристика планируемых</w:t>
      </w:r>
    </w:p>
    <w:p w:rsidR="000D2BAF" w:rsidRPr="00437363" w:rsidRDefault="000D2BAF" w:rsidP="00E40804">
      <w:pPr>
        <w:pStyle w:val="ListParagraph"/>
        <w:spacing w:line="360" w:lineRule="auto"/>
        <w:jc w:val="both"/>
        <w:rPr>
          <w:rFonts w:ascii="Times New Roman" w:hAnsi="Times New Roman" w:cs="Times New Roman"/>
          <w:b/>
          <w:bCs/>
          <w:sz w:val="26"/>
          <w:szCs w:val="26"/>
        </w:rPr>
      </w:pPr>
      <w:r w:rsidRPr="00437363">
        <w:rPr>
          <w:rFonts w:ascii="Times New Roman" w:hAnsi="Times New Roman" w:cs="Times New Roman"/>
          <w:b/>
          <w:bCs/>
          <w:sz w:val="26"/>
          <w:szCs w:val="26"/>
        </w:rPr>
        <w:t xml:space="preserve"> педагогических технологий</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4032"/>
        <w:gridCol w:w="3804"/>
      </w:tblGrid>
      <w:tr w:rsidR="000D2BAF" w:rsidRPr="005326C8">
        <w:tc>
          <w:tcPr>
            <w:tcW w:w="2172" w:type="dxa"/>
          </w:tcPr>
          <w:p w:rsidR="000D2BAF" w:rsidRPr="00564A6E" w:rsidRDefault="000D2BAF" w:rsidP="00E40804">
            <w:pPr>
              <w:jc w:val="both"/>
              <w:rPr>
                <w:rFonts w:ascii="Times New Roman" w:hAnsi="Times New Roman" w:cs="Times New Roman"/>
                <w:b/>
                <w:bCs/>
                <w:sz w:val="24"/>
                <w:szCs w:val="24"/>
              </w:rPr>
            </w:pPr>
            <w:r w:rsidRPr="00564A6E">
              <w:rPr>
                <w:rFonts w:ascii="Times New Roman" w:hAnsi="Times New Roman" w:cs="Times New Roman"/>
                <w:b/>
                <w:bCs/>
              </w:rPr>
              <w:t>Педагогические технологии</w:t>
            </w:r>
          </w:p>
        </w:tc>
        <w:tc>
          <w:tcPr>
            <w:tcW w:w="4032" w:type="dxa"/>
          </w:tcPr>
          <w:p w:rsidR="000D2BAF" w:rsidRPr="00564A6E" w:rsidRDefault="000D2BAF" w:rsidP="00E40804">
            <w:pPr>
              <w:jc w:val="both"/>
              <w:rPr>
                <w:rFonts w:ascii="Times New Roman" w:hAnsi="Times New Roman" w:cs="Times New Roman"/>
                <w:b/>
                <w:bCs/>
                <w:sz w:val="24"/>
                <w:szCs w:val="24"/>
              </w:rPr>
            </w:pPr>
            <w:r w:rsidRPr="00564A6E">
              <w:rPr>
                <w:rFonts w:ascii="Times New Roman" w:hAnsi="Times New Roman" w:cs="Times New Roman"/>
                <w:b/>
                <w:bCs/>
              </w:rPr>
              <w:t>Особенности  применяемой педагогической  технологии  в процессе обучения</w:t>
            </w:r>
          </w:p>
        </w:tc>
        <w:tc>
          <w:tcPr>
            <w:tcW w:w="3804" w:type="dxa"/>
          </w:tcPr>
          <w:p w:rsidR="000D2BAF" w:rsidRPr="00564A6E" w:rsidRDefault="000D2BAF" w:rsidP="00E40804">
            <w:pPr>
              <w:jc w:val="both"/>
              <w:rPr>
                <w:rFonts w:ascii="Times New Roman" w:hAnsi="Times New Roman" w:cs="Times New Roman"/>
                <w:b/>
                <w:bCs/>
                <w:sz w:val="24"/>
                <w:szCs w:val="24"/>
              </w:rPr>
            </w:pPr>
            <w:r w:rsidRPr="00564A6E">
              <w:rPr>
                <w:rFonts w:ascii="Times New Roman" w:hAnsi="Times New Roman" w:cs="Times New Roman"/>
                <w:b/>
                <w:bCs/>
              </w:rPr>
              <w:t>В каком звене</w:t>
            </w:r>
          </w:p>
          <w:p w:rsidR="000D2BAF" w:rsidRPr="00564A6E" w:rsidRDefault="000D2BAF" w:rsidP="00E40804">
            <w:pPr>
              <w:jc w:val="both"/>
              <w:rPr>
                <w:rFonts w:ascii="Times New Roman" w:hAnsi="Times New Roman" w:cs="Times New Roman"/>
                <w:b/>
                <w:bCs/>
                <w:sz w:val="24"/>
                <w:szCs w:val="24"/>
              </w:rPr>
            </w:pPr>
            <w:r w:rsidRPr="00564A6E">
              <w:rPr>
                <w:rFonts w:ascii="Times New Roman" w:hAnsi="Times New Roman" w:cs="Times New Roman"/>
                <w:b/>
                <w:bCs/>
              </w:rPr>
              <w:t>планируются применяться</w:t>
            </w:r>
          </w:p>
        </w:tc>
      </w:tr>
      <w:tr w:rsidR="000D2BAF" w:rsidRPr="0095525F">
        <w:tc>
          <w:tcPr>
            <w:tcW w:w="217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Развивающее обучение (дидактическая система Л.В.Занкова)</w:t>
            </w:r>
          </w:p>
        </w:tc>
        <w:tc>
          <w:tcPr>
            <w:tcW w:w="4032" w:type="dxa"/>
          </w:tcPr>
          <w:p w:rsidR="000D2BAF" w:rsidRPr="00564A6E" w:rsidRDefault="000D2BAF" w:rsidP="00E40804">
            <w:pPr>
              <w:jc w:val="both"/>
              <w:rPr>
                <w:rFonts w:ascii="Times New Roman" w:hAnsi="Times New Roman" w:cs="Times New Roman"/>
                <w:sz w:val="24"/>
                <w:szCs w:val="24"/>
              </w:rPr>
            </w:pPr>
            <w:r w:rsidRPr="00564A6E">
              <w:rPr>
                <w:rStyle w:val="esummarylist1"/>
                <w:rFonts w:ascii="Times New Roman" w:hAnsi="Times New Roman" w:cs="Times New Roman"/>
                <w:sz w:val="24"/>
                <w:szCs w:val="24"/>
              </w:rPr>
              <w:t>Основное внимание обращается не на общепринятые критерии учебных успехов, а на саморазвитие ученика.</w:t>
            </w:r>
            <w:r w:rsidRPr="00564A6E">
              <w:rPr>
                <w:rFonts w:ascii="Times New Roman" w:hAnsi="Times New Roman" w:cs="Times New Roman"/>
                <w:color w:val="333333"/>
                <w:sz w:val="24"/>
                <w:szCs w:val="24"/>
              </w:rPr>
              <w:t>  Вместо традиционного линейного структурирования учебного материала движение происходит «по спирали от центра к периферии», где в центре находится абстрактно-общее представление о формируемом понятии, а на периферии оно конкретизируется, обогащается частными (наглядными) представлениями</w:t>
            </w:r>
            <w:r w:rsidRPr="00564A6E">
              <w:rPr>
                <w:rFonts w:ascii="Arial" w:hAnsi="Arial" w:cs="Arial"/>
                <w:color w:val="333333"/>
                <w:sz w:val="24"/>
                <w:szCs w:val="24"/>
              </w:rPr>
              <w:t>.</w:t>
            </w:r>
          </w:p>
        </w:tc>
        <w:tc>
          <w:tcPr>
            <w:tcW w:w="3804"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Начальное звено, </w:t>
            </w:r>
          </w:p>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основное звено</w:t>
            </w:r>
          </w:p>
        </w:tc>
      </w:tr>
      <w:tr w:rsidR="000D2BAF" w:rsidRPr="0095525F">
        <w:tc>
          <w:tcPr>
            <w:tcW w:w="217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Исследовательская деятельность </w:t>
            </w:r>
          </w:p>
        </w:tc>
        <w:tc>
          <w:tcPr>
            <w:tcW w:w="403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Исследовательская деятельность позволяет педагогу не только и не столько учить, сколько помогать, школьнику учиться, направлять его познавательную деятельность. Одним из наиболее распространенных видов исследовательского труда школьников в процессе учения сегодня является метод проектов</w:t>
            </w:r>
          </w:p>
        </w:tc>
        <w:tc>
          <w:tcPr>
            <w:tcW w:w="3804"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Начальное звено, </w:t>
            </w:r>
          </w:p>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основное звено,</w:t>
            </w:r>
          </w:p>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старшее звено </w:t>
            </w:r>
          </w:p>
        </w:tc>
      </w:tr>
      <w:tr w:rsidR="000D2BAF" w:rsidRPr="0095525F">
        <w:trPr>
          <w:trHeight w:val="880"/>
        </w:trPr>
        <w:tc>
          <w:tcPr>
            <w:tcW w:w="217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Модульное обучение </w:t>
            </w:r>
          </w:p>
        </w:tc>
        <w:tc>
          <w:tcPr>
            <w:tcW w:w="403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основано на следующей основной идее: ученик должен учиться сам, а учитель обязан осуществлять управление его учени</w:t>
            </w:r>
            <w:r w:rsidRPr="00564A6E">
              <w:rPr>
                <w:rFonts w:ascii="Times New Roman" w:hAnsi="Times New Roman" w:cs="Times New Roman"/>
                <w:sz w:val="24"/>
                <w:szCs w:val="24"/>
              </w:rPr>
              <w:softHyphen/>
              <w:t>ем: мотивировать, организовывать, координировать, консультировать, кон</w:t>
            </w:r>
            <w:r w:rsidRPr="00564A6E">
              <w:rPr>
                <w:rFonts w:ascii="Times New Roman" w:hAnsi="Times New Roman" w:cs="Times New Roman"/>
                <w:sz w:val="24"/>
                <w:szCs w:val="24"/>
              </w:rPr>
              <w:softHyphen/>
              <w:t>тролировать</w:t>
            </w:r>
          </w:p>
        </w:tc>
        <w:tc>
          <w:tcPr>
            <w:tcW w:w="3804"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Старшее звено, частично основное звено.</w:t>
            </w:r>
          </w:p>
        </w:tc>
      </w:tr>
      <w:tr w:rsidR="000D2BAF" w:rsidRPr="0095525F">
        <w:tc>
          <w:tcPr>
            <w:tcW w:w="217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Информационно-коммуникативная технология </w:t>
            </w:r>
          </w:p>
        </w:tc>
        <w:tc>
          <w:tcPr>
            <w:tcW w:w="403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Ориентирует ученика  на активное самостоятельное освоение знаний с помощью информационно-коммуникативных технологий.  Деятельность педагога в этих условиях направлена не на воспроизводство информации, а на оказание помощи, поддержки, сопровождения обучающегося в образовательном процессе.</w:t>
            </w:r>
          </w:p>
        </w:tc>
        <w:tc>
          <w:tcPr>
            <w:tcW w:w="3804"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Начальное звено, </w:t>
            </w:r>
          </w:p>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основное звено,</w:t>
            </w:r>
          </w:p>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старшее звено </w:t>
            </w:r>
          </w:p>
        </w:tc>
      </w:tr>
      <w:tr w:rsidR="000D2BAF" w:rsidRPr="0095525F">
        <w:tc>
          <w:tcPr>
            <w:tcW w:w="217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Проблемное обучение </w:t>
            </w:r>
          </w:p>
        </w:tc>
        <w:tc>
          <w:tcPr>
            <w:tcW w:w="403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Учащиеся овладевают новыми знаниями и способами действия через решение системы проблемных задач различного уровня сложности, что способствует творческих способностей: продуктивного мышления, воображения, познавательной мотивации, интеллектуальных эмоций</w:t>
            </w:r>
          </w:p>
        </w:tc>
        <w:tc>
          <w:tcPr>
            <w:tcW w:w="3804"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Начальное звено, </w:t>
            </w:r>
          </w:p>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основное звено,</w:t>
            </w:r>
          </w:p>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старшее звено </w:t>
            </w:r>
          </w:p>
        </w:tc>
      </w:tr>
      <w:tr w:rsidR="000D2BAF" w:rsidRPr="0095525F">
        <w:tc>
          <w:tcPr>
            <w:tcW w:w="217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Игровые технологии </w:t>
            </w:r>
          </w:p>
        </w:tc>
        <w:tc>
          <w:tcPr>
            <w:tcW w:w="403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Данная технология позволяет снимать психологическое напряжение, позволяет партнерам выстроить доброжелательные отношения при наличии духа соперничества, что дает возможность учащимся усвоить материал естественным, доступным образом.</w:t>
            </w:r>
          </w:p>
        </w:tc>
        <w:tc>
          <w:tcPr>
            <w:tcW w:w="3804"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Начальное звено, </w:t>
            </w:r>
          </w:p>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основное звено</w:t>
            </w:r>
          </w:p>
        </w:tc>
      </w:tr>
      <w:tr w:rsidR="000D2BAF" w:rsidRPr="0095525F">
        <w:tc>
          <w:tcPr>
            <w:tcW w:w="217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Система инновационной оценки «портфолио»</w:t>
            </w:r>
          </w:p>
          <w:p w:rsidR="000D2BAF" w:rsidRPr="00564A6E" w:rsidRDefault="000D2BAF" w:rsidP="00E40804">
            <w:pPr>
              <w:jc w:val="both"/>
              <w:rPr>
                <w:rFonts w:ascii="Times New Roman" w:hAnsi="Times New Roman" w:cs="Times New Roman"/>
                <w:sz w:val="24"/>
                <w:szCs w:val="24"/>
              </w:rPr>
            </w:pPr>
          </w:p>
        </w:tc>
        <w:tc>
          <w:tcPr>
            <w:tcW w:w="4032"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Портфолио – эта накопительная система оценки достижений обучающегося, которая позволяет ученику воспитывать в себе чувство уверенности, самостоятельности, целеустремленности к достижению цели.</w:t>
            </w:r>
          </w:p>
          <w:p w:rsidR="000D2BAF" w:rsidRPr="00564A6E" w:rsidRDefault="000D2BAF" w:rsidP="00E40804">
            <w:pPr>
              <w:jc w:val="both"/>
              <w:rPr>
                <w:rFonts w:ascii="Times New Roman" w:hAnsi="Times New Roman" w:cs="Times New Roman"/>
                <w:sz w:val="24"/>
                <w:szCs w:val="24"/>
              </w:rPr>
            </w:pPr>
          </w:p>
        </w:tc>
        <w:tc>
          <w:tcPr>
            <w:tcW w:w="3804" w:type="dxa"/>
          </w:tcPr>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Начальное звено, </w:t>
            </w:r>
          </w:p>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основное звено,</w:t>
            </w:r>
          </w:p>
          <w:p w:rsidR="000D2BAF" w:rsidRPr="00564A6E" w:rsidRDefault="000D2BAF" w:rsidP="00E40804">
            <w:pPr>
              <w:jc w:val="both"/>
              <w:rPr>
                <w:rFonts w:ascii="Times New Roman" w:hAnsi="Times New Roman" w:cs="Times New Roman"/>
                <w:sz w:val="24"/>
                <w:szCs w:val="24"/>
              </w:rPr>
            </w:pPr>
            <w:r w:rsidRPr="00564A6E">
              <w:rPr>
                <w:rFonts w:ascii="Times New Roman" w:hAnsi="Times New Roman" w:cs="Times New Roman"/>
                <w:sz w:val="24"/>
                <w:szCs w:val="24"/>
              </w:rPr>
              <w:t xml:space="preserve">старшее звено </w:t>
            </w:r>
          </w:p>
        </w:tc>
      </w:tr>
    </w:tbl>
    <w:p w:rsidR="000D2BAF" w:rsidRDefault="000D2BAF" w:rsidP="00E40804">
      <w:pPr>
        <w:jc w:val="both"/>
      </w:pPr>
    </w:p>
    <w:p w:rsidR="000D2BAF" w:rsidRDefault="000D2BAF" w:rsidP="00E40804">
      <w:pPr>
        <w:jc w:val="both"/>
      </w:pPr>
    </w:p>
    <w:p w:rsidR="000D2BAF" w:rsidRDefault="000D2BAF" w:rsidP="00E40804">
      <w:pPr>
        <w:jc w:val="both"/>
      </w:pPr>
    </w:p>
    <w:p w:rsidR="000D2BAF" w:rsidRDefault="000D2BAF" w:rsidP="00E40804">
      <w:pPr>
        <w:jc w:val="both"/>
      </w:pPr>
    </w:p>
    <w:p w:rsidR="000D2BAF" w:rsidRDefault="000D2BAF" w:rsidP="00E40804">
      <w:pPr>
        <w:jc w:val="both"/>
      </w:pPr>
    </w:p>
    <w:p w:rsidR="000D2BAF" w:rsidRDefault="000D2BAF" w:rsidP="00E40804">
      <w:pPr>
        <w:jc w:val="both"/>
      </w:pPr>
    </w:p>
    <w:p w:rsidR="000D2BAF" w:rsidRDefault="000D2BAF" w:rsidP="00E40804">
      <w:pPr>
        <w:jc w:val="both"/>
      </w:pPr>
    </w:p>
    <w:p w:rsidR="000D2BAF" w:rsidRPr="00437363" w:rsidRDefault="000D2BAF" w:rsidP="00E40804">
      <w:pPr>
        <w:pStyle w:val="ListParagraph"/>
        <w:spacing w:line="360" w:lineRule="auto"/>
        <w:jc w:val="both"/>
        <w:rPr>
          <w:rFonts w:ascii="Times New Roman" w:hAnsi="Times New Roman" w:cs="Times New Roman"/>
          <w:b/>
          <w:bCs/>
          <w:sz w:val="26"/>
          <w:szCs w:val="26"/>
        </w:rPr>
      </w:pPr>
    </w:p>
    <w:p w:rsidR="000D2BAF" w:rsidRPr="001C29E6" w:rsidRDefault="000D2BAF" w:rsidP="00E40804">
      <w:pPr>
        <w:pStyle w:val="ListParagraph"/>
        <w:spacing w:line="360" w:lineRule="auto"/>
        <w:jc w:val="both"/>
        <w:rPr>
          <w:rFonts w:ascii="Times New Roman" w:hAnsi="Times New Roman" w:cs="Times New Roman"/>
          <w:b/>
          <w:bCs/>
          <w:sz w:val="32"/>
          <w:szCs w:val="32"/>
        </w:rPr>
      </w:pPr>
      <w:r w:rsidRPr="001C29E6">
        <w:rPr>
          <w:rFonts w:ascii="Times New Roman" w:hAnsi="Times New Roman" w:cs="Times New Roman"/>
          <w:b/>
          <w:bCs/>
          <w:sz w:val="32"/>
          <w:szCs w:val="32"/>
        </w:rPr>
        <w:t>IX. Мониторинг реализации программы</w:t>
      </w:r>
      <w:r>
        <w:rPr>
          <w:rFonts w:ascii="Times New Roman" w:hAnsi="Times New Roman" w:cs="Times New Roman"/>
          <w:b/>
          <w:bCs/>
          <w:sz w:val="32"/>
          <w:szCs w:val="32"/>
        </w:rPr>
        <w:t xml:space="preserve"> развития</w:t>
      </w:r>
    </w:p>
    <w:p w:rsidR="000D2BAF" w:rsidRPr="00437363" w:rsidRDefault="000D2BAF" w:rsidP="00E40804">
      <w:pPr>
        <w:pStyle w:val="NormalWeb"/>
        <w:spacing w:line="360" w:lineRule="auto"/>
        <w:ind w:firstLine="708"/>
        <w:jc w:val="both"/>
        <w:rPr>
          <w:sz w:val="26"/>
          <w:szCs w:val="26"/>
        </w:rPr>
      </w:pPr>
      <w:r w:rsidRPr="00437363">
        <w:rPr>
          <w:sz w:val="26"/>
          <w:szCs w:val="26"/>
        </w:rPr>
        <w:t>Только результаты деятельности являются экзаменом на уровень компетентности. Если в традиционной учебно-знаниевой системе диагностика образовательной успешности может быть осуществлена с помощью некоей условной процедуры экзамена, то диагностика компетентности может быть осуществлена только в деле.</w:t>
      </w:r>
    </w:p>
    <w:p w:rsidR="000D2BAF" w:rsidRPr="00437363" w:rsidRDefault="000D2BAF" w:rsidP="00E40804">
      <w:pPr>
        <w:pStyle w:val="NormalWeb"/>
        <w:spacing w:line="360" w:lineRule="auto"/>
        <w:jc w:val="both"/>
        <w:rPr>
          <w:sz w:val="26"/>
          <w:szCs w:val="26"/>
        </w:rPr>
      </w:pPr>
      <w:r w:rsidRPr="00437363">
        <w:rPr>
          <w:sz w:val="26"/>
          <w:szCs w:val="26"/>
        </w:rPr>
        <w:t>Диагностика критерия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8"/>
        <w:gridCol w:w="3958"/>
        <w:gridCol w:w="3600"/>
      </w:tblGrid>
      <w:tr w:rsidR="000D2BAF" w:rsidRPr="00437363">
        <w:tc>
          <w:tcPr>
            <w:tcW w:w="2228" w:type="dxa"/>
          </w:tcPr>
          <w:p w:rsidR="000D2BAF" w:rsidRPr="00437363" w:rsidRDefault="000D2BAF" w:rsidP="00E40804">
            <w:pPr>
              <w:pStyle w:val="NormalWeb"/>
              <w:spacing w:line="360" w:lineRule="auto"/>
              <w:jc w:val="both"/>
              <w:rPr>
                <w:sz w:val="26"/>
                <w:szCs w:val="26"/>
              </w:rPr>
            </w:pPr>
            <w:r w:rsidRPr="00437363">
              <w:rPr>
                <w:sz w:val="26"/>
                <w:szCs w:val="26"/>
              </w:rPr>
              <w:t>Диагностируемые компетентности</w:t>
            </w:r>
          </w:p>
        </w:tc>
        <w:tc>
          <w:tcPr>
            <w:tcW w:w="3958" w:type="dxa"/>
          </w:tcPr>
          <w:p w:rsidR="000D2BAF" w:rsidRPr="00437363" w:rsidRDefault="000D2BAF" w:rsidP="00E40804">
            <w:pPr>
              <w:pStyle w:val="NormalWeb"/>
              <w:spacing w:line="360" w:lineRule="auto"/>
              <w:jc w:val="both"/>
              <w:rPr>
                <w:sz w:val="26"/>
                <w:szCs w:val="26"/>
              </w:rPr>
            </w:pPr>
            <w:r w:rsidRPr="00437363">
              <w:rPr>
                <w:sz w:val="26"/>
                <w:szCs w:val="26"/>
              </w:rPr>
              <w:t>Показатели сформированности ключевых компетентностей</w:t>
            </w:r>
          </w:p>
        </w:tc>
        <w:tc>
          <w:tcPr>
            <w:tcW w:w="3600" w:type="dxa"/>
          </w:tcPr>
          <w:p w:rsidR="000D2BAF" w:rsidRPr="00437363" w:rsidRDefault="000D2BAF" w:rsidP="00E40804">
            <w:pPr>
              <w:pStyle w:val="NormalWeb"/>
              <w:spacing w:line="360" w:lineRule="auto"/>
              <w:jc w:val="both"/>
              <w:rPr>
                <w:sz w:val="26"/>
                <w:szCs w:val="26"/>
              </w:rPr>
            </w:pPr>
            <w:r w:rsidRPr="00437363">
              <w:rPr>
                <w:sz w:val="26"/>
                <w:szCs w:val="26"/>
              </w:rPr>
              <w:t>Диагностики</w:t>
            </w:r>
          </w:p>
        </w:tc>
      </w:tr>
      <w:tr w:rsidR="000D2BAF" w:rsidRPr="00437363">
        <w:tc>
          <w:tcPr>
            <w:tcW w:w="2228"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познавательно-информативная</w:t>
            </w:r>
          </w:p>
          <w:p w:rsidR="000D2BAF" w:rsidRPr="00437363" w:rsidRDefault="000D2BAF" w:rsidP="00E40804">
            <w:pPr>
              <w:pStyle w:val="NormalWeb"/>
              <w:spacing w:line="360" w:lineRule="auto"/>
              <w:jc w:val="both"/>
              <w:rPr>
                <w:b/>
                <w:bCs/>
                <w:sz w:val="26"/>
                <w:szCs w:val="26"/>
              </w:rPr>
            </w:pPr>
          </w:p>
        </w:tc>
        <w:tc>
          <w:tcPr>
            <w:tcW w:w="3958"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способность ставить и решать образовательные задачи;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способность осуществлять поиск, переработку, оценку,  систематизацию и обобщение информации;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способность создавать личностно значимые продукты познавательной деятельности.</w:t>
            </w:r>
          </w:p>
          <w:p w:rsidR="000D2BAF" w:rsidRPr="00437363" w:rsidRDefault="000D2BAF" w:rsidP="00E40804">
            <w:pPr>
              <w:pStyle w:val="NormalWeb"/>
              <w:spacing w:line="360" w:lineRule="auto"/>
              <w:jc w:val="both"/>
              <w:rPr>
                <w:b/>
                <w:bCs/>
                <w:sz w:val="26"/>
                <w:szCs w:val="26"/>
              </w:rPr>
            </w:pPr>
          </w:p>
        </w:tc>
        <w:tc>
          <w:tcPr>
            <w:tcW w:w="3600" w:type="dxa"/>
          </w:tcPr>
          <w:p w:rsidR="000D2BAF" w:rsidRPr="00437363" w:rsidRDefault="000D2BAF" w:rsidP="00E40804">
            <w:pPr>
              <w:spacing w:line="360" w:lineRule="auto"/>
              <w:ind w:left="6"/>
              <w:jc w:val="both"/>
              <w:rPr>
                <w:rFonts w:ascii="Times New Roman" w:hAnsi="Times New Roman" w:cs="Times New Roman"/>
                <w:sz w:val="26"/>
                <w:szCs w:val="26"/>
              </w:rPr>
            </w:pPr>
            <w:r w:rsidRPr="00437363">
              <w:rPr>
                <w:rFonts w:ascii="Times New Roman" w:hAnsi="Times New Roman" w:cs="Times New Roman"/>
                <w:sz w:val="26"/>
                <w:szCs w:val="26"/>
              </w:rPr>
              <w:t>- тестирование;</w:t>
            </w:r>
          </w:p>
          <w:p w:rsidR="000D2BAF" w:rsidRPr="00437363" w:rsidRDefault="000D2BAF" w:rsidP="00E40804">
            <w:pPr>
              <w:spacing w:line="360" w:lineRule="auto"/>
              <w:ind w:left="6"/>
              <w:jc w:val="both"/>
              <w:rPr>
                <w:rFonts w:ascii="Times New Roman" w:hAnsi="Times New Roman" w:cs="Times New Roman"/>
                <w:sz w:val="26"/>
                <w:szCs w:val="26"/>
              </w:rPr>
            </w:pPr>
            <w:r w:rsidRPr="00437363">
              <w:rPr>
                <w:rFonts w:ascii="Times New Roman" w:hAnsi="Times New Roman" w:cs="Times New Roman"/>
                <w:sz w:val="26"/>
                <w:szCs w:val="26"/>
              </w:rPr>
              <w:t>- написание эссе и представление учебных портфелей;</w:t>
            </w:r>
          </w:p>
          <w:p w:rsidR="000D2BAF" w:rsidRPr="00437363" w:rsidRDefault="000D2BAF" w:rsidP="00E40804">
            <w:pPr>
              <w:spacing w:line="360" w:lineRule="auto"/>
              <w:ind w:left="6"/>
              <w:jc w:val="both"/>
              <w:rPr>
                <w:rFonts w:ascii="Times New Roman" w:hAnsi="Times New Roman" w:cs="Times New Roman"/>
                <w:sz w:val="26"/>
                <w:szCs w:val="26"/>
              </w:rPr>
            </w:pPr>
            <w:r w:rsidRPr="00437363">
              <w:rPr>
                <w:rFonts w:ascii="Times New Roman" w:hAnsi="Times New Roman" w:cs="Times New Roman"/>
                <w:sz w:val="26"/>
                <w:szCs w:val="26"/>
              </w:rPr>
              <w:t>- экспертизы практической деятельности;</w:t>
            </w:r>
          </w:p>
          <w:p w:rsidR="000D2BAF" w:rsidRPr="00437363" w:rsidRDefault="000D2BAF" w:rsidP="00E40804">
            <w:pPr>
              <w:spacing w:line="360" w:lineRule="auto"/>
              <w:ind w:left="6"/>
              <w:jc w:val="both"/>
              <w:rPr>
                <w:rFonts w:ascii="Times New Roman" w:hAnsi="Times New Roman" w:cs="Times New Roman"/>
                <w:sz w:val="26"/>
                <w:szCs w:val="26"/>
              </w:rPr>
            </w:pPr>
            <w:r w:rsidRPr="00437363">
              <w:rPr>
                <w:rFonts w:ascii="Times New Roman" w:hAnsi="Times New Roman" w:cs="Times New Roman"/>
                <w:sz w:val="26"/>
                <w:szCs w:val="26"/>
              </w:rPr>
              <w:t xml:space="preserve">- написание и защита аттестационных работ. </w:t>
            </w:r>
          </w:p>
          <w:p w:rsidR="000D2BAF" w:rsidRPr="00437363" w:rsidRDefault="000D2BAF" w:rsidP="00E40804">
            <w:pPr>
              <w:pStyle w:val="NormalWeb"/>
              <w:spacing w:line="360" w:lineRule="auto"/>
              <w:jc w:val="both"/>
              <w:rPr>
                <w:b/>
                <w:bCs/>
                <w:sz w:val="26"/>
                <w:szCs w:val="26"/>
              </w:rPr>
            </w:pPr>
          </w:p>
        </w:tc>
      </w:tr>
      <w:tr w:rsidR="000D2BAF" w:rsidRPr="00437363">
        <w:trPr>
          <w:trHeight w:val="556"/>
        </w:trPr>
        <w:tc>
          <w:tcPr>
            <w:tcW w:w="2228" w:type="dxa"/>
          </w:tcPr>
          <w:p w:rsidR="000D2BAF" w:rsidRPr="00437363" w:rsidRDefault="000D2BAF" w:rsidP="00E40804">
            <w:pPr>
              <w:pStyle w:val="NormalWeb"/>
              <w:spacing w:line="360" w:lineRule="auto"/>
              <w:jc w:val="both"/>
              <w:rPr>
                <w:b/>
                <w:bCs/>
                <w:sz w:val="26"/>
                <w:szCs w:val="26"/>
              </w:rPr>
            </w:pPr>
            <w:r w:rsidRPr="00437363">
              <w:rPr>
                <w:sz w:val="26"/>
                <w:szCs w:val="26"/>
              </w:rPr>
              <w:t>социально-трудовая</w:t>
            </w:r>
          </w:p>
        </w:tc>
        <w:tc>
          <w:tcPr>
            <w:tcW w:w="3958"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знание и присвоение норм, способов и средств социального взаимодействия;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ориентация на рынке труда;</w:t>
            </w:r>
          </w:p>
          <w:p w:rsidR="000D2BAF" w:rsidRPr="00437363" w:rsidRDefault="000D2BAF" w:rsidP="00E40804">
            <w:pPr>
              <w:spacing w:line="360" w:lineRule="auto"/>
              <w:jc w:val="both"/>
              <w:rPr>
                <w:rFonts w:ascii="Times New Roman" w:hAnsi="Times New Roman" w:cs="Times New Roman"/>
                <w:sz w:val="26"/>
                <w:szCs w:val="26"/>
              </w:rPr>
            </w:pPr>
          </w:p>
          <w:p w:rsidR="000D2BAF" w:rsidRPr="005A6C2E"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способность эффективно действовать в процессе трудовой деятельности.</w:t>
            </w:r>
          </w:p>
        </w:tc>
        <w:tc>
          <w:tcPr>
            <w:tcW w:w="3600" w:type="dxa"/>
          </w:tcPr>
          <w:p w:rsidR="000D2BAF" w:rsidRPr="00437363" w:rsidRDefault="000D2BAF" w:rsidP="00E40804">
            <w:pPr>
              <w:pStyle w:val="NormalWeb"/>
              <w:spacing w:line="360" w:lineRule="auto"/>
              <w:jc w:val="both"/>
              <w:rPr>
                <w:sz w:val="26"/>
                <w:szCs w:val="26"/>
              </w:rPr>
            </w:pPr>
            <w:r w:rsidRPr="00437363">
              <w:rPr>
                <w:sz w:val="26"/>
                <w:szCs w:val="26"/>
              </w:rPr>
              <w:t>- решение практических задач в различных сферах деятельности;</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анализ и самоанализ деятельности;</w:t>
            </w:r>
          </w:p>
          <w:p w:rsidR="000D2BAF" w:rsidRPr="005A6C2E"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посредством создания ситуаций выбора выявление характера взаимопомощи при разрешении спорных ситуаций;</w:t>
            </w:r>
          </w:p>
        </w:tc>
      </w:tr>
      <w:tr w:rsidR="000D2BAF" w:rsidRPr="00437363">
        <w:trPr>
          <w:trHeight w:val="2494"/>
        </w:trPr>
        <w:tc>
          <w:tcPr>
            <w:tcW w:w="2228" w:type="dxa"/>
          </w:tcPr>
          <w:p w:rsidR="000D2BAF" w:rsidRPr="00437363" w:rsidRDefault="000D2BAF" w:rsidP="00E40804">
            <w:pPr>
              <w:pStyle w:val="NormalWeb"/>
              <w:spacing w:line="360" w:lineRule="auto"/>
              <w:jc w:val="both"/>
              <w:rPr>
                <w:b/>
                <w:bCs/>
                <w:sz w:val="26"/>
                <w:szCs w:val="26"/>
              </w:rPr>
            </w:pPr>
            <w:r w:rsidRPr="00437363">
              <w:rPr>
                <w:sz w:val="26"/>
                <w:szCs w:val="26"/>
              </w:rPr>
              <w:t>коммуникативная</w:t>
            </w:r>
          </w:p>
        </w:tc>
        <w:tc>
          <w:tcPr>
            <w:tcW w:w="3958"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готовность и способность понимать другого человека;</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готовность и способность эффективно строить взаимодействие с людьми.</w:t>
            </w:r>
          </w:p>
          <w:p w:rsidR="000D2BAF" w:rsidRPr="00437363" w:rsidRDefault="000D2BAF" w:rsidP="00E40804">
            <w:pPr>
              <w:pStyle w:val="NormalWeb"/>
              <w:spacing w:line="360" w:lineRule="auto"/>
              <w:jc w:val="both"/>
              <w:rPr>
                <w:b/>
                <w:bCs/>
                <w:sz w:val="26"/>
                <w:szCs w:val="26"/>
              </w:rPr>
            </w:pPr>
          </w:p>
          <w:p w:rsidR="000D2BAF" w:rsidRPr="00437363" w:rsidRDefault="000D2BAF" w:rsidP="00E40804">
            <w:pPr>
              <w:pStyle w:val="NormalWeb"/>
              <w:spacing w:line="360" w:lineRule="auto"/>
              <w:jc w:val="both"/>
              <w:rPr>
                <w:b/>
                <w:bCs/>
                <w:sz w:val="26"/>
                <w:szCs w:val="26"/>
              </w:rPr>
            </w:pPr>
          </w:p>
          <w:p w:rsidR="000D2BAF" w:rsidRPr="00437363" w:rsidRDefault="000D2BAF" w:rsidP="00E40804">
            <w:pPr>
              <w:pStyle w:val="NormalWeb"/>
              <w:spacing w:line="360" w:lineRule="auto"/>
              <w:jc w:val="both"/>
              <w:rPr>
                <w:b/>
                <w:bCs/>
                <w:sz w:val="26"/>
                <w:szCs w:val="26"/>
              </w:rPr>
            </w:pPr>
          </w:p>
          <w:p w:rsidR="000D2BAF" w:rsidRPr="00437363" w:rsidRDefault="000D2BAF" w:rsidP="00E40804">
            <w:pPr>
              <w:pStyle w:val="NormalWeb"/>
              <w:spacing w:line="360" w:lineRule="auto"/>
              <w:jc w:val="both"/>
              <w:rPr>
                <w:b/>
                <w:bCs/>
                <w:sz w:val="26"/>
                <w:szCs w:val="26"/>
              </w:rPr>
            </w:pPr>
          </w:p>
        </w:tc>
        <w:tc>
          <w:tcPr>
            <w:tcW w:w="3600" w:type="dxa"/>
          </w:tcPr>
          <w:p w:rsidR="000D2BAF" w:rsidRPr="00437363" w:rsidRDefault="000D2BAF" w:rsidP="00E40804">
            <w:pPr>
              <w:pStyle w:val="NormalWeb"/>
              <w:spacing w:line="360" w:lineRule="auto"/>
              <w:jc w:val="both"/>
              <w:rPr>
                <w:sz w:val="26"/>
                <w:szCs w:val="26"/>
              </w:rPr>
            </w:pPr>
            <w:r w:rsidRPr="00437363">
              <w:rPr>
                <w:sz w:val="26"/>
                <w:szCs w:val="26"/>
              </w:rPr>
              <w:t>- анализ и самоанализ продуктов речевой деятельности;</w:t>
            </w:r>
          </w:p>
          <w:p w:rsidR="000D2BAF" w:rsidRPr="00437363" w:rsidRDefault="000D2BAF" w:rsidP="00E40804">
            <w:pPr>
              <w:pStyle w:val="NormalWeb"/>
              <w:spacing w:line="360" w:lineRule="auto"/>
              <w:jc w:val="both"/>
              <w:rPr>
                <w:sz w:val="26"/>
                <w:szCs w:val="26"/>
              </w:rPr>
            </w:pPr>
            <w:r w:rsidRPr="00437363">
              <w:rPr>
                <w:sz w:val="26"/>
                <w:szCs w:val="26"/>
              </w:rPr>
              <w:t>- наблюдение за проявлением активности в различных речевых ситуациях;</w:t>
            </w:r>
          </w:p>
          <w:p w:rsidR="000D2BAF" w:rsidRPr="00437363" w:rsidRDefault="000D2BAF" w:rsidP="00E40804">
            <w:pPr>
              <w:pStyle w:val="NormalWeb"/>
              <w:spacing w:line="360" w:lineRule="auto"/>
              <w:jc w:val="both"/>
              <w:rPr>
                <w:sz w:val="26"/>
                <w:szCs w:val="26"/>
              </w:rPr>
            </w:pPr>
            <w:r w:rsidRPr="00437363">
              <w:rPr>
                <w:sz w:val="26"/>
                <w:szCs w:val="26"/>
              </w:rPr>
              <w:t>- оценка качества сформированности комплекса риторических умений.</w:t>
            </w:r>
          </w:p>
        </w:tc>
      </w:tr>
      <w:tr w:rsidR="000D2BAF" w:rsidRPr="00437363">
        <w:tc>
          <w:tcPr>
            <w:tcW w:w="2228" w:type="dxa"/>
          </w:tcPr>
          <w:p w:rsidR="000D2BAF" w:rsidRPr="00437363" w:rsidRDefault="000D2BAF" w:rsidP="00E40804">
            <w:pPr>
              <w:pStyle w:val="NormalWeb"/>
              <w:spacing w:line="360" w:lineRule="auto"/>
              <w:jc w:val="both"/>
              <w:rPr>
                <w:b/>
                <w:bCs/>
                <w:sz w:val="26"/>
                <w:szCs w:val="26"/>
              </w:rPr>
            </w:pPr>
            <w:r w:rsidRPr="00437363">
              <w:rPr>
                <w:sz w:val="26"/>
                <w:szCs w:val="26"/>
              </w:rPr>
              <w:t>в сфере личностного самоопреде-ления</w:t>
            </w:r>
          </w:p>
        </w:tc>
        <w:tc>
          <w:tcPr>
            <w:tcW w:w="3958" w:type="dxa"/>
          </w:tcPr>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наличие некоторого опыта самопознания;</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осмысление своего места в мире;</w:t>
            </w:r>
          </w:p>
          <w:p w:rsidR="000D2BAF" w:rsidRPr="00437363" w:rsidRDefault="000D2BAF" w:rsidP="00E40804">
            <w:pPr>
              <w:spacing w:line="360" w:lineRule="auto"/>
              <w:jc w:val="both"/>
              <w:rPr>
                <w:rFonts w:ascii="Times New Roman" w:hAnsi="Times New Roman" w:cs="Times New Roman"/>
                <w:sz w:val="26"/>
                <w:szCs w:val="26"/>
              </w:rPr>
            </w:pPr>
            <w:r w:rsidRPr="00437363">
              <w:rPr>
                <w:rFonts w:ascii="Times New Roman" w:hAnsi="Times New Roman" w:cs="Times New Roman"/>
                <w:sz w:val="26"/>
                <w:szCs w:val="26"/>
              </w:rPr>
              <w:t xml:space="preserve">- способность осуществить выбор ценностных, целевых, смысловых установок для своих действий. </w:t>
            </w:r>
          </w:p>
          <w:p w:rsidR="000D2BAF" w:rsidRPr="00437363" w:rsidRDefault="000D2BAF" w:rsidP="00E40804">
            <w:pPr>
              <w:pStyle w:val="NormalWeb"/>
              <w:spacing w:line="360" w:lineRule="auto"/>
              <w:jc w:val="both"/>
              <w:rPr>
                <w:b/>
                <w:bCs/>
                <w:sz w:val="26"/>
                <w:szCs w:val="26"/>
              </w:rPr>
            </w:pPr>
          </w:p>
        </w:tc>
        <w:tc>
          <w:tcPr>
            <w:tcW w:w="3600" w:type="dxa"/>
          </w:tcPr>
          <w:p w:rsidR="000D2BAF" w:rsidRPr="00437363" w:rsidRDefault="000D2BAF" w:rsidP="00E40804">
            <w:pPr>
              <w:pStyle w:val="NormalWeb"/>
              <w:spacing w:line="360" w:lineRule="auto"/>
              <w:jc w:val="both"/>
              <w:rPr>
                <w:sz w:val="26"/>
                <w:szCs w:val="26"/>
              </w:rPr>
            </w:pPr>
            <w:r w:rsidRPr="00437363">
              <w:rPr>
                <w:sz w:val="26"/>
                <w:szCs w:val="26"/>
              </w:rPr>
              <w:t>- тестирование (тест «незаконченная фраза»);</w:t>
            </w:r>
          </w:p>
          <w:p w:rsidR="000D2BAF" w:rsidRPr="00437363" w:rsidRDefault="000D2BAF" w:rsidP="00E40804">
            <w:pPr>
              <w:pStyle w:val="NormalWeb"/>
              <w:spacing w:line="360" w:lineRule="auto"/>
              <w:jc w:val="both"/>
              <w:rPr>
                <w:sz w:val="26"/>
                <w:szCs w:val="26"/>
              </w:rPr>
            </w:pPr>
            <w:r w:rsidRPr="00437363">
              <w:rPr>
                <w:sz w:val="26"/>
                <w:szCs w:val="26"/>
              </w:rPr>
              <w:t>- ранжирование ценностей по степени их личностной значимости;</w:t>
            </w:r>
          </w:p>
          <w:p w:rsidR="000D2BAF" w:rsidRPr="00437363" w:rsidRDefault="000D2BAF" w:rsidP="00E40804">
            <w:pPr>
              <w:pStyle w:val="NormalWeb"/>
              <w:spacing w:line="360" w:lineRule="auto"/>
              <w:jc w:val="both"/>
              <w:rPr>
                <w:sz w:val="26"/>
                <w:szCs w:val="26"/>
              </w:rPr>
            </w:pPr>
            <w:r w:rsidRPr="00437363">
              <w:rPr>
                <w:sz w:val="26"/>
                <w:szCs w:val="26"/>
              </w:rPr>
              <w:t>- анализ творческих работ учащихся;</w:t>
            </w:r>
          </w:p>
          <w:p w:rsidR="000D2BAF" w:rsidRPr="00437363" w:rsidRDefault="000D2BAF" w:rsidP="00E40804">
            <w:pPr>
              <w:pStyle w:val="NormalWeb"/>
              <w:spacing w:line="360" w:lineRule="auto"/>
              <w:jc w:val="both"/>
              <w:rPr>
                <w:sz w:val="26"/>
                <w:szCs w:val="26"/>
              </w:rPr>
            </w:pPr>
            <w:r w:rsidRPr="00437363">
              <w:rPr>
                <w:sz w:val="26"/>
                <w:szCs w:val="26"/>
              </w:rPr>
              <w:t>- анализ ситуаций свободного выбора;</w:t>
            </w:r>
          </w:p>
          <w:p w:rsidR="000D2BAF" w:rsidRPr="00437363" w:rsidRDefault="000D2BAF" w:rsidP="00E40804">
            <w:pPr>
              <w:pStyle w:val="NormalWeb"/>
              <w:spacing w:line="360" w:lineRule="auto"/>
              <w:jc w:val="both"/>
              <w:rPr>
                <w:sz w:val="26"/>
                <w:szCs w:val="26"/>
              </w:rPr>
            </w:pPr>
            <w:r w:rsidRPr="00437363">
              <w:rPr>
                <w:sz w:val="26"/>
                <w:szCs w:val="26"/>
              </w:rPr>
              <w:t>- проявление ценностей в поведении.</w:t>
            </w:r>
          </w:p>
        </w:tc>
      </w:tr>
      <w:tr w:rsidR="000D2BAF" w:rsidRPr="00437363">
        <w:tc>
          <w:tcPr>
            <w:tcW w:w="2228" w:type="dxa"/>
          </w:tcPr>
          <w:p w:rsidR="000D2BAF" w:rsidRPr="00437363" w:rsidRDefault="000D2BAF" w:rsidP="00E40804">
            <w:pPr>
              <w:pStyle w:val="NormalWeb"/>
              <w:spacing w:line="360" w:lineRule="auto"/>
              <w:jc w:val="both"/>
              <w:rPr>
                <w:sz w:val="26"/>
                <w:szCs w:val="26"/>
              </w:rPr>
            </w:pPr>
            <w:r w:rsidRPr="00437363">
              <w:rPr>
                <w:sz w:val="26"/>
                <w:szCs w:val="26"/>
              </w:rPr>
              <w:t>Здоровье</w:t>
            </w:r>
          </w:p>
        </w:tc>
        <w:tc>
          <w:tcPr>
            <w:tcW w:w="3958" w:type="dxa"/>
          </w:tcPr>
          <w:p w:rsidR="000D2BAF" w:rsidRPr="00437363" w:rsidRDefault="000D2BAF" w:rsidP="00E40804">
            <w:pPr>
              <w:spacing w:line="360" w:lineRule="auto"/>
              <w:jc w:val="both"/>
              <w:rPr>
                <w:rFonts w:ascii="Times New Roman" w:hAnsi="Times New Roman" w:cs="Times New Roman"/>
                <w:sz w:val="26"/>
                <w:szCs w:val="26"/>
              </w:rPr>
            </w:pPr>
          </w:p>
        </w:tc>
        <w:tc>
          <w:tcPr>
            <w:tcW w:w="3600" w:type="dxa"/>
          </w:tcPr>
          <w:p w:rsidR="000D2BAF" w:rsidRPr="00437363" w:rsidRDefault="000D2BAF" w:rsidP="00E40804">
            <w:pPr>
              <w:pStyle w:val="NormalWeb"/>
              <w:spacing w:line="360" w:lineRule="auto"/>
              <w:jc w:val="both"/>
              <w:rPr>
                <w:sz w:val="26"/>
                <w:szCs w:val="26"/>
              </w:rPr>
            </w:pPr>
            <w:r w:rsidRPr="00437363">
              <w:rPr>
                <w:sz w:val="26"/>
                <w:szCs w:val="26"/>
              </w:rPr>
              <w:t>Ежегодные медицинские осмотры</w:t>
            </w:r>
          </w:p>
        </w:tc>
      </w:tr>
    </w:tbl>
    <w:p w:rsidR="000D2BAF" w:rsidRPr="00437363" w:rsidRDefault="000D2BAF" w:rsidP="00E40804">
      <w:pPr>
        <w:pStyle w:val="NormalWeb"/>
        <w:spacing w:line="360" w:lineRule="auto"/>
        <w:jc w:val="both"/>
        <w:rPr>
          <w:sz w:val="26"/>
          <w:szCs w:val="26"/>
        </w:rPr>
      </w:pPr>
      <w:r w:rsidRPr="00437363">
        <w:rPr>
          <w:sz w:val="26"/>
          <w:szCs w:val="26"/>
        </w:rPr>
        <w:t>Диагностика критерия 2:</w:t>
      </w:r>
    </w:p>
    <w:p w:rsidR="000D2BAF" w:rsidRPr="00437363" w:rsidRDefault="000D2BAF" w:rsidP="00E40804">
      <w:pPr>
        <w:pStyle w:val="NormalWeb"/>
        <w:numPr>
          <w:ilvl w:val="0"/>
          <w:numId w:val="30"/>
        </w:numPr>
        <w:spacing w:before="100" w:beforeAutospacing="1" w:after="100" w:afterAutospacing="1" w:line="360" w:lineRule="auto"/>
        <w:jc w:val="both"/>
        <w:rPr>
          <w:sz w:val="26"/>
          <w:szCs w:val="26"/>
        </w:rPr>
      </w:pPr>
      <w:r w:rsidRPr="00437363">
        <w:rPr>
          <w:sz w:val="26"/>
          <w:szCs w:val="26"/>
        </w:rPr>
        <w:t>анализ качества организации учебной и внеучебной деятельности школы;</w:t>
      </w:r>
    </w:p>
    <w:p w:rsidR="000D2BAF" w:rsidRPr="00437363" w:rsidRDefault="000D2BAF" w:rsidP="00E40804">
      <w:pPr>
        <w:pStyle w:val="NormalWeb"/>
        <w:numPr>
          <w:ilvl w:val="0"/>
          <w:numId w:val="30"/>
        </w:numPr>
        <w:spacing w:before="100" w:beforeAutospacing="1" w:after="100" w:afterAutospacing="1" w:line="360" w:lineRule="auto"/>
        <w:jc w:val="both"/>
        <w:rPr>
          <w:sz w:val="26"/>
          <w:szCs w:val="26"/>
        </w:rPr>
      </w:pPr>
      <w:r w:rsidRPr="00437363">
        <w:rPr>
          <w:sz w:val="26"/>
          <w:szCs w:val="26"/>
        </w:rPr>
        <w:t>профессиональное тестирование, анкетирование;</w:t>
      </w:r>
    </w:p>
    <w:p w:rsidR="000D2BAF" w:rsidRPr="00437363" w:rsidRDefault="000D2BAF" w:rsidP="00E40804">
      <w:pPr>
        <w:pStyle w:val="NormalWeb"/>
        <w:spacing w:line="360" w:lineRule="auto"/>
        <w:jc w:val="both"/>
        <w:rPr>
          <w:sz w:val="26"/>
          <w:szCs w:val="26"/>
        </w:rPr>
      </w:pPr>
      <w:r w:rsidRPr="00437363">
        <w:rPr>
          <w:sz w:val="26"/>
          <w:szCs w:val="26"/>
        </w:rPr>
        <w:t>Диагностика критерия 3:</w:t>
      </w:r>
    </w:p>
    <w:p w:rsidR="000D2BAF" w:rsidRPr="00437363" w:rsidRDefault="000D2BAF" w:rsidP="00E40804">
      <w:pPr>
        <w:pStyle w:val="NormalWeb"/>
        <w:numPr>
          <w:ilvl w:val="0"/>
          <w:numId w:val="30"/>
        </w:numPr>
        <w:spacing w:before="100" w:beforeAutospacing="1" w:after="100" w:afterAutospacing="1" w:line="360" w:lineRule="auto"/>
        <w:jc w:val="both"/>
        <w:rPr>
          <w:sz w:val="26"/>
          <w:szCs w:val="26"/>
        </w:rPr>
      </w:pPr>
      <w:r w:rsidRPr="00437363">
        <w:rPr>
          <w:sz w:val="26"/>
          <w:szCs w:val="26"/>
        </w:rPr>
        <w:t>математическая обработка и анализ уровней обученности и воспитанности учащихся;</w:t>
      </w:r>
    </w:p>
    <w:p w:rsidR="000D2BAF" w:rsidRPr="001C29E6" w:rsidRDefault="000D2BAF" w:rsidP="00E40804">
      <w:pPr>
        <w:pStyle w:val="NormalWeb"/>
        <w:numPr>
          <w:ilvl w:val="0"/>
          <w:numId w:val="30"/>
        </w:numPr>
        <w:spacing w:before="100" w:beforeAutospacing="1" w:after="100" w:afterAutospacing="1" w:line="360" w:lineRule="auto"/>
        <w:jc w:val="both"/>
        <w:rPr>
          <w:sz w:val="26"/>
          <w:szCs w:val="26"/>
        </w:rPr>
      </w:pPr>
      <w:r w:rsidRPr="00437363">
        <w:rPr>
          <w:sz w:val="26"/>
          <w:szCs w:val="26"/>
        </w:rPr>
        <w:t>сравнение результатов исходного и последующих этапов диагностики.</w:t>
      </w:r>
      <w:bookmarkStart w:id="0" w:name="_PictureBullets"/>
      <w:r w:rsidRPr="00596AE5">
        <w:rPr>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8" o:title=""/>
          </v:shape>
        </w:pict>
      </w:r>
      <w:bookmarkEnd w:id="0"/>
    </w:p>
    <w:sectPr w:rsidR="000D2BAF" w:rsidRPr="001C29E6" w:rsidSect="00E408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BAF" w:rsidRDefault="000D2BAF" w:rsidP="005A6C2E">
      <w:pPr>
        <w:spacing w:after="0" w:line="240" w:lineRule="auto"/>
      </w:pPr>
      <w:r>
        <w:separator/>
      </w:r>
    </w:p>
  </w:endnote>
  <w:endnote w:type="continuationSeparator" w:id="1">
    <w:p w:rsidR="000D2BAF" w:rsidRDefault="000D2BAF" w:rsidP="005A6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AF" w:rsidRDefault="000D2BAF">
    <w:pPr>
      <w:pStyle w:val="Footer"/>
      <w:jc w:val="right"/>
      <w:rPr>
        <w:rFonts w:cs="Times New Roman"/>
      </w:rPr>
    </w:pPr>
    <w:fldSimple w:instr=" PAGE   \* MERGEFORMAT ">
      <w:r>
        <w:rPr>
          <w:noProof/>
        </w:rPr>
        <w:t>1</w:t>
      </w:r>
    </w:fldSimple>
  </w:p>
  <w:p w:rsidR="000D2BAF" w:rsidRDefault="000D2BA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BAF" w:rsidRDefault="000D2BAF" w:rsidP="005A6C2E">
      <w:pPr>
        <w:spacing w:after="0" w:line="240" w:lineRule="auto"/>
      </w:pPr>
      <w:r>
        <w:separator/>
      </w:r>
    </w:p>
  </w:footnote>
  <w:footnote w:type="continuationSeparator" w:id="1">
    <w:p w:rsidR="000D2BAF" w:rsidRDefault="000D2BAF" w:rsidP="005A6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910"/>
    <w:multiLevelType w:val="multilevel"/>
    <w:tmpl w:val="4C7A374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nsid w:val="06632214"/>
    <w:multiLevelType w:val="hybridMultilevel"/>
    <w:tmpl w:val="43D8424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A371519"/>
    <w:multiLevelType w:val="hybridMultilevel"/>
    <w:tmpl w:val="22A0BDDE"/>
    <w:lvl w:ilvl="0" w:tplc="04190001">
      <w:start w:val="1"/>
      <w:numFmt w:val="bullet"/>
      <w:lvlText w:val=""/>
      <w:lvlJc w:val="left"/>
      <w:pPr>
        <w:ind w:left="1144" w:hanging="360"/>
      </w:pPr>
      <w:rPr>
        <w:rFonts w:ascii="Symbol" w:hAnsi="Symbol" w:cs="Symbol"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cs="Wingdings" w:hint="default"/>
      </w:rPr>
    </w:lvl>
    <w:lvl w:ilvl="3" w:tplc="04190001">
      <w:start w:val="1"/>
      <w:numFmt w:val="bullet"/>
      <w:lvlText w:val=""/>
      <w:lvlJc w:val="left"/>
      <w:pPr>
        <w:ind w:left="3304" w:hanging="360"/>
      </w:pPr>
      <w:rPr>
        <w:rFonts w:ascii="Symbol" w:hAnsi="Symbol" w:cs="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cs="Wingdings" w:hint="default"/>
      </w:rPr>
    </w:lvl>
    <w:lvl w:ilvl="6" w:tplc="04190001">
      <w:start w:val="1"/>
      <w:numFmt w:val="bullet"/>
      <w:lvlText w:val=""/>
      <w:lvlJc w:val="left"/>
      <w:pPr>
        <w:ind w:left="5464" w:hanging="360"/>
      </w:pPr>
      <w:rPr>
        <w:rFonts w:ascii="Symbol" w:hAnsi="Symbol" w:cs="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cs="Wingdings" w:hint="default"/>
      </w:rPr>
    </w:lvl>
  </w:abstractNum>
  <w:abstractNum w:abstractNumId="3">
    <w:nsid w:val="0C734725"/>
    <w:multiLevelType w:val="hybridMultilevel"/>
    <w:tmpl w:val="5088CD9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D16277E"/>
    <w:multiLevelType w:val="multilevel"/>
    <w:tmpl w:val="6EC8899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DF368A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
    <w:nsid w:val="1295146C"/>
    <w:multiLevelType w:val="multilevel"/>
    <w:tmpl w:val="0758043C"/>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890CE0"/>
    <w:multiLevelType w:val="hybridMultilevel"/>
    <w:tmpl w:val="194AB0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C4235A"/>
    <w:multiLevelType w:val="hybridMultilevel"/>
    <w:tmpl w:val="E32A76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D46001"/>
    <w:multiLevelType w:val="multilevel"/>
    <w:tmpl w:val="0758043C"/>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830707"/>
    <w:multiLevelType w:val="multilevel"/>
    <w:tmpl w:val="8EC241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0E109A4"/>
    <w:multiLevelType w:val="multilevel"/>
    <w:tmpl w:val="23EC8840"/>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2">
    <w:nsid w:val="23A931FC"/>
    <w:multiLevelType w:val="hybridMultilevel"/>
    <w:tmpl w:val="BDB0C4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BA2DED"/>
    <w:multiLevelType w:val="multilevel"/>
    <w:tmpl w:val="56E87F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5A72EAE"/>
    <w:multiLevelType w:val="hybridMultilevel"/>
    <w:tmpl w:val="1172A28C"/>
    <w:lvl w:ilvl="0" w:tplc="FFFFFFFF">
      <w:start w:val="1"/>
      <w:numFmt w:val="decimal"/>
      <w:lvlText w:val="%1."/>
      <w:lvlJc w:val="left"/>
      <w:pPr>
        <w:tabs>
          <w:tab w:val="num" w:pos="1905"/>
        </w:tabs>
        <w:ind w:left="1905" w:hanging="118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71D47DD"/>
    <w:multiLevelType w:val="multilevel"/>
    <w:tmpl w:val="355A2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D710D88"/>
    <w:multiLevelType w:val="multilevel"/>
    <w:tmpl w:val="73AE62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E800EBD"/>
    <w:multiLevelType w:val="hybridMultilevel"/>
    <w:tmpl w:val="470C0CF2"/>
    <w:lvl w:ilvl="0" w:tplc="A2DC68BC">
      <w:start w:val="1"/>
      <w:numFmt w:val="upperRoman"/>
      <w:lvlText w:val="%1."/>
      <w:lvlJc w:val="left"/>
      <w:pPr>
        <w:ind w:left="1080" w:hanging="720"/>
      </w:pPr>
      <w:rPr>
        <w:rFonts w:hint="default"/>
      </w:rPr>
    </w:lvl>
    <w:lvl w:ilvl="1" w:tplc="0419000F">
      <w:start w:val="1"/>
      <w:numFmt w:val="decimal"/>
      <w:lvlText w:val="%2."/>
      <w:lvlJc w:val="left"/>
      <w:pPr>
        <w:ind w:left="1530" w:hanging="45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BD4781"/>
    <w:multiLevelType w:val="hybridMultilevel"/>
    <w:tmpl w:val="C2DADD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5A718C8"/>
    <w:multiLevelType w:val="hybridMultilevel"/>
    <w:tmpl w:val="CE16A3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8016A5"/>
    <w:multiLevelType w:val="hybridMultilevel"/>
    <w:tmpl w:val="82D47212"/>
    <w:lvl w:ilvl="0" w:tplc="110C3B20">
      <w:start w:val="1"/>
      <w:numFmt w:val="decimal"/>
      <w:lvlText w:val="%1."/>
      <w:lvlJc w:val="left"/>
      <w:pPr>
        <w:tabs>
          <w:tab w:val="num" w:pos="1290"/>
        </w:tabs>
        <w:ind w:left="1290" w:hanging="495"/>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21">
    <w:nsid w:val="38B418B1"/>
    <w:multiLevelType w:val="multilevel"/>
    <w:tmpl w:val="097E9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BA0348F"/>
    <w:multiLevelType w:val="multilevel"/>
    <w:tmpl w:val="0D0E4E1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3F14131"/>
    <w:multiLevelType w:val="hybridMultilevel"/>
    <w:tmpl w:val="7AE073B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4B63865"/>
    <w:multiLevelType w:val="multilevel"/>
    <w:tmpl w:val="8FF2A2E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82442A3"/>
    <w:multiLevelType w:val="hybridMultilevel"/>
    <w:tmpl w:val="5ED2F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860B67"/>
    <w:multiLevelType w:val="multilevel"/>
    <w:tmpl w:val="3F0CFA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EF542B1"/>
    <w:multiLevelType w:val="multilevel"/>
    <w:tmpl w:val="0758043C"/>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25F3BD5"/>
    <w:multiLevelType w:val="multilevel"/>
    <w:tmpl w:val="150A67A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2AB22F7"/>
    <w:multiLevelType w:val="hybridMultilevel"/>
    <w:tmpl w:val="56F8B9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6B7980"/>
    <w:multiLevelType w:val="hybridMultilevel"/>
    <w:tmpl w:val="D8ACEA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50F58C0"/>
    <w:multiLevelType w:val="multilevel"/>
    <w:tmpl w:val="2BC48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A7043A2"/>
    <w:multiLevelType w:val="hybridMultilevel"/>
    <w:tmpl w:val="3CF86CB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F1C0FE4"/>
    <w:multiLevelType w:val="hybridMultilevel"/>
    <w:tmpl w:val="A75297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0BA1B29"/>
    <w:multiLevelType w:val="hybridMultilevel"/>
    <w:tmpl w:val="71B6BF8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5">
    <w:nsid w:val="6ADE169D"/>
    <w:multiLevelType w:val="multilevel"/>
    <w:tmpl w:val="83F84DE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AF33A6C"/>
    <w:multiLevelType w:val="hybridMultilevel"/>
    <w:tmpl w:val="A28692B4"/>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B4049E6"/>
    <w:multiLevelType w:val="multilevel"/>
    <w:tmpl w:val="870A0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DFD4014"/>
    <w:multiLevelType w:val="multilevel"/>
    <w:tmpl w:val="0758043C"/>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0122823"/>
    <w:multiLevelType w:val="multilevel"/>
    <w:tmpl w:val="06AA1C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06229EB"/>
    <w:multiLevelType w:val="hybridMultilevel"/>
    <w:tmpl w:val="BC5EEAC8"/>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5F329AF"/>
    <w:multiLevelType w:val="multilevel"/>
    <w:tmpl w:val="8EA86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49297C"/>
    <w:multiLevelType w:val="hybridMultilevel"/>
    <w:tmpl w:val="74BA7C1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7735A0A"/>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4">
    <w:nsid w:val="78E831B8"/>
    <w:multiLevelType w:val="multilevel"/>
    <w:tmpl w:val="2674A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DDB17D8"/>
    <w:multiLevelType w:val="multilevel"/>
    <w:tmpl w:val="A846390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0"/>
  </w:num>
  <w:num w:numId="3">
    <w:abstractNumId w:val="45"/>
  </w:num>
  <w:num w:numId="4">
    <w:abstractNumId w:val="4"/>
  </w:num>
  <w:num w:numId="5">
    <w:abstractNumId w:val="35"/>
  </w:num>
  <w:num w:numId="6">
    <w:abstractNumId w:val="28"/>
  </w:num>
  <w:num w:numId="7">
    <w:abstractNumId w:val="11"/>
  </w:num>
  <w:num w:numId="8">
    <w:abstractNumId w:val="20"/>
  </w:num>
  <w:num w:numId="9">
    <w:abstractNumId w:val="18"/>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
  </w:num>
  <w:num w:numId="33">
    <w:abstractNumId w:val="5"/>
  </w:num>
  <w:num w:numId="34">
    <w:abstractNumId w:val="43"/>
  </w:num>
  <w:num w:numId="35">
    <w:abstractNumId w:val="34"/>
  </w:num>
  <w:num w:numId="36">
    <w:abstractNumId w:val="1"/>
  </w:num>
  <w:num w:numId="37">
    <w:abstractNumId w:val="37"/>
  </w:num>
  <w:num w:numId="38">
    <w:abstractNumId w:val="16"/>
  </w:num>
  <w:num w:numId="39">
    <w:abstractNumId w:val="13"/>
  </w:num>
  <w:num w:numId="40">
    <w:abstractNumId w:val="39"/>
  </w:num>
  <w:num w:numId="41">
    <w:abstractNumId w:val="10"/>
  </w:num>
  <w:num w:numId="42">
    <w:abstractNumId w:val="15"/>
  </w:num>
  <w:num w:numId="43">
    <w:abstractNumId w:val="21"/>
  </w:num>
  <w:num w:numId="44">
    <w:abstractNumId w:val="22"/>
  </w:num>
  <w:num w:numId="45">
    <w:abstractNumId w:val="26"/>
  </w:num>
  <w:num w:numId="46">
    <w:abstractNumId w:val="41"/>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5D4"/>
    <w:rsid w:val="000006E8"/>
    <w:rsid w:val="000369D2"/>
    <w:rsid w:val="00041AF5"/>
    <w:rsid w:val="00061761"/>
    <w:rsid w:val="00061D06"/>
    <w:rsid w:val="0007223F"/>
    <w:rsid w:val="00093289"/>
    <w:rsid w:val="000A60E2"/>
    <w:rsid w:val="000B5DFA"/>
    <w:rsid w:val="000D2A88"/>
    <w:rsid w:val="000D2BAF"/>
    <w:rsid w:val="000D3E10"/>
    <w:rsid w:val="000E0FF6"/>
    <w:rsid w:val="00117BF7"/>
    <w:rsid w:val="00126750"/>
    <w:rsid w:val="00126D30"/>
    <w:rsid w:val="00131D0C"/>
    <w:rsid w:val="00145A1C"/>
    <w:rsid w:val="00151A91"/>
    <w:rsid w:val="001530E4"/>
    <w:rsid w:val="00175A5F"/>
    <w:rsid w:val="00180A2A"/>
    <w:rsid w:val="00183603"/>
    <w:rsid w:val="00184292"/>
    <w:rsid w:val="0019292B"/>
    <w:rsid w:val="001A0689"/>
    <w:rsid w:val="001C29E6"/>
    <w:rsid w:val="001D4FB6"/>
    <w:rsid w:val="001E3E27"/>
    <w:rsid w:val="002060F4"/>
    <w:rsid w:val="002144A3"/>
    <w:rsid w:val="00221C25"/>
    <w:rsid w:val="00246602"/>
    <w:rsid w:val="002514A1"/>
    <w:rsid w:val="00256B17"/>
    <w:rsid w:val="002711DD"/>
    <w:rsid w:val="00276EAF"/>
    <w:rsid w:val="00284E78"/>
    <w:rsid w:val="00285424"/>
    <w:rsid w:val="0028761A"/>
    <w:rsid w:val="002928C1"/>
    <w:rsid w:val="002B04C4"/>
    <w:rsid w:val="002C2220"/>
    <w:rsid w:val="002D55D0"/>
    <w:rsid w:val="002D768C"/>
    <w:rsid w:val="003003F2"/>
    <w:rsid w:val="00324585"/>
    <w:rsid w:val="00331B25"/>
    <w:rsid w:val="003A0A9F"/>
    <w:rsid w:val="003B1908"/>
    <w:rsid w:val="003B41F9"/>
    <w:rsid w:val="003C5EB6"/>
    <w:rsid w:val="003E429F"/>
    <w:rsid w:val="003F59C0"/>
    <w:rsid w:val="003F7EF1"/>
    <w:rsid w:val="004058ED"/>
    <w:rsid w:val="00413781"/>
    <w:rsid w:val="00420BA5"/>
    <w:rsid w:val="00420E8F"/>
    <w:rsid w:val="004250AA"/>
    <w:rsid w:val="00437363"/>
    <w:rsid w:val="00442F3E"/>
    <w:rsid w:val="00454AEF"/>
    <w:rsid w:val="0045572A"/>
    <w:rsid w:val="00466340"/>
    <w:rsid w:val="0049426D"/>
    <w:rsid w:val="004B75D4"/>
    <w:rsid w:val="004D46B6"/>
    <w:rsid w:val="005166DF"/>
    <w:rsid w:val="00523D40"/>
    <w:rsid w:val="005326C8"/>
    <w:rsid w:val="005358A8"/>
    <w:rsid w:val="00536819"/>
    <w:rsid w:val="005612F0"/>
    <w:rsid w:val="00564A6E"/>
    <w:rsid w:val="00571B92"/>
    <w:rsid w:val="00596AE5"/>
    <w:rsid w:val="005A1FC5"/>
    <w:rsid w:val="005A2F46"/>
    <w:rsid w:val="005A6C2E"/>
    <w:rsid w:val="005C6576"/>
    <w:rsid w:val="005D1B89"/>
    <w:rsid w:val="005D5390"/>
    <w:rsid w:val="005E2EEC"/>
    <w:rsid w:val="00605FE5"/>
    <w:rsid w:val="006250CF"/>
    <w:rsid w:val="00626310"/>
    <w:rsid w:val="00636C16"/>
    <w:rsid w:val="00642B6B"/>
    <w:rsid w:val="006462E2"/>
    <w:rsid w:val="0065615A"/>
    <w:rsid w:val="00660EED"/>
    <w:rsid w:val="00664B90"/>
    <w:rsid w:val="0068274D"/>
    <w:rsid w:val="00683D6F"/>
    <w:rsid w:val="00686006"/>
    <w:rsid w:val="006B01FC"/>
    <w:rsid w:val="006C27F0"/>
    <w:rsid w:val="006C7329"/>
    <w:rsid w:val="007053B3"/>
    <w:rsid w:val="00733B93"/>
    <w:rsid w:val="00736B0E"/>
    <w:rsid w:val="0075657E"/>
    <w:rsid w:val="007B6C0A"/>
    <w:rsid w:val="007D4C22"/>
    <w:rsid w:val="007E25CB"/>
    <w:rsid w:val="008100D6"/>
    <w:rsid w:val="00842110"/>
    <w:rsid w:val="008835CA"/>
    <w:rsid w:val="00893101"/>
    <w:rsid w:val="008D12C2"/>
    <w:rsid w:val="008E213F"/>
    <w:rsid w:val="008E21A3"/>
    <w:rsid w:val="008E5C46"/>
    <w:rsid w:val="008F07E4"/>
    <w:rsid w:val="008F7A83"/>
    <w:rsid w:val="009168A6"/>
    <w:rsid w:val="00924D0B"/>
    <w:rsid w:val="00924F76"/>
    <w:rsid w:val="00932898"/>
    <w:rsid w:val="00937FD2"/>
    <w:rsid w:val="0094408C"/>
    <w:rsid w:val="0094458F"/>
    <w:rsid w:val="0095339A"/>
    <w:rsid w:val="0095525F"/>
    <w:rsid w:val="00984324"/>
    <w:rsid w:val="00986C53"/>
    <w:rsid w:val="00990B5C"/>
    <w:rsid w:val="009E77EE"/>
    <w:rsid w:val="009F1D83"/>
    <w:rsid w:val="009F633E"/>
    <w:rsid w:val="00A06946"/>
    <w:rsid w:val="00A116A4"/>
    <w:rsid w:val="00A1618D"/>
    <w:rsid w:val="00A244EC"/>
    <w:rsid w:val="00A26A49"/>
    <w:rsid w:val="00A368B4"/>
    <w:rsid w:val="00A52310"/>
    <w:rsid w:val="00A60F21"/>
    <w:rsid w:val="00A63DD8"/>
    <w:rsid w:val="00A6689D"/>
    <w:rsid w:val="00A742A5"/>
    <w:rsid w:val="00AA0267"/>
    <w:rsid w:val="00AA5045"/>
    <w:rsid w:val="00AC61D8"/>
    <w:rsid w:val="00AD5045"/>
    <w:rsid w:val="00AD529D"/>
    <w:rsid w:val="00AE217D"/>
    <w:rsid w:val="00B03850"/>
    <w:rsid w:val="00B06AA2"/>
    <w:rsid w:val="00B1306E"/>
    <w:rsid w:val="00B16228"/>
    <w:rsid w:val="00B214A4"/>
    <w:rsid w:val="00B33151"/>
    <w:rsid w:val="00B3591D"/>
    <w:rsid w:val="00B3597F"/>
    <w:rsid w:val="00B4752E"/>
    <w:rsid w:val="00B553EB"/>
    <w:rsid w:val="00B75D53"/>
    <w:rsid w:val="00B97F60"/>
    <w:rsid w:val="00BB4B3D"/>
    <w:rsid w:val="00BC114F"/>
    <w:rsid w:val="00BC3D1E"/>
    <w:rsid w:val="00BD46E7"/>
    <w:rsid w:val="00BE168F"/>
    <w:rsid w:val="00BE2246"/>
    <w:rsid w:val="00BE2671"/>
    <w:rsid w:val="00C03A26"/>
    <w:rsid w:val="00C127B1"/>
    <w:rsid w:val="00C137A4"/>
    <w:rsid w:val="00C20174"/>
    <w:rsid w:val="00C86E4A"/>
    <w:rsid w:val="00C976C1"/>
    <w:rsid w:val="00CF03B6"/>
    <w:rsid w:val="00CF5BB1"/>
    <w:rsid w:val="00D02C93"/>
    <w:rsid w:val="00D47FD3"/>
    <w:rsid w:val="00D53493"/>
    <w:rsid w:val="00D641CD"/>
    <w:rsid w:val="00D84AF7"/>
    <w:rsid w:val="00DA1818"/>
    <w:rsid w:val="00DB527D"/>
    <w:rsid w:val="00DC3629"/>
    <w:rsid w:val="00DC52BD"/>
    <w:rsid w:val="00DD4FFB"/>
    <w:rsid w:val="00DD63E9"/>
    <w:rsid w:val="00DF3F94"/>
    <w:rsid w:val="00E21C10"/>
    <w:rsid w:val="00E225D1"/>
    <w:rsid w:val="00E40804"/>
    <w:rsid w:val="00E47A20"/>
    <w:rsid w:val="00E557B6"/>
    <w:rsid w:val="00E60E57"/>
    <w:rsid w:val="00E6104A"/>
    <w:rsid w:val="00E65718"/>
    <w:rsid w:val="00E9346D"/>
    <w:rsid w:val="00E9370C"/>
    <w:rsid w:val="00E97F80"/>
    <w:rsid w:val="00EA2008"/>
    <w:rsid w:val="00EA3E61"/>
    <w:rsid w:val="00EB334E"/>
    <w:rsid w:val="00EF03BD"/>
    <w:rsid w:val="00F029AE"/>
    <w:rsid w:val="00F10818"/>
    <w:rsid w:val="00F129D9"/>
    <w:rsid w:val="00F43F56"/>
    <w:rsid w:val="00F5212C"/>
    <w:rsid w:val="00F6355B"/>
    <w:rsid w:val="00F806FA"/>
    <w:rsid w:val="00F82CC6"/>
    <w:rsid w:val="00F96EBF"/>
    <w:rsid w:val="00FC3489"/>
    <w:rsid w:val="00FD66F9"/>
    <w:rsid w:val="00FE24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F7"/>
    <w:pPr>
      <w:spacing w:after="200" w:line="276" w:lineRule="auto"/>
    </w:pPr>
    <w:rPr>
      <w:rFonts w:cs="Calibri"/>
      <w:lang w:eastAsia="en-US"/>
    </w:rPr>
  </w:style>
  <w:style w:type="paragraph" w:styleId="Heading1">
    <w:name w:val="heading 1"/>
    <w:basedOn w:val="Normal"/>
    <w:next w:val="Normal"/>
    <w:link w:val="Heading1Char"/>
    <w:uiPriority w:val="99"/>
    <w:qFormat/>
    <w:rsid w:val="00093289"/>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link w:val="Heading2Char"/>
    <w:uiPriority w:val="99"/>
    <w:qFormat/>
    <w:rsid w:val="000932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9"/>
    <w:qFormat/>
    <w:rsid w:val="00F96EBF"/>
    <w:pPr>
      <w:keepNext/>
      <w:spacing w:after="0" w:line="240" w:lineRule="auto"/>
      <w:jc w:val="center"/>
      <w:outlineLvl w:val="2"/>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289"/>
    <w:rPr>
      <w:rFonts w:ascii="Arial" w:hAnsi="Arial" w:cs="Arial"/>
      <w:b/>
      <w:bCs/>
      <w:kern w:val="32"/>
      <w:sz w:val="32"/>
      <w:szCs w:val="32"/>
    </w:rPr>
  </w:style>
  <w:style w:type="character" w:customStyle="1" w:styleId="Heading2Char">
    <w:name w:val="Heading 2 Char"/>
    <w:basedOn w:val="DefaultParagraphFont"/>
    <w:link w:val="Heading2"/>
    <w:uiPriority w:val="99"/>
    <w:locked/>
    <w:rsid w:val="00093289"/>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F96EBF"/>
    <w:rPr>
      <w:rFonts w:ascii="Times New Roman" w:hAnsi="Times New Roman" w:cs="Times New Roman"/>
      <w:b/>
      <w:bCs/>
      <w:sz w:val="36"/>
      <w:szCs w:val="36"/>
    </w:rPr>
  </w:style>
  <w:style w:type="paragraph" w:styleId="ListParagraph">
    <w:name w:val="List Paragraph"/>
    <w:basedOn w:val="Normal"/>
    <w:uiPriority w:val="99"/>
    <w:qFormat/>
    <w:rsid w:val="004B75D4"/>
    <w:pPr>
      <w:ind w:left="720"/>
    </w:pPr>
  </w:style>
  <w:style w:type="table" w:styleId="TableGrid">
    <w:name w:val="Table Grid"/>
    <w:basedOn w:val="TableNormal"/>
    <w:uiPriority w:val="99"/>
    <w:rsid w:val="006C27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basedOn w:val="DefaultParagraphFont"/>
    <w:uiPriority w:val="99"/>
    <w:rsid w:val="00AD529D"/>
    <w:rPr>
      <w:sz w:val="18"/>
      <w:szCs w:val="18"/>
    </w:rPr>
  </w:style>
  <w:style w:type="paragraph" w:styleId="BodyTextIndent">
    <w:name w:val="Body Text Indent"/>
    <w:basedOn w:val="Normal"/>
    <w:link w:val="BodyTextIndentChar"/>
    <w:uiPriority w:val="99"/>
    <w:semiHidden/>
    <w:rsid w:val="00EA3E61"/>
    <w:pPr>
      <w:spacing w:after="0" w:line="240" w:lineRule="auto"/>
      <w:ind w:left="360"/>
      <w:jc w:val="center"/>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semiHidden/>
    <w:locked/>
    <w:rsid w:val="00EA3E61"/>
    <w:rPr>
      <w:rFonts w:ascii="Times New Roman" w:hAnsi="Times New Roman" w:cs="Times New Roman"/>
      <w:sz w:val="24"/>
      <w:szCs w:val="24"/>
    </w:rPr>
  </w:style>
  <w:style w:type="paragraph" w:styleId="NormalWeb">
    <w:name w:val="Normal (Web)"/>
    <w:basedOn w:val="Normal"/>
    <w:uiPriority w:val="99"/>
    <w:rsid w:val="0028761A"/>
    <w:pPr>
      <w:spacing w:before="30" w:after="30" w:line="240" w:lineRule="auto"/>
    </w:pPr>
    <w:rPr>
      <w:rFonts w:ascii="Times New Roman" w:eastAsia="Times New Roman" w:hAnsi="Times New Roman" w:cs="Times New Roman"/>
      <w:sz w:val="20"/>
      <w:szCs w:val="20"/>
      <w:lang w:eastAsia="ru-RU"/>
    </w:rPr>
  </w:style>
  <w:style w:type="paragraph" w:customStyle="1" w:styleId="zagl">
    <w:name w:val="zagl"/>
    <w:basedOn w:val="Normal"/>
    <w:uiPriority w:val="99"/>
    <w:rsid w:val="00F96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F96EBF"/>
    <w:rPr>
      <w:b/>
      <w:bCs/>
    </w:rPr>
  </w:style>
  <w:style w:type="character" w:styleId="LineNumber">
    <w:name w:val="line number"/>
    <w:basedOn w:val="DefaultParagraphFont"/>
    <w:uiPriority w:val="99"/>
    <w:semiHidden/>
    <w:rsid w:val="00E225D1"/>
  </w:style>
  <w:style w:type="paragraph" w:styleId="Header">
    <w:name w:val="header"/>
    <w:basedOn w:val="Normal"/>
    <w:link w:val="HeaderChar"/>
    <w:uiPriority w:val="99"/>
    <w:rsid w:val="00093289"/>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HeaderChar">
    <w:name w:val="Header Char"/>
    <w:basedOn w:val="DefaultParagraphFont"/>
    <w:link w:val="Header"/>
    <w:uiPriority w:val="99"/>
    <w:locked/>
    <w:rsid w:val="00093289"/>
    <w:rPr>
      <w:rFonts w:ascii="Arial" w:hAnsi="Arial" w:cs="Arial"/>
      <w:sz w:val="24"/>
      <w:szCs w:val="24"/>
    </w:rPr>
  </w:style>
  <w:style w:type="paragraph" w:styleId="Footer">
    <w:name w:val="footer"/>
    <w:basedOn w:val="Normal"/>
    <w:link w:val="FooterChar"/>
    <w:uiPriority w:val="99"/>
    <w:rsid w:val="00093289"/>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FooterChar">
    <w:name w:val="Footer Char"/>
    <w:basedOn w:val="DefaultParagraphFont"/>
    <w:link w:val="Footer"/>
    <w:uiPriority w:val="99"/>
    <w:locked/>
    <w:rsid w:val="00093289"/>
    <w:rPr>
      <w:rFonts w:ascii="Arial" w:hAnsi="Arial" w:cs="Arial"/>
      <w:sz w:val="24"/>
      <w:szCs w:val="24"/>
    </w:rPr>
  </w:style>
  <w:style w:type="character" w:styleId="Emphasis">
    <w:name w:val="Emphasis"/>
    <w:basedOn w:val="DefaultParagraphFont"/>
    <w:uiPriority w:val="99"/>
    <w:qFormat/>
    <w:rsid w:val="00093289"/>
    <w:rPr>
      <w:i/>
      <w:iCs/>
    </w:rPr>
  </w:style>
  <w:style w:type="character" w:styleId="Hyperlink">
    <w:name w:val="Hyperlink"/>
    <w:basedOn w:val="DefaultParagraphFont"/>
    <w:uiPriority w:val="99"/>
    <w:rsid w:val="00093289"/>
    <w:rPr>
      <w:color w:val="0000FF"/>
      <w:u w:val="single"/>
    </w:rPr>
  </w:style>
  <w:style w:type="character" w:customStyle="1" w:styleId="esummarylist1">
    <w:name w:val="esummarylist1"/>
    <w:basedOn w:val="DefaultParagraphFont"/>
    <w:uiPriority w:val="99"/>
    <w:rsid w:val="005326C8"/>
    <w:rPr>
      <w:color w:val="444444"/>
      <w:sz w:val="20"/>
      <w:szCs w:val="20"/>
    </w:rPr>
  </w:style>
</w:styles>
</file>

<file path=word/webSettings.xml><?xml version="1.0" encoding="utf-8"?>
<w:webSettings xmlns:r="http://schemas.openxmlformats.org/officeDocument/2006/relationships" xmlns:w="http://schemas.openxmlformats.org/wordprocessingml/2006/main">
  <w:divs>
    <w:div w:id="231500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2343</TotalTime>
  <Pages>24</Pages>
  <Words>19715</Words>
  <Characters>-32766</Characters>
  <Application>Microsoft Office Outlook</Application>
  <DocSecurity>0</DocSecurity>
  <Lines>0</Lines>
  <Paragraphs>0</Paragraphs>
  <ScaleCrop>false</ScaleCrop>
  <Company>Сорокинская СОШ № 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cp:lastModifiedBy>
  <cp:revision>15</cp:revision>
  <dcterms:created xsi:type="dcterms:W3CDTF">2009-06-29T09:19:00Z</dcterms:created>
  <dcterms:modified xsi:type="dcterms:W3CDTF">2012-05-07T07:53:00Z</dcterms:modified>
</cp:coreProperties>
</file>